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70bb1" w14:textId="c870b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измерений, относящихся к государственному регулированию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Совместный приказ и.о. Министра энергетики Республики Казахстан от 11 марта 2019 года № 81 и Министра индустрии и инфраструктурного развития Республики Казахстан от 18 марта 2019 года № 143. Зарегистрирован в Министерстве юстиции Республики Казахстан 28 марта 2019 года № 18435.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. Настоящий совместный приказ вводится в действие с 11 апреля 2019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статьи 6-3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июня 2000 года "Об обеспечении единства измерений" ПРИКАЗЫВАЕМ: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измерений, относящихся к государственному регулированию.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стратегического планирования и анализа Министерства энергетики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совместного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совместного приказа направление его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совместного приказа на интернет-ресурсе Министерства энергетики Республики Казахстан;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совместного приказа представление в Департамент юридической службы Министерства энергетики Республики Казахстан сведений об исполнении мероприятий, предусмотренных подпунктами 1), 2) и 3)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совместного приказа возложить на курирующего вице-министра энергетики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совместный приказ вводится в действие с 11 апреля 2019 года и подлежит официальному опубликованию.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07"/>
        <w:gridCol w:w="12107"/>
      </w:tblGrid>
      <w:tr>
        <w:trPr>
          <w:trHeight w:val="30" w:hRule="atLeast"/>
        </w:trPr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91"/>
              <w:gridCol w:w="4209"/>
            </w:tblGrid>
            <w:tr>
              <w:trPr>
                <w:trHeight w:val="30" w:hRule="atLeast"/>
              </w:trPr>
              <w:tc>
                <w:tcPr>
                  <w:tcW w:w="7791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 индустрии 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инфраструктурного развития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0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Р. Скляр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  <w:tc>
          <w:tcPr>
            <w:tcW w:w="121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792"/>
              <w:gridCol w:w="4208"/>
            </w:tblGrid>
            <w:tr>
              <w:trPr>
                <w:trHeight w:val="30" w:hRule="atLeast"/>
              </w:trPr>
              <w:tc>
                <w:tcPr>
                  <w:tcW w:w="77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779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Исполняющий обязанности 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Министра энергетики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 xml:space="preserve">Республики Казахстан 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  <w:tc>
                <w:tcPr>
                  <w:tcW w:w="420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М. Досмухамбетов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совместным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энергетики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марта 2019 года № 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Министра индустрии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2019 года № 143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измерений, относящихся к государственному регулированию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8"/>
        <w:gridCol w:w="1"/>
        <w:gridCol w:w="1"/>
        <w:gridCol w:w="2459"/>
        <w:gridCol w:w="884"/>
        <w:gridCol w:w="1709"/>
        <w:gridCol w:w="1741"/>
        <w:gridCol w:w="4"/>
        <w:gridCol w:w="1031"/>
        <w:gridCol w:w="1902"/>
        <w:gridCol w:w="25"/>
        <w:gridCol w:w="3"/>
        <w:gridCol w:w="1932"/>
      </w:tblGrid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24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измерений с указанием объекта и области применения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Метрологические требования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Диапазон измерений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Предельно допустимая погрешность или класс точности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 области метеорологических наблюдений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атмосферного давления (приземный слой)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500 до 1100 гПа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0,33 гПа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атмосферного давления (аэрологические наблюдения от 0 до 30 км)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1100 гПа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0,33 гПа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ветра (приземный слой)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75 м/с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3% при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≤ 50 м/с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± 6%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&gt; 50 м/с</w:t>
            </w:r>
          </w:p>
          <w:bookmarkEnd w:id="10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направления ветра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0° до 360°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воздуха (приземный слой)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- 70 до 70 °С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воздуха (аэрологические наблюдения от 0 до 30 км)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- 70 до 70 °С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1,6 °С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относительной влажности воздуха (приземный слой)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10,0 %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относительной влажности воздуха, (аэрологические наблюдения)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10,0 %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атмосферных осадков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1500 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облачности (нижняя граница высоты облаков)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2 000 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м ≤ 100 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 при &gt;100 м</w:t>
            </w:r>
          </w:p>
          <w:bookmarkEnd w:id="11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видимости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20 000 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коротковолновой солнечной радиации (актинометрические наблюдения)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 кВт/м²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длинноволновой радиации (актинометрические наблюдения)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до 100 кВт/м²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высоты снежного покрова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 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снежного покрова (косвенным методом):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измерение массы снега;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высоты снега</w:t>
            </w:r>
          </w:p>
          <w:bookmarkEnd w:id="1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50 до 1500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600 мм</w:t>
            </w:r>
          </w:p>
          <w:bookmarkEnd w:id="13"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10,0 мм</w:t>
            </w:r>
          </w:p>
          <w:bookmarkEnd w:id="14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обледенения (гололедных изморозевых отложений)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мм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почвы на глубинах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- 35 до 85 °С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°С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за общим содержанием озона в атмосфере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150 до 600 еД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7 %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 области агрометеорологических наблюдений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почвы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- 70 до 70 °С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 °С при &lt; 30 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 при &gt; 30 °С</w:t>
            </w:r>
          </w:p>
          <w:bookmarkEnd w:id="15"/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влажности почвы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100 %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глубины промерзания и оттаивания почвы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300 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см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массы проб почвы и растительной массы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500 г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0,02 г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влажности зерновых и масличных культур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3,0 до 38,0 %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 области гидрологических наблюдений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скорости водного потока на реках и каналах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10,0 м/с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уровня воды водного объекта (кроме моря)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30 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см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уровня моря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400 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см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воды водного объекта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- 3 до 35 °С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°С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толщины льда водного объекта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150 см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см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периода волн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100 с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с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солености морской воды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16 ‰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0,1 ‰</w:t>
            </w:r>
          </w:p>
        </w:tc>
        <w:tc>
          <w:tcPr>
            <w:tcW w:w="1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в области наблюдений за состоянием окружающей среды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аммиака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1,0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2,5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6,0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0,024 до 10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пыли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0,04 до10,0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0,04 до 100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диоксида азота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4,3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диоксида серы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12 %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5,0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кадмия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 до 0,24 мкг/м3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10 мкг/м3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аэрозоля серной кислоты и растворимых сульфатов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3,00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меди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1,5 мкг/м3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100 мкг/м3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неорганических соединений мышьяка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0,006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оксида азота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0,016 до 2,5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оксида углерода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50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свинца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0,00024 до 0,0024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0,06 до 1,5 мкг/м3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100 мкг/м3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сероводорода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 до 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фенола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0,0003 до 0,20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формальдегида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0,0015 до 0,50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фторида водорода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 до 0,17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23 %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хлора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0,012 до 0,30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массовой концентрации хлорида водорода в атмосферном воздухе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17 %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0,06 до 3,13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хрома шести валентного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0,0004 до 0,0015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 бенз(а)пирена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10 мкг/м3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бериллия в атмосферном воздухе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0,0002 до 0,05 мкг/м3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кобальта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1,5 мкг/м3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марганца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0,005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мощности эквивалентной дозы гамма излучения (гамма фон)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 до 0,001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никеля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1,5 мкг/м3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концентрации паров ртути в атмосферном воздухе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0,16 до 16,70 мкг/м3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предельных углеводородов и углеводородов нефти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50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концентрации фосфорного ангидрида в атмосферном воздухе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0,015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фосфорной кислоты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0,015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содержания хрома общего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1,5 мкг/м3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концентрации цинка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0,00025 до 0,005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бензола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2,5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гидрохлорида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2,5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кислоты серной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0,5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24 %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ксилола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25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метана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100,0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25 до 35000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21 %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озона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0,015 до 0,05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0,40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2,0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толуола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25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углеводородов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150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фтористого водорода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0,0025 до 0,25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бензина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0,9 до 50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бутилацетата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0,06 до 25,0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сажи (углерода)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 до 2,0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диоксида углерода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2340 до 4500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3,0 до 50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21 %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ацетона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0,21 до 100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уайт-спирита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150,0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азотной кислоты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0,09 до 1,0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этановой кислоты (уксусная кислота) в атмосферном воздухе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0,036 до 2,5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загрязняющих веществ в атмосферном воздухе, сумма углеводородов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70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загрязняющих веществ в атмосферном воздухе, неметановые углеводороды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 до 70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доли подвижных форм металлов в пробах почвы, кадмий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2,00 мкг/мл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34 %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4*103 мкг/мл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28 %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доли подвижных форм металлов в пробах почвы, марганец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3,0 мкг/мл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18 %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доли подвижных форм металлов в пробах почвы, медь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5,0 мкг/мл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16 %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4*103 мкг/мл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28 %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доли нефтепродуктов в пробах почв и грунтов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0,025 мг/г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34 %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доли подвижных форм металлов в пробах почвы, никель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0,3 до 5,0 мкг/мл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23 %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доли подвижных форм металлов в пробах почвы, свинец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20,0 мкг/мл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24 %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доли подвижных форм металлов в пробах почвы, хром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10,0 мкг/мл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доли подвижных форм металлов в пробах почвы, цинк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1,00 мкг/мл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36 %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доли подвижных форм металлов в пробах почвы, мышьяк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до 10 млн-1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52 %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до 72   млн-1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уровня радиационной мощности гамма-фона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до10 мкЗв/ч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ионов аммония в пробах атмосферных осадков, аммоний солевой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0,5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гидрокарбонат - ионов в пробах атмосферных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кадмия в пробах атмосферных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5,0 до 12,5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калия в пробах атмосферных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40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8,0 %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ионов кальция в пробах атмосферных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40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8,0 %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потенциальной массовой концентрации водорода в пробах атмосферных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до1000 мкг/см3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величины рН в пробах атмосферных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10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ионов магния в пробах атмосферных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5,0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меди в пробах атмосферных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50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ионов натрия в пробах атмосферных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1,50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8,0 %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нитрат – ионов в пробах атмосферных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1,50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свинца в пробах атмосферных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100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сульфат – ионов в пробах атмосферных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30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удельной электропроводности в пробах атмосферных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500 мкСм/см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хлорид-ионов в пробах атмосферных осадков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0,50 до 10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кадмия в пробах почв, грунтов и донных отложений, осадков сточных вод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0,10 до 400 млн-1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марганца в пробах почв, грунтов и донных отложений, осадков, сточных вод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4,10 млн-4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меди в пробах почв, грунтов и донных отложений, осадков сточных вод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4,10 млн-3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мышьяка в пробах почв, грунтов и донных отложений, осадков сточных вод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0,25 до 4,10 млн-3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никеля в пробах почв, грунтов и донных отложений, осадков сточных вод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4,10 млн-3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свинца в пробах почв, грунтов и донных отложений, осадков сточных вод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2,5 до 4,10 млн-3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хрома в пробах почв, грунтов и донных отложений, осадков сточных вод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2,10 млн-3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цинка в пробах почв, грунтов и донных отложений, осадков сточных вод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0,0050 до 0,25 млн-4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0,25 до 10,0 млн-4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доли ртути в пробах почв, грунтов и донных отложений, осадков сточных вод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0,20 до 5,10 млн-3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нитратов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0,080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0,004+0,24*Х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0,080 до 0,300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0,006+0,24*Х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алюминия в пробах природных (поверхностных) вод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10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массовая концентрация аммиака и ионов аммония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0,05 до 0,3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0,018%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0,3 до 2,0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0,06+0,02*Х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2,0 до 4,0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0,08+0,02*Х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бериллия в пробах природных (поверхностных) вод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 до 0,005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бора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 до 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биохимического потребления кислорода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0,3+0,06*Х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взвешенных веществ и общее содержание примесей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50,0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7 %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гидрокарбонатов в воде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10,0 до 500,0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2,0+0,055*Х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диоксида углерода в поверхностных водах суши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12,0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0,8 %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12,0 до 30,0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1,3 %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водородного показателя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12 единиц pH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железа общего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0,050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0,008 %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0,050 до 1,00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0,003+0,12*Х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1,00 до 4,00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0,13+0,016*Х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железа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100 до 200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200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жесткости воды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0,060 до 2,00 ммоль/дм3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0,037+0,040*Х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2,00 до 13,00 ммоль/дм3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0,05+0,073*Х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цветности воды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5° до 20°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20° до 500°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3+0,03*Х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мутности воды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1,5 до 2,6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кобальта в воде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0,2 до 50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100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калия в воде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 и более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кальция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1,0 до 200,0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0,2+0,063*Х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карбонатов и гидрокарбонатов в воде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до 50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50,0 и более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23 %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кремния в поверхностных водах суши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0,5 до 15,0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0,08+0,085*Х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летучих фенолов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0,01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60 %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0,001 до 0,01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0,01 до 1,0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35 %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1,0 до 25,0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магния в воде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20,0 и более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марганца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1,50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0,0020 до 0,050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24 %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0,050 до 1,00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17 %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меди и цинка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0,0005 до 0,005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0,005 до 0,05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34 %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0,05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0,05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0,05до 0,5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28 %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0,5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молибдена в пробах природных (поверхностных) вод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 до 0,4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мышьяка в пробах природных (поверхностных) вод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натрия в воде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суммарной молярной (массовой) концентрации ионов натрия и калия, суммарной массовой концентрации ионов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20000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нефтепродуктов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0,01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65 %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0,01 до 0,5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0,5 до 50,0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25 %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никеля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 до 0,001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0,001 до 0,01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0,01 до 0,1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24 %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химического потребления кислорода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4,0 до 80,0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1,3+0,06*Х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гексахлорбензола, дикофола, дигидрогептахлора, 4,4 - дихлордифенилтрихлорметилметана, 4,4-дихлордифенилдихлорэтилена, 4,4-дихлордифенилдихлорэтан, трифлуралина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0,005 до 0,150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0,500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растворенного кислорода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 до 3,0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0,10*Х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3,0 до 15,0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0,032*Х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ртути в воде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0,01-100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50 %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свинца в воде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0,0001 до 0,001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0,001 до 0,01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0,01 до 0,1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24 %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сероводорода и сульфидов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4000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массовой концентрации анионных синтетических поверхностно активных веществ в водах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0,1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0,1 до 1,0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свыше 1,0 до 2,0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сульфатов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30 до 300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4+0,074*Х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суммарного количества растворенных веществ (сухой остаток)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удельной электропроводности в воде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5 до 10 000 мкСм/см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фосфатов и полифосфатов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0,2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0,002+0,092*Х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фторидов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0,19 до 190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хлоридов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10,0 до 250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1,4+0,030*Х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Определения содержания хрома (VI) и общего хрома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0,025 до 25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содержания хрома (VI)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Определения содержания хрома общего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150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30 %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жиров в воде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более 10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40 %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пермаганантной окисляемости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1,6 и более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двуокиси кремния в воде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200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10 %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альфа изомера гексахлорциклогексана в воде, C6H6Cl6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 до 0,05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0,0008+0,17*Х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гамма изомера гексахлорциклогексана в воде, C6H6Cl6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0,002 до 0,05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0,0008+0,18*Х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бета изомера гексахлорциклогексана в воде, С6Н6Сl6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0,01 до 0,3 мкг/дм3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0,0008+0,18*Х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массовой концентрации фосфора общего в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0,02 до 0,4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0,004+0,063*Х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 – измеренная величина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щелочности воды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0,4 до 20 ммоль/дм3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15 %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охраны окружающей среды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измерения состояния и загрязнения окружающей среды</w:t>
            </w:r>
          </w:p>
          <w:bookmarkEnd w:id="16"/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органических и неорганических веществ в атмосферном воздухе и промышленных выбросах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органических веществ в атмосферном воздухе (предельных и непредельных углеводородов, ароматических соединений и стойких ароматических соединений)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0,0015 до 0,5 мг/м3 0,1 - 2,0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 °C до 50 °C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неорганических веществ в атмосферном воздухе (простые: металлы и неметаллы, сложные вещества: оксиды)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0,02 - 3,0 мг/м3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 °C до 50 °C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Измерение массовой концентрации вредных веществ в промышленных выбросах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0 до 5000 мг/м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20 мг/м3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- 20 °C до 50 °C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органических и неорганических веществ в поверхностных, подземных, морских и сточных водах: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органических веществ (углеводородов) а также загрязняющих веществ в поверхностных и подземных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–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 5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(3…30)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неорганических веществ в поверхностных и подземных водах (металлы и неметаллы)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–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 5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(3…30)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органических веществ и (углеводородов) в морских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 – 7 до 5,0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(3…30)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неорганических веществ в морских водах (металлы и неметаллы)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– 10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 5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(3…30)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органических веществ в сточных водах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0,5 *10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–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105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(5…30)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неорганических веществ в сточных водах (металлы и неметаллы)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0,5 *10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– 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 105 мг/дм3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(5…30)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концентрации органических и неорганических веществ в почвах и донных отложениях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органических веществ в почвах и донных отложениях (предельных и непредельных углеводородов)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массовой концентрации неорганических веществ в почвах, грунтах и донных отложениях (металлы и неметаллы)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0 до 10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мг/кг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15%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нефти и нефтепродуктов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количества нефти добытой, первой по своему качеству соответствующей национальному стандарту, при хранении и (или) погрузке (выгрузке) для (после) транспортировки магистральным трубопроводным, железнодорожным, автомобильным, водным видами транспорта: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прямом и косвенном динамических способах измерений, брутто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0,25 %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прямом и косвенном динамических способах измерений, нетто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0,35 %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 прямом статическом способе измерений взвешиванием на весах расцепленных цистерн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(железнодорожных и автомобильных цистерн), брутто</w:t>
            </w:r>
          </w:p>
          <w:bookmarkEnd w:id="1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0,40 %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прямом статическом способе измерений взвешиванием на весах расцепленных цистерн (железнодорожных и автомобильных цистерн), нетто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0,50 %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прямом статическом способе измерений взвешиванием на весах движущихся нерасцепленных цистерн и составов из них, брутто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0,50 %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прямом статическом способе измерений взвешиванием на весах движущихся нерасцепленных цистерн и составов из них, нетто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0,60 %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косвенном статическом способе измерений и косвенном способе измерений, основанном на гидростатическом принципе, массы нефти, нетто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120 т и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0,50 %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 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0,65 %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косвенном статическом способе измерений и косвенном способе измерений, основанном на гидростатическом принципе, массы нефти, брутто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120 т и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0,60 %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120 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0,75 %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массы нефтепродуктов косвенным методом статических измерений и косвенным методом измерений, основанным на гидростатическом принципе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 т и более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0,50 %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0,65%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200 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Измерения массы газового конденсата стабильного (нестабильного)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прямом методе статических измерений взвешиванием на весах расцепленных цистерн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0,40 %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прямом методе статистических измерений взвешиванием на весах движущихся нерасцепленных цистерн и составов из них: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составов общей массой до 1000 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1,0 %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составов общей массой 1000 т и более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2,5 %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прямом методе динамических измерений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0,25 (± 0,35)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косвенном методе динамических измерений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(± 0,65)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косвенном методе статических измерений, и косвенном методе измерений, основанном на гидростатическом принципе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т и более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(± 0,65)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120 т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0,65 (± 0,8)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9"/>
        <w:gridCol w:w="4344"/>
        <w:gridCol w:w="4092"/>
        <w:gridCol w:w="1817"/>
        <w:gridCol w:w="14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газа</w:t>
            </w:r>
          </w:p>
        </w:tc>
      </w:tr>
      <w:tr>
        <w:trPr>
          <w:trHeight w:val="30" w:hRule="atLeast"/>
        </w:trPr>
        <w:tc>
          <w:tcPr>
            <w:tcW w:w="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расхода газа при расчетах между предприятиями контрагентами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более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м3/ч (при 20 °С и 0,101325 МПа)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0,75 %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Ультразвуковые, турбинные, ротационные и другие счетчики газа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до105 м3/ч (при 20 °С и 0,101325 МПа)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1,5 %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м3/ч (при 20 °С и 0,101325 МПа)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2,5 %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для определения расхода газа при расчетах между предприятиями контрагентами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МПа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0,075 %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измерении расхода газа более 105 м3/ч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давления для определения расхода газа при расчетах между предприятиями контрагентами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10 МПа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0,25 %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измерении расхода газа менее 105 м3/ч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для определения расхода газа при расчетах между предприятиями контрагентами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-40 до 60 °C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0,3 °С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измерении расхода газа более 105 м3/ч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температуры для определения расхода газа при расчетах между предприятиями контрагентами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-40 до 60 °С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0,5 °С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измерении расхода газа менее 105 м3/ч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состава газа для определения расхода газа при расчетах между предприятиями контрагентами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 по пропану не более 2%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плотности газа для определения расхода газа при расчетах между предприятиями контрагентами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кг/м3 (при 20  °С и 0,101325 МПа )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0,15 %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Вычисление количества газа при расчетах между предприятиями контрагентами</w:t>
            </w:r>
          </w:p>
        </w:tc>
        <w:tc>
          <w:tcPr>
            <w:tcW w:w="4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± 0,1 %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области электроэнергетики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активной электрической энергии: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ограничений, кВт*ч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*Значение, указанное в скобках – применяемое при строительстве и модернизации оборудования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приборов коммерческого учета: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межгосударственных ЛЭП, ЛЭП с напряжением 500 кВ и выше, генераторах с мощностью 50 МВт и выше, трансформаторах с мощностью 63 МВА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ЛЭП с напряжением 110 – 220 кВ, генераторах с мощностью до 50 МВт, трансформаторах с мощностью 10 – 63 МВА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ЛЭП с напряжением 35 – 6 кВ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(0,5)*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ЛЭП с низким напряжением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трансформаторов тока и напряжения для присоединения приборов коммерческого учета электроэнергии: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межгосударственных ЛЭП, ЛЭП с напряжением 500 кВ и выше, генераторах с мощностью 50 МВт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ЛЭП с напряжением 220 кВ и ниже, генераторах с мощностью до 50 МВт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Измерение количества реактивной электрической энергии:</w:t>
            </w:r>
          </w:p>
        </w:tc>
        <w:tc>
          <w:tcPr>
            <w:tcW w:w="40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ограничений, кВАр*ч</w:t>
            </w:r>
          </w:p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приборов коммерческого учета: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межгосударственных ЛЭП, ЛЭП с напряжением 6 кВ и выше, генераторах с мощностью 50 МВт и выше, трансформаторах с мощностью 63 МВА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ЛЭП с низким напряжением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трансформаторов тока и напряжения для присоединения приборов коммерческого учета электроэнергии: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межгосударственных ЛЭП, ЛЭП с напряжением 500 кВ и выше, генераторах с мощностью 50 МВт и выше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ЛЭП с напряжением 220 кВ и ниже, генераторах с мощностью до 50 МВт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0,5 %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Расшифровка аббревиатур: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 - величина единица измерения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м/с - метр в секунду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°С - градус цельсия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% - процент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‰ - промилле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 - миллиметр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см - сантиметр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- метр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 - единиц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- секунд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 - грамм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кг - килограмм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т- тонна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г/см3 - грамм на сантиметр в кубе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мг/м3 - миллиграмм на метр в кубе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мкг/м3 - микрограмм на метр в кубе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мкг/мл - микрограмм на миллилитр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мг/г - миллиграмм на грамм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кг/кг - килограмм на килограмм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мкг1 - микрограмм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мг/дм3 - миллиграмм на дециметр в кубе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мкг/дм3 - микрограмм на дециметр в кубе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мкг/см3- микрограмм на сантиметр в кубе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мкСм/см - микросименс на сантиметр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мкЗв/ч - микрозиверт в час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 - миллион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млн3 - миллион в кубе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млн4 - миллион в четвертой степени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ммоль/дм3 - миллимоль на дециметр в кубе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мг/м3 - миллиграмм на кубометр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мг/дм3 - миллиграмм на кубический дециметр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мг/кг - миллиграмм на килограмм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м3 - метр кубический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м3/ч - метр кубический час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V - измерение скорости потоков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мПа - мега Паскаль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гПа - гектопаскаль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кПа - килопаскаль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ед. рН - кислотность, водородность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ЛЭП - линия электропередачи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 - киловольт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кВт/м² - киловатт на квадратный метр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кВт*ч - килоВатт*час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МВт - мегаватт </w:t>
      </w:r>
    </w:p>
    <w:bookmarkEnd w:id="62"/>
    <w:bookmarkStart w:name="z7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МВА - мегавольт ампер</w:t>
      </w:r>
    </w:p>
    <w:bookmarkEnd w:id="63"/>
    <w:bookmarkStart w:name="z7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квар*ч - киловар*час.</w:t>
      </w:r>
    </w:p>
    <w:bookmarkEnd w:id="64"/>
    <w:bookmarkStart w:name="z74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10 – 10  до 10 5 мг/дм3 - миллионная доля концентрации, указывающая количество весовых частей растворенного или взвешенного компонента, приходящихся на миллион весовых частей воды или другого растворителя</w:t>
      </w:r>
    </w:p>
    <w:bookmarkEnd w:id="65"/>
    <w:bookmarkStart w:name="z75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СКО- среднее квадратичное отклонение.</w:t>
      </w:r>
    </w:p>
    <w:bookmarkEnd w:id="6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