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62fe0" w14:textId="2f62f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4 июня 2021 года № 375.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6 Кодекса Республики Казахстан "О здоровье народа и системе здравоохранения"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4 июня 2021 года № 375</w:t>
            </w:r>
          </w:p>
        </w:tc>
      </w:tr>
    </w:tbl>
    <w:bookmarkStart w:name="z10" w:id="4"/>
    <w:p>
      <w:pPr>
        <w:spacing w:after="0"/>
        <w:ind w:left="0"/>
        <w:jc w:val="left"/>
      </w:pPr>
      <w:r>
        <w:rPr>
          <w:rFonts w:ascii="Times New Roman"/>
          <w:b/>
          <w:i w:val="false"/>
          <w:color w:val="000000"/>
        </w:rPr>
        <w:t xml:space="preserve">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bookmarkEnd w:id="4"/>
    <w:bookmarkStart w:name="z11" w:id="5"/>
    <w:p>
      <w:pPr>
        <w:spacing w:after="0"/>
        <w:ind w:left="0"/>
        <w:jc w:val="left"/>
      </w:pPr>
      <w:r>
        <w:rPr>
          <w:rFonts w:ascii="Times New Roman"/>
          <w:b/>
          <w:i w:val="false"/>
          <w:color w:val="000000"/>
        </w:rPr>
        <w:t xml:space="preserve"> Раздел 1. Основные положения</w:t>
      </w:r>
    </w:p>
    <w:bookmarkEnd w:id="5"/>
    <w:bookmarkStart w:name="z12" w:id="6"/>
    <w:p>
      <w:pPr>
        <w:spacing w:after="0"/>
        <w:ind w:left="0"/>
        <w:jc w:val="left"/>
      </w:pPr>
      <w:r>
        <w:rPr>
          <w:rFonts w:ascii="Times New Roman"/>
          <w:b/>
          <w:i w:val="false"/>
          <w:color w:val="000000"/>
        </w:rPr>
        <w:t xml:space="preserve"> Глава 1. Общие положения</w:t>
      </w:r>
    </w:p>
    <w:bookmarkEnd w:id="6"/>
    <w:bookmarkStart w:name="z13" w:id="7"/>
    <w:p>
      <w:pPr>
        <w:spacing w:after="0"/>
        <w:ind w:left="0"/>
        <w:jc w:val="both"/>
      </w:pPr>
      <w:r>
        <w:rPr>
          <w:rFonts w:ascii="Times New Roman"/>
          <w:b w:val="false"/>
          <w:i w:val="false"/>
          <w:color w:val="000000"/>
          <w:sz w:val="28"/>
        </w:rPr>
        <w:t xml:space="preserve">
      1. Настоящие Правила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(далее – Правила) разработаны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6 Кодекса Республики Казахстан от 7 июля 2020 года "О здоровье народа и системе здравоохранения" (далее – Кодекс) и определяют порядок организации и проведения закупа лекарственных средств и медицинских изделий, специализированных лечебных продуктов,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7"/>
    <w:bookmarkStart w:name="z14" w:id="8"/>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8"/>
    <w:bookmarkStart w:name="z15" w:id="9"/>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 информационная система, определяемая уполномоченным органом в области здравоохранения для автоматизации учета выписки рецептов, отпуска лекарственных средств и медицинских изделий поставщиком фармацевтической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на амбулаторном уровне;</w:t>
      </w:r>
    </w:p>
    <w:bookmarkEnd w:id="9"/>
    <w:bookmarkStart w:name="z16" w:id="10"/>
    <w:p>
      <w:pPr>
        <w:spacing w:after="0"/>
        <w:ind w:left="0"/>
        <w:jc w:val="both"/>
      </w:pPr>
      <w:r>
        <w:rPr>
          <w:rFonts w:ascii="Times New Roman"/>
          <w:b w:val="false"/>
          <w:i w:val="false"/>
          <w:color w:val="000000"/>
          <w:sz w:val="28"/>
        </w:rPr>
        <w:t>
      2) переходящий остаток – лекарственные средства и изделия медицинского назначения, принятые в прошедших финансовых годах от поставщиков на склад единого дистрибьютора, в том числе нереализованные заказчиками с неснижаемого запаса;</w:t>
      </w:r>
    </w:p>
    <w:bookmarkEnd w:id="10"/>
    <w:bookmarkStart w:name="z17" w:id="11"/>
    <w:p>
      <w:pPr>
        <w:spacing w:after="0"/>
        <w:ind w:left="0"/>
        <w:jc w:val="both"/>
      </w:pPr>
      <w:r>
        <w:rPr>
          <w:rFonts w:ascii="Times New Roman"/>
          <w:b w:val="false"/>
          <w:i w:val="false"/>
          <w:color w:val="000000"/>
          <w:sz w:val="28"/>
        </w:rPr>
        <w:t>
      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претендующее на заключение договора согласно настоящим Правилам;</w:t>
      </w:r>
    </w:p>
    <w:bookmarkEnd w:id="11"/>
    <w:bookmarkStart w:name="z18" w:id="12"/>
    <w:p>
      <w:pPr>
        <w:spacing w:after="0"/>
        <w:ind w:left="0"/>
        <w:jc w:val="both"/>
      </w:pPr>
      <w:r>
        <w:rPr>
          <w:rFonts w:ascii="Times New Roman"/>
          <w:b w:val="false"/>
          <w:i w:val="false"/>
          <w:color w:val="000000"/>
          <w:sz w:val="28"/>
        </w:rPr>
        <w:t>
      4) аффилированное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
    <w:bookmarkEnd w:id="12"/>
    <w:bookmarkStart w:name="z19" w:id="13"/>
    <w:p>
      <w:pPr>
        <w:spacing w:after="0"/>
        <w:ind w:left="0"/>
        <w:jc w:val="both"/>
      </w:pPr>
      <w:r>
        <w:rPr>
          <w:rFonts w:ascii="Times New Roman"/>
          <w:b w:val="false"/>
          <w:i w:val="false"/>
          <w:color w:val="000000"/>
          <w:sz w:val="28"/>
        </w:rPr>
        <w:t>
      5)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13"/>
    <w:bookmarkStart w:name="z20" w:id="14"/>
    <w:p>
      <w:pPr>
        <w:spacing w:after="0"/>
        <w:ind w:left="0"/>
        <w:jc w:val="both"/>
      </w:pPr>
      <w:r>
        <w:rPr>
          <w:rFonts w:ascii="Times New Roman"/>
          <w:b w:val="false"/>
          <w:i w:val="false"/>
          <w:color w:val="000000"/>
          <w:sz w:val="28"/>
        </w:rPr>
        <w:t>
      6) фиксированная цена – цена лекарственного средства или медицинского изделия, определенная по результатам закупа, по которой поставщик обязуется поставить лекарственное средство или медицинское изделие единому дистрибьютору;</w:t>
      </w:r>
    </w:p>
    <w:bookmarkEnd w:id="14"/>
    <w:bookmarkStart w:name="z21" w:id="15"/>
    <w:p>
      <w:pPr>
        <w:spacing w:after="0"/>
        <w:ind w:left="0"/>
        <w:jc w:val="both"/>
      </w:pPr>
      <w:r>
        <w:rPr>
          <w:rFonts w:ascii="Times New Roman"/>
          <w:b w:val="false"/>
          <w:i w:val="false"/>
          <w:color w:val="000000"/>
          <w:sz w:val="28"/>
        </w:rPr>
        <w:t>
      7) соисполнитель – субъекты здравоохранения, привлекаемые поставщиком для совместного исполнения договора об оказании фармацевтических услуг;</w:t>
      </w:r>
    </w:p>
    <w:bookmarkEnd w:id="15"/>
    <w:bookmarkStart w:name="z22" w:id="16"/>
    <w:p>
      <w:pPr>
        <w:spacing w:after="0"/>
        <w:ind w:left="0"/>
        <w:jc w:val="both"/>
      </w:pPr>
      <w:r>
        <w:rPr>
          <w:rFonts w:ascii="Times New Roman"/>
          <w:b w:val="false"/>
          <w:i w:val="false"/>
          <w:color w:val="000000"/>
          <w:sz w:val="28"/>
        </w:rPr>
        <w:t xml:space="preserve">
      8)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Кодекса;</w:t>
      </w:r>
    </w:p>
    <w:bookmarkEnd w:id="16"/>
    <w:bookmarkStart w:name="z23" w:id="17"/>
    <w:p>
      <w:pPr>
        <w:spacing w:after="0"/>
        <w:ind w:left="0"/>
        <w:jc w:val="both"/>
      </w:pPr>
      <w:r>
        <w:rPr>
          <w:rFonts w:ascii="Times New Roman"/>
          <w:b w:val="false"/>
          <w:i w:val="false"/>
          <w:color w:val="000000"/>
          <w:sz w:val="28"/>
        </w:rPr>
        <w:t>
      9) перечень лекарственных средств и медицинских изделий, закупаемых у единого дистрибьютора (далее – перечень единого дистрибьютора) – разрабатываемый и утверждаемый уполномоченным органом в области здравоохранения перечень лекарственных средств и медицинских изделий, закупаемый у единого дистрибьютора, содержащий:</w:t>
      </w:r>
    </w:p>
    <w:bookmarkEnd w:id="17"/>
    <w:bookmarkStart w:name="z24" w:id="18"/>
    <w:p>
      <w:pPr>
        <w:spacing w:after="0"/>
        <w:ind w:left="0"/>
        <w:jc w:val="both"/>
      </w:pPr>
      <w:r>
        <w:rPr>
          <w:rFonts w:ascii="Times New Roman"/>
          <w:b w:val="false"/>
          <w:i w:val="false"/>
          <w:color w:val="000000"/>
          <w:sz w:val="28"/>
        </w:rPr>
        <w:t>
      характеристики лекарственных средств и медицинских изделий, возможности заключения долгосрочного договора поставки с отечественными товаропроизводителями;</w:t>
      </w:r>
    </w:p>
    <w:bookmarkEnd w:id="18"/>
    <w:bookmarkStart w:name="z25" w:id="19"/>
    <w:p>
      <w:pPr>
        <w:spacing w:after="0"/>
        <w:ind w:left="0"/>
        <w:jc w:val="both"/>
      </w:pPr>
      <w:r>
        <w:rPr>
          <w:rFonts w:ascii="Times New Roman"/>
          <w:b w:val="false"/>
          <w:i w:val="false"/>
          <w:color w:val="000000"/>
          <w:sz w:val="28"/>
        </w:rPr>
        <w:t>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19"/>
    <w:bookmarkStart w:name="z26" w:id="20"/>
    <w:p>
      <w:pPr>
        <w:spacing w:after="0"/>
        <w:ind w:left="0"/>
        <w:jc w:val="both"/>
      </w:pPr>
      <w:r>
        <w:rPr>
          <w:rFonts w:ascii="Times New Roman"/>
          <w:b w:val="false"/>
          <w:i w:val="false"/>
          <w:color w:val="000000"/>
          <w:sz w:val="28"/>
        </w:rPr>
        <w:t>
      наименование для медицинской техники, технической спецификации и комплектации, цену за единицу и в разрезе комплектации, сроки поставки по каждому наименованию;</w:t>
      </w:r>
    </w:p>
    <w:bookmarkEnd w:id="20"/>
    <w:bookmarkStart w:name="z27" w:id="21"/>
    <w:p>
      <w:pPr>
        <w:spacing w:after="0"/>
        <w:ind w:left="0"/>
        <w:jc w:val="both"/>
      </w:pPr>
      <w:r>
        <w:rPr>
          <w:rFonts w:ascii="Times New Roman"/>
          <w:b w:val="false"/>
          <w:i w:val="false"/>
          <w:color w:val="000000"/>
          <w:sz w:val="28"/>
        </w:rPr>
        <w:t>
      10)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bookmarkEnd w:id="21"/>
    <w:bookmarkStart w:name="z28" w:id="22"/>
    <w:p>
      <w:pPr>
        <w:spacing w:after="0"/>
        <w:ind w:left="0"/>
        <w:jc w:val="both"/>
      </w:pPr>
      <w:r>
        <w:rPr>
          <w:rFonts w:ascii="Times New Roman"/>
          <w:b w:val="false"/>
          <w:i w:val="false"/>
          <w:color w:val="000000"/>
          <w:sz w:val="28"/>
        </w:rPr>
        <w:t>
      11) прайс-лист единого дистрибьютора – ценовое предложение на лекарственные средства и медицинские изделия, утверждаемое единым дистрибьютором, содержащее перечень закупленных единым дистрибьютором лекарственных средств и медицинских изделий с указанием их характеристики, единицы измерения, фасовки, наименования производителя, страны производителя, цены, не превышающей предельных цен на международное непатентованное наименование и предельных цен на торговое наименование лекарственных средств и медицинских изделий, определяемых в порядке, установленном уполномоченным органом в области здравоохранения, с учетом наценки единого дистрибьютора;</w:t>
      </w:r>
    </w:p>
    <w:bookmarkEnd w:id="22"/>
    <w:bookmarkStart w:name="z29" w:id="23"/>
    <w:p>
      <w:pPr>
        <w:spacing w:after="0"/>
        <w:ind w:left="0"/>
        <w:jc w:val="both"/>
      </w:pPr>
      <w:r>
        <w:rPr>
          <w:rFonts w:ascii="Times New Roman"/>
          <w:b w:val="false"/>
          <w:i w:val="false"/>
          <w:color w:val="000000"/>
          <w:sz w:val="28"/>
        </w:rPr>
        <w:t>
      12) наценка единого дистрибьютора – надбавка, утверждаемая уполномоченным органом в области здравоохранения, к цене лекарственных средств, медицинских изделий, закупаемых единым дистрибьютором, указанной в договоре поставки;</w:t>
      </w:r>
    </w:p>
    <w:bookmarkEnd w:id="23"/>
    <w:bookmarkStart w:name="z30" w:id="24"/>
    <w:p>
      <w:pPr>
        <w:spacing w:after="0"/>
        <w:ind w:left="0"/>
        <w:jc w:val="both"/>
      </w:pPr>
      <w:r>
        <w:rPr>
          <w:rFonts w:ascii="Times New Roman"/>
          <w:b w:val="false"/>
          <w:i w:val="false"/>
          <w:color w:val="000000"/>
          <w:sz w:val="28"/>
        </w:rPr>
        <w:t>
      13)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24"/>
    <w:bookmarkStart w:name="z31" w:id="25"/>
    <w:p>
      <w:pPr>
        <w:spacing w:after="0"/>
        <w:ind w:left="0"/>
        <w:jc w:val="both"/>
      </w:pPr>
      <w:r>
        <w:rPr>
          <w:rFonts w:ascii="Times New Roman"/>
          <w:b w:val="false"/>
          <w:i w:val="false"/>
          <w:color w:val="000000"/>
          <w:sz w:val="28"/>
        </w:rPr>
        <w:t>
      14)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и (или)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(или)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(или) медицинских изделий или контрактное производство лекарственных средств и (или)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25"/>
    <w:bookmarkStart w:name="z32" w:id="26"/>
    <w:p>
      <w:pPr>
        <w:spacing w:after="0"/>
        <w:ind w:left="0"/>
        <w:jc w:val="both"/>
      </w:pPr>
      <w:r>
        <w:rPr>
          <w:rFonts w:ascii="Times New Roman"/>
          <w:b w:val="false"/>
          <w:i w:val="false"/>
          <w:color w:val="000000"/>
          <w:sz w:val="28"/>
        </w:rPr>
        <w:t>
      15)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26"/>
    <w:bookmarkStart w:name="z33" w:id="27"/>
    <w:p>
      <w:pPr>
        <w:spacing w:after="0"/>
        <w:ind w:left="0"/>
        <w:jc w:val="both"/>
      </w:pPr>
      <w:r>
        <w:rPr>
          <w:rFonts w:ascii="Times New Roman"/>
          <w:b w:val="false"/>
          <w:i w:val="false"/>
          <w:color w:val="000000"/>
          <w:sz w:val="28"/>
        </w:rPr>
        <w:t>
      16) веб-портал закупа лекарственных средств и медицинских изделий, услуг у субъектов здравоохранения (далее – веб-портал)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27"/>
    <w:bookmarkStart w:name="z34" w:id="28"/>
    <w:p>
      <w:pPr>
        <w:spacing w:after="0"/>
        <w:ind w:left="0"/>
        <w:jc w:val="both"/>
      </w:pPr>
      <w:r>
        <w:rPr>
          <w:rFonts w:ascii="Times New Roman"/>
          <w:b w:val="false"/>
          <w:i w:val="false"/>
          <w:color w:val="000000"/>
          <w:sz w:val="28"/>
        </w:rPr>
        <w:t>
      17)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w:t>
      </w:r>
    </w:p>
    <w:bookmarkEnd w:id="28"/>
    <w:bookmarkStart w:name="z35" w:id="29"/>
    <w:p>
      <w:pPr>
        <w:spacing w:after="0"/>
        <w:ind w:left="0"/>
        <w:jc w:val="both"/>
      </w:pPr>
      <w:r>
        <w:rPr>
          <w:rFonts w:ascii="Times New Roman"/>
          <w:b w:val="false"/>
          <w:i w:val="false"/>
          <w:color w:val="000000"/>
          <w:sz w:val="28"/>
        </w:rPr>
        <w:t>
      18) государственная экспертная организация в сфере обращения лекарственных средств и медицинских изделий (далее – экспертная организация)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29"/>
    <w:bookmarkStart w:name="z36" w:id="30"/>
    <w:p>
      <w:pPr>
        <w:spacing w:after="0"/>
        <w:ind w:left="0"/>
        <w:jc w:val="both"/>
      </w:pPr>
      <w:r>
        <w:rPr>
          <w:rFonts w:ascii="Times New Roman"/>
          <w:b w:val="false"/>
          <w:i w:val="false"/>
          <w:color w:val="000000"/>
          <w:sz w:val="28"/>
        </w:rPr>
        <w:t>
      19) неснижаемый запас лекарственных средств и медицинских изделий – это лекарственные средства и медицинские изделия, необходимые для бесперебойного лекарственного обеспечения, устанавливаемые и планомерно пополняемые единым дистрибьютором за счет собственных средств в объеме до двадцати пяти процентов от общего объема лекарственных средств и (или) медицинских изделий из предварительных расчетов субъектов здравоохранения по перечню единого дистрибьютора на соответствующий финансовый год;</w:t>
      </w:r>
    </w:p>
    <w:bookmarkEnd w:id="30"/>
    <w:bookmarkStart w:name="z37" w:id="31"/>
    <w:p>
      <w:pPr>
        <w:spacing w:after="0"/>
        <w:ind w:left="0"/>
        <w:jc w:val="both"/>
      </w:pPr>
      <w:r>
        <w:rPr>
          <w:rFonts w:ascii="Times New Roman"/>
          <w:b w:val="false"/>
          <w:i w:val="false"/>
          <w:color w:val="000000"/>
          <w:sz w:val="28"/>
        </w:rPr>
        <w:t>
      20)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w:t>
      </w:r>
    </w:p>
    <w:bookmarkEnd w:id="31"/>
    <w:bookmarkStart w:name="z38" w:id="32"/>
    <w:p>
      <w:pPr>
        <w:spacing w:after="0"/>
        <w:ind w:left="0"/>
        <w:jc w:val="both"/>
      </w:pPr>
      <w:r>
        <w:rPr>
          <w:rFonts w:ascii="Times New Roman"/>
          <w:b w:val="false"/>
          <w:i w:val="false"/>
          <w:color w:val="000000"/>
          <w:sz w:val="28"/>
        </w:rPr>
        <w:t>
      21) уполномоченный орган в области здравоохранения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32"/>
    <w:bookmarkStart w:name="z39" w:id="33"/>
    <w:p>
      <w:pPr>
        <w:spacing w:after="0"/>
        <w:ind w:left="0"/>
        <w:jc w:val="both"/>
      </w:pPr>
      <w:r>
        <w:rPr>
          <w:rFonts w:ascii="Times New Roman"/>
          <w:b w:val="false"/>
          <w:i w:val="false"/>
          <w:color w:val="000000"/>
          <w:sz w:val="28"/>
        </w:rPr>
        <w:t>
      22) субъекты здравоохранения – организации здравоохранения, а также физические лица, занимающиеся частной медицинской практикой и фармацевтической деятельностью;</w:t>
      </w:r>
    </w:p>
    <w:bookmarkEnd w:id="33"/>
    <w:bookmarkStart w:name="z40" w:id="34"/>
    <w:p>
      <w:pPr>
        <w:spacing w:after="0"/>
        <w:ind w:left="0"/>
        <w:jc w:val="both"/>
      </w:pPr>
      <w:r>
        <w:rPr>
          <w:rFonts w:ascii="Times New Roman"/>
          <w:b w:val="false"/>
          <w:i w:val="false"/>
          <w:color w:val="000000"/>
          <w:sz w:val="28"/>
        </w:rPr>
        <w:t>
      23) передвижной медицинский комплекс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34"/>
    <w:bookmarkStart w:name="z41" w:id="35"/>
    <w:p>
      <w:pPr>
        <w:spacing w:after="0"/>
        <w:ind w:left="0"/>
        <w:jc w:val="both"/>
      </w:pPr>
      <w:r>
        <w:rPr>
          <w:rFonts w:ascii="Times New Roman"/>
          <w:b w:val="false"/>
          <w:i w:val="false"/>
          <w:color w:val="000000"/>
          <w:sz w:val="28"/>
        </w:rPr>
        <w:t xml:space="preserve">
      24)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средств в соответствии со стандартами надлежащей производственной практики (GMP) и медицинских изделий в соответствии со стандартами системы управления качеством ИСО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ноября 2004 года "О техническом регулировании" (далее – Закон "О техническом регулировании");</w:t>
      </w:r>
    </w:p>
    <w:bookmarkEnd w:id="35"/>
    <w:bookmarkStart w:name="z42" w:id="36"/>
    <w:p>
      <w:pPr>
        <w:spacing w:after="0"/>
        <w:ind w:left="0"/>
        <w:jc w:val="both"/>
      </w:pPr>
      <w:r>
        <w:rPr>
          <w:rFonts w:ascii="Times New Roman"/>
          <w:b w:val="false"/>
          <w:i w:val="false"/>
          <w:color w:val="000000"/>
          <w:sz w:val="28"/>
        </w:rPr>
        <w:t>
      25) уполномоченный орган в области индустрии и инфраструктурного развития – центральный исполнительный орган, осуществляющий руководство в сферах индустрии и инфраструктурного развития, развития местного содержания, фармацевтической и медицинской промышленности;</w:t>
      </w:r>
    </w:p>
    <w:bookmarkEnd w:id="36"/>
    <w:bookmarkStart w:name="z43" w:id="37"/>
    <w:p>
      <w:pPr>
        <w:spacing w:after="0"/>
        <w:ind w:left="0"/>
        <w:jc w:val="both"/>
      </w:pPr>
      <w:r>
        <w:rPr>
          <w:rFonts w:ascii="Times New Roman"/>
          <w:b w:val="false"/>
          <w:i w:val="false"/>
          <w:color w:val="000000"/>
          <w:sz w:val="28"/>
        </w:rPr>
        <w:t>
      26) заказчик контрактного производства – юридическое лицо (за исключением государственных учреждений, если иное не установлено для них законами Республики Казахстан), имеющее контрактное производство с производителем, расположенным на территории Республики Казахстан, и заключившее с ним договор на контрактное производство лекарственного средства и (или) медицинского изделия;</w:t>
      </w:r>
    </w:p>
    <w:bookmarkEnd w:id="37"/>
    <w:bookmarkStart w:name="z44" w:id="38"/>
    <w:p>
      <w:pPr>
        <w:spacing w:after="0"/>
        <w:ind w:left="0"/>
        <w:jc w:val="both"/>
      </w:pPr>
      <w:r>
        <w:rPr>
          <w:rFonts w:ascii="Times New Roman"/>
          <w:b w:val="false"/>
          <w:i w:val="false"/>
          <w:color w:val="000000"/>
          <w:sz w:val="28"/>
        </w:rPr>
        <w:t>
      27)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его применять;</w:t>
      </w:r>
    </w:p>
    <w:bookmarkEnd w:id="38"/>
    <w:bookmarkStart w:name="z45" w:id="39"/>
    <w:p>
      <w:pPr>
        <w:spacing w:after="0"/>
        <w:ind w:left="0"/>
        <w:jc w:val="both"/>
      </w:pPr>
      <w:r>
        <w:rPr>
          <w:rFonts w:ascii="Times New Roman"/>
          <w:b w:val="false"/>
          <w:i w:val="false"/>
          <w:color w:val="000000"/>
          <w:sz w:val="28"/>
        </w:rPr>
        <w:t>
      28) список наркотических средств, психотропных веществ и прекурсоров, подлежащих контролю в Республике Казахстан, – перечень подлежащих контролю в Республике Казахстан наркотических средств, психотропных веществ и прекурсоров, пронумерованных и объединенных в соответствующие таблицы и список на основе международных конвенций;</w:t>
      </w:r>
    </w:p>
    <w:bookmarkEnd w:id="39"/>
    <w:bookmarkStart w:name="z46" w:id="40"/>
    <w:p>
      <w:pPr>
        <w:spacing w:after="0"/>
        <w:ind w:left="0"/>
        <w:jc w:val="both"/>
      </w:pPr>
      <w:r>
        <w:rPr>
          <w:rFonts w:ascii="Times New Roman"/>
          <w:b w:val="false"/>
          <w:i w:val="false"/>
          <w:color w:val="000000"/>
          <w:sz w:val="28"/>
        </w:rPr>
        <w:t>
      29) медицинские изделия – изделия медицинского назначения и медицинская техника;</w:t>
      </w:r>
    </w:p>
    <w:bookmarkEnd w:id="40"/>
    <w:bookmarkStart w:name="z47" w:id="41"/>
    <w:p>
      <w:pPr>
        <w:spacing w:after="0"/>
        <w:ind w:left="0"/>
        <w:jc w:val="both"/>
      </w:pPr>
      <w:r>
        <w:rPr>
          <w:rFonts w:ascii="Times New Roman"/>
          <w:b w:val="false"/>
          <w:i w:val="false"/>
          <w:color w:val="000000"/>
          <w:sz w:val="28"/>
        </w:rPr>
        <w:t>
      30)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41"/>
    <w:bookmarkStart w:name="z48" w:id="42"/>
    <w:p>
      <w:pPr>
        <w:spacing w:after="0"/>
        <w:ind w:left="0"/>
        <w:jc w:val="both"/>
      </w:pPr>
      <w:r>
        <w:rPr>
          <w:rFonts w:ascii="Times New Roman"/>
          <w:b w:val="false"/>
          <w:i w:val="false"/>
          <w:color w:val="000000"/>
          <w:sz w:val="28"/>
        </w:rPr>
        <w:t>
      31)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42"/>
    <w:bookmarkStart w:name="z49" w:id="43"/>
    <w:p>
      <w:pPr>
        <w:spacing w:after="0"/>
        <w:ind w:left="0"/>
        <w:jc w:val="both"/>
      </w:pPr>
      <w:r>
        <w:rPr>
          <w:rFonts w:ascii="Times New Roman"/>
          <w:b w:val="false"/>
          <w:i w:val="false"/>
          <w:color w:val="000000"/>
          <w:sz w:val="28"/>
        </w:rPr>
        <w:t xml:space="preserve">
      32) местные органы государственного управления здравоохранением областей, городов республиканского значения и столицы – государственные органы, реализующие государственную политику в области здравоохранения, обеспечивающие исполнение законодательства Республики Казахстан в области здравоохранения и иные функции в соответствии со </w:t>
      </w:r>
      <w:r>
        <w:rPr>
          <w:rFonts w:ascii="Times New Roman"/>
          <w:b w:val="false"/>
          <w:i w:val="false"/>
          <w:color w:val="000000"/>
          <w:sz w:val="28"/>
        </w:rPr>
        <w:t>статьей 13</w:t>
      </w:r>
      <w:r>
        <w:rPr>
          <w:rFonts w:ascii="Times New Roman"/>
          <w:b w:val="false"/>
          <w:i w:val="false"/>
          <w:color w:val="000000"/>
          <w:sz w:val="28"/>
        </w:rPr>
        <w:t xml:space="preserve"> Кодекса;</w:t>
      </w:r>
    </w:p>
    <w:bookmarkEnd w:id="43"/>
    <w:bookmarkStart w:name="z50" w:id="44"/>
    <w:p>
      <w:pPr>
        <w:spacing w:after="0"/>
        <w:ind w:left="0"/>
        <w:jc w:val="both"/>
      </w:pPr>
      <w:r>
        <w:rPr>
          <w:rFonts w:ascii="Times New Roman"/>
          <w:b w:val="false"/>
          <w:i w:val="false"/>
          <w:color w:val="000000"/>
          <w:sz w:val="28"/>
        </w:rPr>
        <w:t>
      33) орфанный (редкий) лекарственный препарат (далее – орфанный препарат) – лекарственный препарат, предназначенный для диагностики, этиопатогенетического или патогенетического лечения орфанных (редких) заболеваний, частота которых не превышает официально определенного уровня в Республике Казахстан;</w:t>
      </w:r>
    </w:p>
    <w:bookmarkEnd w:id="44"/>
    <w:bookmarkStart w:name="z51" w:id="45"/>
    <w:p>
      <w:pPr>
        <w:spacing w:after="0"/>
        <w:ind w:left="0"/>
        <w:jc w:val="both"/>
      </w:pPr>
      <w:r>
        <w:rPr>
          <w:rFonts w:ascii="Times New Roman"/>
          <w:b w:val="false"/>
          <w:i w:val="false"/>
          <w:color w:val="000000"/>
          <w:sz w:val="28"/>
        </w:rPr>
        <w:t>
      34) отечественный товаропроизводитель – физическое лицо, осуществляющее предпринимательскую деятельность, или юридическое лицо, являющиеся резидентом Республики Казахстан, соответствующие следующим критериям:</w:t>
      </w:r>
    </w:p>
    <w:bookmarkEnd w:id="45"/>
    <w:bookmarkStart w:name="z52" w:id="46"/>
    <w:p>
      <w:pPr>
        <w:spacing w:after="0"/>
        <w:ind w:left="0"/>
        <w:jc w:val="both"/>
      </w:pPr>
      <w:r>
        <w:rPr>
          <w:rFonts w:ascii="Times New Roman"/>
          <w:b w:val="false"/>
          <w:i w:val="false"/>
          <w:color w:val="000000"/>
          <w:sz w:val="28"/>
        </w:rPr>
        <w:t xml:space="preserve">
      фармацевтическая деятельность по производству лекарственных средств и (или) медицинских изделий на территории Республики Казахстан осуществляется на основании соответствующей лицензии на фармацевтическую деятельность, полученной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 "О разрешениях и уведомлениях");</w:t>
      </w:r>
    </w:p>
    <w:bookmarkEnd w:id="46"/>
    <w:bookmarkStart w:name="z53" w:id="47"/>
    <w:p>
      <w:pPr>
        <w:spacing w:after="0"/>
        <w:ind w:left="0"/>
        <w:jc w:val="both"/>
      </w:pPr>
      <w:r>
        <w:rPr>
          <w:rFonts w:ascii="Times New Roman"/>
          <w:b w:val="false"/>
          <w:i w:val="false"/>
          <w:color w:val="000000"/>
          <w:sz w:val="28"/>
        </w:rPr>
        <w:t>
      лекарственные средства и (или) медицинские изделия, готовые к употреблению (применению), производятся в соответствии с их государственной регистрацией в Республике Казахстан (регистрационное удостоверение) на производственных площадках, расположенных в Республике Казахстан;</w:t>
      </w:r>
    </w:p>
    <w:bookmarkEnd w:id="47"/>
    <w:bookmarkStart w:name="z54" w:id="48"/>
    <w:p>
      <w:pPr>
        <w:spacing w:after="0"/>
        <w:ind w:left="0"/>
        <w:jc w:val="both"/>
      </w:pPr>
      <w:r>
        <w:rPr>
          <w:rFonts w:ascii="Times New Roman"/>
          <w:b w:val="false"/>
          <w:i w:val="false"/>
          <w:color w:val="000000"/>
          <w:sz w:val="28"/>
        </w:rPr>
        <w:t xml:space="preserve">
      лекарственные средства и (или) медицинские изделия произведены или подвергнуты достаточной переработке в соответствии с критериями достаточной переработки на территории Республики Казахстан и предназначены для дальнейшего обращения на территории Республики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техническом регулировании";</w:t>
      </w:r>
    </w:p>
    <w:bookmarkEnd w:id="48"/>
    <w:bookmarkStart w:name="z55" w:id="49"/>
    <w:p>
      <w:pPr>
        <w:spacing w:after="0"/>
        <w:ind w:left="0"/>
        <w:jc w:val="both"/>
      </w:pPr>
      <w:r>
        <w:rPr>
          <w:rFonts w:ascii="Times New Roman"/>
          <w:b w:val="false"/>
          <w:i w:val="false"/>
          <w:color w:val="000000"/>
          <w:sz w:val="28"/>
        </w:rPr>
        <w:t xml:space="preserve">
      лекарственные средства и (или) медицинские изделия подвергнуты достаточной переработке на территории специальных экономических зон Республики Казахстан в соответствии с критериями достаточной переработки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техническом регулировании" и вывозимые на остальную часть таможенной территории Республики Казахстан;</w:t>
      </w:r>
    </w:p>
    <w:bookmarkEnd w:id="49"/>
    <w:bookmarkStart w:name="z56" w:id="50"/>
    <w:p>
      <w:pPr>
        <w:spacing w:after="0"/>
        <w:ind w:left="0"/>
        <w:jc w:val="both"/>
      </w:pPr>
      <w:r>
        <w:rPr>
          <w:rFonts w:ascii="Times New Roman"/>
          <w:b w:val="false"/>
          <w:i w:val="false"/>
          <w:color w:val="000000"/>
          <w:sz w:val="28"/>
        </w:rPr>
        <w:t>
      35) производственная площадка – территориально обособленный комплекс производителя лекарственных средств и (или) медицинских изделий, предназначенный для выполнения всего и (или) части процесса производства лекарственных средств и (или) медицинских изделий или его определенных стадий;</w:t>
      </w:r>
    </w:p>
    <w:bookmarkEnd w:id="50"/>
    <w:bookmarkStart w:name="z57" w:id="51"/>
    <w:p>
      <w:pPr>
        <w:spacing w:after="0"/>
        <w:ind w:left="0"/>
        <w:jc w:val="both"/>
      </w:pPr>
      <w:r>
        <w:rPr>
          <w:rFonts w:ascii="Times New Roman"/>
          <w:b w:val="false"/>
          <w:i w:val="false"/>
          <w:color w:val="000000"/>
          <w:sz w:val="28"/>
        </w:rPr>
        <w:t>
      36)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заключившие в соответствии с настоящими Правилами с организатором закупа, заказчиком или единым дистрибьютором договор (долгосрочный договор, соглашение, меморандум, иную сделку), предметом которого является поставка лекарственных средств и (или) медицинских изделий, оказание фармацевтических услуг;</w:t>
      </w:r>
    </w:p>
    <w:bookmarkEnd w:id="51"/>
    <w:bookmarkStart w:name="z58" w:id="52"/>
    <w:p>
      <w:pPr>
        <w:spacing w:after="0"/>
        <w:ind w:left="0"/>
        <w:jc w:val="both"/>
      </w:pPr>
      <w:r>
        <w:rPr>
          <w:rFonts w:ascii="Times New Roman"/>
          <w:b w:val="false"/>
          <w:i w:val="false"/>
          <w:color w:val="000000"/>
          <w:sz w:val="28"/>
        </w:rPr>
        <w:t>
      37) договор поставки – договор (долгосрочный договор, соглашение, меморандум, иная сделка), заключенный между единым дистрибьютором, организатором закупа или заказчиком с одной стороны и поставщиком с другой стороны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на веб-портале или в информационной системе единого дистрибьютора и удостоверенный электронными цифровыми подписями сторон;</w:t>
      </w:r>
    </w:p>
    <w:bookmarkEnd w:id="52"/>
    <w:bookmarkStart w:name="z59" w:id="53"/>
    <w:p>
      <w:pPr>
        <w:spacing w:after="0"/>
        <w:ind w:left="0"/>
        <w:jc w:val="both"/>
      </w:pPr>
      <w:r>
        <w:rPr>
          <w:rFonts w:ascii="Times New Roman"/>
          <w:b w:val="false"/>
          <w:i w:val="false"/>
          <w:color w:val="000000"/>
          <w:sz w:val="28"/>
        </w:rPr>
        <w:t>
      38) оплата стоимости фармацевтической услуги – возмещение субъектам в сфере обращения лекарственных средств и медицинских изделий фактических затрат за оказанные фармацевтические услуги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3"/>
    <w:bookmarkStart w:name="z60" w:id="54"/>
    <w:p>
      <w:pPr>
        <w:spacing w:after="0"/>
        <w:ind w:left="0"/>
        <w:jc w:val="both"/>
      </w:pPr>
      <w:r>
        <w:rPr>
          <w:rFonts w:ascii="Times New Roman"/>
          <w:b w:val="false"/>
          <w:i w:val="false"/>
          <w:color w:val="000000"/>
          <w:sz w:val="28"/>
        </w:rPr>
        <w:t>
      39) заявка – предложение на участие в закупе с целью быть признанным поставщиком в соответствии с условиями объявления или приглашения о закупе и требованиями настоящих Правил;</w:t>
      </w:r>
    </w:p>
    <w:bookmarkEnd w:id="54"/>
    <w:bookmarkStart w:name="z61" w:id="55"/>
    <w:p>
      <w:pPr>
        <w:spacing w:after="0"/>
        <w:ind w:left="0"/>
        <w:jc w:val="both"/>
      </w:pPr>
      <w:r>
        <w:rPr>
          <w:rFonts w:ascii="Times New Roman"/>
          <w:b w:val="false"/>
          <w:i w:val="false"/>
          <w:color w:val="000000"/>
          <w:sz w:val="28"/>
        </w:rPr>
        <w:t>
      40) экспертная оценка – оценка, осуществляемая государственной экспертной организацией в сфере обращения лекарственных средств и медицинских изделий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утвержденной уполномоченным органом в области здравоохранения;</w:t>
      </w:r>
    </w:p>
    <w:bookmarkEnd w:id="55"/>
    <w:bookmarkStart w:name="z62" w:id="56"/>
    <w:p>
      <w:pPr>
        <w:spacing w:after="0"/>
        <w:ind w:left="0"/>
        <w:jc w:val="both"/>
      </w:pPr>
      <w:r>
        <w:rPr>
          <w:rFonts w:ascii="Times New Roman"/>
          <w:b w:val="false"/>
          <w:i w:val="false"/>
          <w:color w:val="000000"/>
          <w:sz w:val="28"/>
        </w:rPr>
        <w:t>
      41) эксперт – физическое лицо, обладающее специальными и (или) техническими познаниями, опытом и квалификацией в области проводимых закупок, подтверждаемыми соответствующими документами (дипломами, сертификатами, свидетельствами и другими документами), привлекаемое заказчиком, организатором закупок либо единым дистрибьютором на безвозмездной основе для дачи экспертного заключения о соответствии или несоответствии характеристики лекарственных средств и (или) изделий медицинского назначения или технической спецификации медицинской техники, предлагаемых потенциальным поставщиком, условиям объявления или приглашения на закуп и требованиям, установленным настоящими Правилами;</w:t>
      </w:r>
    </w:p>
    <w:bookmarkEnd w:id="56"/>
    <w:bookmarkStart w:name="z63" w:id="57"/>
    <w:p>
      <w:pPr>
        <w:spacing w:after="0"/>
        <w:ind w:left="0"/>
        <w:jc w:val="both"/>
      </w:pPr>
      <w:r>
        <w:rPr>
          <w:rFonts w:ascii="Times New Roman"/>
          <w:b w:val="false"/>
          <w:i w:val="false"/>
          <w:color w:val="000000"/>
          <w:sz w:val="28"/>
        </w:rPr>
        <w:t>
      42) закуп – приобретение заказчиком, организатором закупа и единым дистрибьютором лекарственных средств и (или) медицинских изделий,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 в порядке и способами, установленными настоящими Правилами;</w:t>
      </w:r>
    </w:p>
    <w:bookmarkEnd w:id="57"/>
    <w:bookmarkStart w:name="z64" w:id="58"/>
    <w:p>
      <w:pPr>
        <w:spacing w:after="0"/>
        <w:ind w:left="0"/>
        <w:jc w:val="both"/>
      </w:pPr>
      <w:r>
        <w:rPr>
          <w:rFonts w:ascii="Times New Roman"/>
          <w:b w:val="false"/>
          <w:i w:val="false"/>
          <w:color w:val="000000"/>
          <w:sz w:val="28"/>
        </w:rPr>
        <w:t>
      43) договор закупки – договор, заключенный между единым дистрибьютором и заказчиком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сформированный в информационной системе единого дистрибьютора и удостоверенный электронными цифровыми подписями сторон;</w:t>
      </w:r>
    </w:p>
    <w:bookmarkEnd w:id="58"/>
    <w:bookmarkStart w:name="z65" w:id="59"/>
    <w:p>
      <w:pPr>
        <w:spacing w:after="0"/>
        <w:ind w:left="0"/>
        <w:jc w:val="both"/>
      </w:pPr>
      <w:r>
        <w:rPr>
          <w:rFonts w:ascii="Times New Roman"/>
          <w:b w:val="false"/>
          <w:i w:val="false"/>
          <w:color w:val="000000"/>
          <w:sz w:val="28"/>
        </w:rPr>
        <w:t>
      44) договор закупа – договор, заключенный между заказчиком и поставщиком на закуп лекарственных средств и (или) медицинских изделий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59"/>
    <w:bookmarkStart w:name="z66" w:id="60"/>
    <w:p>
      <w:pPr>
        <w:spacing w:after="0"/>
        <w:ind w:left="0"/>
        <w:jc w:val="both"/>
      </w:pPr>
      <w:r>
        <w:rPr>
          <w:rFonts w:ascii="Times New Roman"/>
          <w:b w:val="false"/>
          <w:i w:val="false"/>
          <w:color w:val="000000"/>
          <w:sz w:val="28"/>
        </w:rPr>
        <w:t>
      45)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bookmarkEnd w:id="60"/>
    <w:bookmarkStart w:name="z67" w:id="61"/>
    <w:p>
      <w:pPr>
        <w:spacing w:after="0"/>
        <w:ind w:left="0"/>
        <w:jc w:val="both"/>
      </w:pPr>
      <w:r>
        <w:rPr>
          <w:rFonts w:ascii="Times New Roman"/>
          <w:b w:val="false"/>
          <w:i w:val="false"/>
          <w:color w:val="000000"/>
          <w:sz w:val="28"/>
        </w:rPr>
        <w:t>
      46) трехсторонний договор закупа – договор, заключаемый между единым дистрибьютором, заказчиком и поставщиком в рамках долгосрочного договора поставки медицинской техники;</w:t>
      </w:r>
    </w:p>
    <w:bookmarkEnd w:id="61"/>
    <w:bookmarkStart w:name="z68" w:id="62"/>
    <w:p>
      <w:pPr>
        <w:spacing w:after="0"/>
        <w:ind w:left="0"/>
        <w:jc w:val="both"/>
      </w:pPr>
      <w:r>
        <w:rPr>
          <w:rFonts w:ascii="Times New Roman"/>
          <w:b w:val="false"/>
          <w:i w:val="false"/>
          <w:color w:val="000000"/>
          <w:sz w:val="28"/>
        </w:rPr>
        <w:t>
      47) заказчики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62"/>
    <w:bookmarkStart w:name="z69" w:id="63"/>
    <w:p>
      <w:pPr>
        <w:spacing w:after="0"/>
        <w:ind w:left="0"/>
        <w:jc w:val="both"/>
      </w:pPr>
      <w:r>
        <w:rPr>
          <w:rFonts w:ascii="Times New Roman"/>
          <w:b w:val="false"/>
          <w:i w:val="false"/>
          <w:color w:val="000000"/>
          <w:sz w:val="28"/>
        </w:rPr>
        <w:t>
      48) аффилированное лицо заказчика,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 организатор закупа или единый дистрибьютор имеют такое право;</w:t>
      </w:r>
    </w:p>
    <w:bookmarkEnd w:id="63"/>
    <w:bookmarkStart w:name="z70" w:id="64"/>
    <w:p>
      <w:pPr>
        <w:spacing w:after="0"/>
        <w:ind w:left="0"/>
        <w:jc w:val="both"/>
      </w:pPr>
      <w:r>
        <w:rPr>
          <w:rFonts w:ascii="Times New Roman"/>
          <w:b w:val="false"/>
          <w:i w:val="false"/>
          <w:color w:val="000000"/>
          <w:sz w:val="28"/>
        </w:rPr>
        <w:t>
      49)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торговое наименование) – цена на торговое наименование лекарственного средства или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4"/>
    <w:bookmarkStart w:name="z71" w:id="65"/>
    <w:p>
      <w:pPr>
        <w:spacing w:after="0"/>
        <w:ind w:left="0"/>
        <w:jc w:val="both"/>
      </w:pPr>
      <w:r>
        <w:rPr>
          <w:rFonts w:ascii="Times New Roman"/>
          <w:b w:val="false"/>
          <w:i w:val="false"/>
          <w:color w:val="000000"/>
          <w:sz w:val="28"/>
        </w:rPr>
        <w:t>
      50)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(далее – предельная цена на международное непатентованное наименование) – цена на международное непатентованное наименование лекарственного средства или техническую характеристику медицинского изделия,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65"/>
    <w:bookmarkStart w:name="z72" w:id="66"/>
    <w:p>
      <w:pPr>
        <w:spacing w:after="0"/>
        <w:ind w:left="0"/>
        <w:jc w:val="both"/>
      </w:pPr>
      <w:r>
        <w:rPr>
          <w:rFonts w:ascii="Times New Roman"/>
          <w:b w:val="false"/>
          <w:i w:val="false"/>
          <w:color w:val="000000"/>
          <w:sz w:val="28"/>
        </w:rPr>
        <w:t>
      51) тендер – способ закупа среди потенциальных поставщиков, направленный на определение победителя в соответствии с настоящими Правилами;</w:t>
      </w:r>
    </w:p>
    <w:bookmarkEnd w:id="66"/>
    <w:bookmarkStart w:name="z73" w:id="67"/>
    <w:p>
      <w:pPr>
        <w:spacing w:after="0"/>
        <w:ind w:left="0"/>
        <w:jc w:val="both"/>
      </w:pPr>
      <w:r>
        <w:rPr>
          <w:rFonts w:ascii="Times New Roman"/>
          <w:b w:val="false"/>
          <w:i w:val="false"/>
          <w:color w:val="000000"/>
          <w:sz w:val="28"/>
        </w:rPr>
        <w:t>
      52)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7"/>
    <w:bookmarkStart w:name="z74" w:id="68"/>
    <w:p>
      <w:pPr>
        <w:spacing w:after="0"/>
        <w:ind w:left="0"/>
        <w:jc w:val="both"/>
      </w:pPr>
      <w:r>
        <w:rPr>
          <w:rFonts w:ascii="Times New Roman"/>
          <w:b w:val="false"/>
          <w:i w:val="false"/>
          <w:color w:val="000000"/>
          <w:sz w:val="28"/>
        </w:rPr>
        <w:t>
      53) поставщик фармацевтической услуги – субъект здравоохранения, оказывающий услуги по обеспечению населения по рецептам лекарственными средствами и (или) медицинскими изделиями на основании договора с местным органом государственного управления здравоохранением областей, городов республиканского значения и столицы или единым дистрибьютором в порядке и способами, определенными настоящими Правилами;</w:t>
      </w:r>
    </w:p>
    <w:bookmarkEnd w:id="68"/>
    <w:bookmarkStart w:name="z75" w:id="69"/>
    <w:p>
      <w:pPr>
        <w:spacing w:after="0"/>
        <w:ind w:left="0"/>
        <w:jc w:val="both"/>
      </w:pPr>
      <w:r>
        <w:rPr>
          <w:rFonts w:ascii="Times New Roman"/>
          <w:b w:val="false"/>
          <w:i w:val="false"/>
          <w:color w:val="000000"/>
          <w:sz w:val="28"/>
        </w:rPr>
        <w:t>
      54)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69"/>
    <w:bookmarkStart w:name="z76" w:id="70"/>
    <w:p>
      <w:pPr>
        <w:spacing w:after="0"/>
        <w:ind w:left="0"/>
        <w:jc w:val="both"/>
      </w:pPr>
      <w:r>
        <w:rPr>
          <w:rFonts w:ascii="Times New Roman"/>
          <w:b w:val="false"/>
          <w:i w:val="false"/>
          <w:color w:val="000000"/>
          <w:sz w:val="28"/>
        </w:rPr>
        <w:t>
      55) договор об оказании фармацевтических услуг – договор, заключенный между заказчиком и поставщиком фармацевтических услуг в соответствии с настоящими Правилами и иными нормативными правовыми актами Республики Казахстан, подписанный сторонами или удостоверенный электронными цифровыми подписями сторон;</w:t>
      </w:r>
    </w:p>
    <w:bookmarkEnd w:id="70"/>
    <w:bookmarkStart w:name="z77" w:id="71"/>
    <w:p>
      <w:pPr>
        <w:spacing w:after="0"/>
        <w:ind w:left="0"/>
        <w:jc w:val="both"/>
      </w:pPr>
      <w:r>
        <w:rPr>
          <w:rFonts w:ascii="Times New Roman"/>
          <w:b w:val="false"/>
          <w:i w:val="false"/>
          <w:color w:val="000000"/>
          <w:sz w:val="28"/>
        </w:rPr>
        <w:t>
      56) международные фармацевтические организации – организации на международном фармацевтическом рынке, осуществляющие за счет оптовых скидок иностранных товаропроизводителей региональные (на уровне государств) оптовые поставки лекарственных средств и (или) медицинских изделий;</w:t>
      </w:r>
    </w:p>
    <w:bookmarkEnd w:id="71"/>
    <w:bookmarkStart w:name="z78" w:id="72"/>
    <w:p>
      <w:pPr>
        <w:spacing w:after="0"/>
        <w:ind w:left="0"/>
        <w:jc w:val="both"/>
      </w:pPr>
      <w:r>
        <w:rPr>
          <w:rFonts w:ascii="Times New Roman"/>
          <w:b w:val="false"/>
          <w:i w:val="false"/>
          <w:color w:val="000000"/>
          <w:sz w:val="28"/>
        </w:rPr>
        <w:t>
      57) иностранный товаропроизводитель – иностранное юридическое лицо, созданное на территории иностранного государства и являющееся нерезидентом Республики Казахстан, осуществляющее производство или переработку готовых к употреблению (применению) лекарственных средств и (или) медицинских изделий за пределами Республики Казахстан и подтверждающее их сертификатами о происхождении, выданными компетентными органами в стране экспортера;</w:t>
      </w:r>
    </w:p>
    <w:bookmarkEnd w:id="72"/>
    <w:bookmarkStart w:name="z79" w:id="73"/>
    <w:p>
      <w:pPr>
        <w:spacing w:after="0"/>
        <w:ind w:left="0"/>
        <w:jc w:val="both"/>
      </w:pPr>
      <w:r>
        <w:rPr>
          <w:rFonts w:ascii="Times New Roman"/>
          <w:b w:val="false"/>
          <w:i w:val="false"/>
          <w:color w:val="000000"/>
          <w:sz w:val="28"/>
        </w:rPr>
        <w:t>
      58)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73"/>
    <w:bookmarkStart w:name="z80" w:id="74"/>
    <w:p>
      <w:pPr>
        <w:spacing w:after="0"/>
        <w:ind w:left="0"/>
        <w:jc w:val="both"/>
      </w:pPr>
      <w:r>
        <w:rPr>
          <w:rFonts w:ascii="Times New Roman"/>
          <w:b w:val="false"/>
          <w:i w:val="false"/>
          <w:color w:val="000000"/>
          <w:sz w:val="28"/>
        </w:rPr>
        <w:t>
      59)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74"/>
    <w:bookmarkStart w:name="z81" w:id="75"/>
    <w:p>
      <w:pPr>
        <w:spacing w:after="0"/>
        <w:ind w:left="0"/>
        <w:jc w:val="both"/>
      </w:pPr>
      <w:r>
        <w:rPr>
          <w:rFonts w:ascii="Times New Roman"/>
          <w:b w:val="false"/>
          <w:i w:val="false"/>
          <w:color w:val="000000"/>
          <w:sz w:val="28"/>
        </w:rPr>
        <w:t>
      60) DDP ИНКОТЕРМС 2020 – международный торговый термин стандартных условий договоров международной купли-продажи, которые разработаны и определены Международной торговой палатой, когда товар доставляется заказчику в место назначения, указанное в договоре, очищенном от всех таможенных пошлин и рисков.</w:t>
      </w:r>
    </w:p>
    <w:bookmarkEnd w:id="75"/>
    <w:bookmarkStart w:name="z82" w:id="76"/>
    <w:p>
      <w:pPr>
        <w:spacing w:after="0"/>
        <w:ind w:left="0"/>
        <w:jc w:val="left"/>
      </w:pPr>
      <w:r>
        <w:rPr>
          <w:rFonts w:ascii="Times New Roman"/>
          <w:b/>
          <w:i w:val="false"/>
          <w:color w:val="000000"/>
        </w:rPr>
        <w:t xml:space="preserve"> Глава 2. Принципы, способы и ограничения, связанные с закупом</w:t>
      </w:r>
    </w:p>
    <w:bookmarkEnd w:id="76"/>
    <w:bookmarkStart w:name="z83" w:id="77"/>
    <w:p>
      <w:pPr>
        <w:spacing w:after="0"/>
        <w:ind w:left="0"/>
        <w:jc w:val="both"/>
      </w:pPr>
      <w:r>
        <w:rPr>
          <w:rFonts w:ascii="Times New Roman"/>
          <w:b w:val="false"/>
          <w:i w:val="false"/>
          <w:color w:val="000000"/>
          <w:sz w:val="28"/>
        </w:rPr>
        <w:t>
      3. Закуп производится с соблюдением следующих принципов:</w:t>
      </w:r>
    </w:p>
    <w:bookmarkEnd w:id="77"/>
    <w:bookmarkStart w:name="z84" w:id="78"/>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78"/>
    <w:bookmarkStart w:name="z85" w:id="79"/>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79"/>
    <w:bookmarkStart w:name="z86" w:id="80"/>
    <w:p>
      <w:pPr>
        <w:spacing w:after="0"/>
        <w:ind w:left="0"/>
        <w:jc w:val="both"/>
      </w:pPr>
      <w:r>
        <w:rPr>
          <w:rFonts w:ascii="Times New Roman"/>
          <w:b w:val="false"/>
          <w:i w:val="false"/>
          <w:color w:val="000000"/>
          <w:sz w:val="28"/>
        </w:rPr>
        <w:t>
      3) гласность и прозрачность процесса закупок;</w:t>
      </w:r>
    </w:p>
    <w:bookmarkEnd w:id="80"/>
    <w:bookmarkStart w:name="z87" w:id="81"/>
    <w:p>
      <w:pPr>
        <w:spacing w:after="0"/>
        <w:ind w:left="0"/>
        <w:jc w:val="both"/>
      </w:pPr>
      <w:r>
        <w:rPr>
          <w:rFonts w:ascii="Times New Roman"/>
          <w:b w:val="false"/>
          <w:i w:val="false"/>
          <w:color w:val="000000"/>
          <w:sz w:val="28"/>
        </w:rPr>
        <w:t>
      4) поддержка отечественных товаропроизводителей.</w:t>
      </w:r>
    </w:p>
    <w:bookmarkEnd w:id="81"/>
    <w:bookmarkStart w:name="z88" w:id="82"/>
    <w:p>
      <w:pPr>
        <w:spacing w:after="0"/>
        <w:ind w:left="0"/>
        <w:jc w:val="both"/>
      </w:pPr>
      <w:r>
        <w:rPr>
          <w:rFonts w:ascii="Times New Roman"/>
          <w:b w:val="false"/>
          <w:i w:val="false"/>
          <w:color w:val="000000"/>
          <w:sz w:val="28"/>
        </w:rPr>
        <w:t>
      4. В целях оптимального и экономного расходования бюджетных средств, выделяемых для закупа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82"/>
    <w:bookmarkStart w:name="z89" w:id="83"/>
    <w:p>
      <w:pPr>
        <w:spacing w:after="0"/>
        <w:ind w:left="0"/>
        <w:jc w:val="both"/>
      </w:pPr>
      <w:r>
        <w:rPr>
          <w:rFonts w:ascii="Times New Roman"/>
          <w:b w:val="false"/>
          <w:i w:val="false"/>
          <w:color w:val="000000"/>
          <w:sz w:val="28"/>
        </w:rPr>
        <w:t>
      5. Закуп лекарственных средств, медицинских изделий или фармацевтических услуг осуществляется заказчиком или организатором закупа одним из следующих способов:</w:t>
      </w:r>
    </w:p>
    <w:bookmarkEnd w:id="83"/>
    <w:bookmarkStart w:name="z90" w:id="84"/>
    <w:p>
      <w:pPr>
        <w:spacing w:after="0"/>
        <w:ind w:left="0"/>
        <w:jc w:val="both"/>
      </w:pPr>
      <w:r>
        <w:rPr>
          <w:rFonts w:ascii="Times New Roman"/>
          <w:b w:val="false"/>
          <w:i w:val="false"/>
          <w:color w:val="000000"/>
          <w:sz w:val="28"/>
        </w:rPr>
        <w:t>
      1) тендер;</w:t>
      </w:r>
    </w:p>
    <w:bookmarkEnd w:id="84"/>
    <w:bookmarkStart w:name="z91" w:id="85"/>
    <w:p>
      <w:pPr>
        <w:spacing w:after="0"/>
        <w:ind w:left="0"/>
        <w:jc w:val="both"/>
      </w:pPr>
      <w:r>
        <w:rPr>
          <w:rFonts w:ascii="Times New Roman"/>
          <w:b w:val="false"/>
          <w:i w:val="false"/>
          <w:color w:val="000000"/>
          <w:sz w:val="28"/>
        </w:rPr>
        <w:t>
      2) запросом ценовых предложений;</w:t>
      </w:r>
    </w:p>
    <w:bookmarkEnd w:id="85"/>
    <w:bookmarkStart w:name="z92" w:id="86"/>
    <w:p>
      <w:pPr>
        <w:spacing w:after="0"/>
        <w:ind w:left="0"/>
        <w:jc w:val="both"/>
      </w:pPr>
      <w:r>
        <w:rPr>
          <w:rFonts w:ascii="Times New Roman"/>
          <w:b w:val="false"/>
          <w:i w:val="false"/>
          <w:color w:val="000000"/>
          <w:sz w:val="28"/>
        </w:rPr>
        <w:t>
      3) из одного источника;</w:t>
      </w:r>
    </w:p>
    <w:bookmarkEnd w:id="86"/>
    <w:bookmarkStart w:name="z93" w:id="87"/>
    <w:p>
      <w:pPr>
        <w:spacing w:after="0"/>
        <w:ind w:left="0"/>
        <w:jc w:val="both"/>
      </w:pPr>
      <w:r>
        <w:rPr>
          <w:rFonts w:ascii="Times New Roman"/>
          <w:b w:val="false"/>
          <w:i w:val="false"/>
          <w:color w:val="000000"/>
          <w:sz w:val="28"/>
        </w:rPr>
        <w:t>
      4) через единого дистрибьютора в случаях, предусмотренных настоящими Правилами.</w:t>
      </w:r>
    </w:p>
    <w:bookmarkEnd w:id="87"/>
    <w:bookmarkStart w:name="z94" w:id="88"/>
    <w:p>
      <w:pPr>
        <w:spacing w:after="0"/>
        <w:ind w:left="0"/>
        <w:jc w:val="both"/>
      </w:pPr>
      <w:r>
        <w:rPr>
          <w:rFonts w:ascii="Times New Roman"/>
          <w:b w:val="false"/>
          <w:i w:val="false"/>
          <w:color w:val="000000"/>
          <w:sz w:val="28"/>
        </w:rPr>
        <w:t>
      6. Закуп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осуществляется заказчиком или организатором закупа в соответствии с законодательством Республики Казахстан о государственных закупках.</w:t>
      </w:r>
    </w:p>
    <w:bookmarkEnd w:id="88"/>
    <w:bookmarkStart w:name="z95" w:id="89"/>
    <w:p>
      <w:pPr>
        <w:spacing w:after="0"/>
        <w:ind w:left="0"/>
        <w:jc w:val="both"/>
      </w:pPr>
      <w:r>
        <w:rPr>
          <w:rFonts w:ascii="Times New Roman"/>
          <w:b w:val="false"/>
          <w:i w:val="false"/>
          <w:color w:val="000000"/>
          <w:sz w:val="28"/>
        </w:rPr>
        <w:t>
      7. Единым дистрибьютором закуп осуществляется одним из следующих способов:</w:t>
      </w:r>
    </w:p>
    <w:bookmarkEnd w:id="89"/>
    <w:bookmarkStart w:name="z96" w:id="90"/>
    <w:p>
      <w:pPr>
        <w:spacing w:after="0"/>
        <w:ind w:left="0"/>
        <w:jc w:val="both"/>
      </w:pPr>
      <w:r>
        <w:rPr>
          <w:rFonts w:ascii="Times New Roman"/>
          <w:b w:val="false"/>
          <w:i w:val="false"/>
          <w:color w:val="000000"/>
          <w:sz w:val="28"/>
        </w:rPr>
        <w:t>
      1) тендер;</w:t>
      </w:r>
    </w:p>
    <w:bookmarkEnd w:id="90"/>
    <w:bookmarkStart w:name="z97" w:id="91"/>
    <w:p>
      <w:pPr>
        <w:spacing w:after="0"/>
        <w:ind w:left="0"/>
        <w:jc w:val="both"/>
      </w:pPr>
      <w:r>
        <w:rPr>
          <w:rFonts w:ascii="Times New Roman"/>
          <w:b w:val="false"/>
          <w:i w:val="false"/>
          <w:color w:val="000000"/>
          <w:sz w:val="28"/>
        </w:rPr>
        <w:t>
      2) из одного источника;</w:t>
      </w:r>
    </w:p>
    <w:bookmarkEnd w:id="91"/>
    <w:bookmarkStart w:name="z98" w:id="92"/>
    <w:p>
      <w:pPr>
        <w:spacing w:after="0"/>
        <w:ind w:left="0"/>
        <w:jc w:val="both"/>
      </w:pPr>
      <w:r>
        <w:rPr>
          <w:rFonts w:ascii="Times New Roman"/>
          <w:b w:val="false"/>
          <w:i w:val="false"/>
          <w:color w:val="000000"/>
          <w:sz w:val="28"/>
        </w:rPr>
        <w:t>
      3)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 а также отечественных товаропроизводителей лекарственных средств 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92"/>
    <w:bookmarkStart w:name="z99" w:id="93"/>
    <w:p>
      <w:pPr>
        <w:spacing w:after="0"/>
        <w:ind w:left="0"/>
        <w:jc w:val="both"/>
      </w:pPr>
      <w:r>
        <w:rPr>
          <w:rFonts w:ascii="Times New Roman"/>
          <w:b w:val="false"/>
          <w:i w:val="false"/>
          <w:color w:val="000000"/>
          <w:sz w:val="28"/>
        </w:rPr>
        <w:t xml:space="preserve">
      8. В случае признания тендера несостоявшимся, единый дистрибьютор принимает решение об осуществлении закупа способами, предусмотренными </w:t>
      </w:r>
      <w:r>
        <w:rPr>
          <w:rFonts w:ascii="Times New Roman"/>
          <w:b w:val="false"/>
          <w:i w:val="false"/>
          <w:color w:val="000000"/>
          <w:sz w:val="28"/>
        </w:rPr>
        <w:t>главами 13</w:t>
      </w:r>
      <w:r>
        <w:rPr>
          <w:rFonts w:ascii="Times New Roman"/>
          <w:b w:val="false"/>
          <w:i w:val="false"/>
          <w:color w:val="000000"/>
          <w:sz w:val="28"/>
        </w:rPr>
        <w:t xml:space="preserve"> или </w:t>
      </w:r>
      <w:r>
        <w:rPr>
          <w:rFonts w:ascii="Times New Roman"/>
          <w:b w:val="false"/>
          <w:i w:val="false"/>
          <w:color w:val="000000"/>
          <w:sz w:val="28"/>
        </w:rPr>
        <w:t>14</w:t>
      </w:r>
      <w:r>
        <w:rPr>
          <w:rFonts w:ascii="Times New Roman"/>
          <w:b w:val="false"/>
          <w:i w:val="false"/>
          <w:color w:val="000000"/>
          <w:sz w:val="28"/>
        </w:rPr>
        <w:t xml:space="preserve"> настоящих Правил.</w:t>
      </w:r>
    </w:p>
    <w:bookmarkEnd w:id="93"/>
    <w:bookmarkStart w:name="z100" w:id="94"/>
    <w:p>
      <w:pPr>
        <w:spacing w:after="0"/>
        <w:ind w:left="0"/>
        <w:jc w:val="both"/>
      </w:pPr>
      <w:r>
        <w:rPr>
          <w:rFonts w:ascii="Times New Roman"/>
          <w:b w:val="false"/>
          <w:i w:val="false"/>
          <w:color w:val="000000"/>
          <w:sz w:val="28"/>
        </w:rPr>
        <w:t>
      9. 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bookmarkEnd w:id="94"/>
    <w:bookmarkStart w:name="z101" w:id="95"/>
    <w:p>
      <w:pPr>
        <w:spacing w:after="0"/>
        <w:ind w:left="0"/>
        <w:jc w:val="both"/>
      </w:pPr>
      <w:r>
        <w:rPr>
          <w:rFonts w:ascii="Times New Roman"/>
          <w:b w:val="false"/>
          <w:i w:val="false"/>
          <w:color w:val="000000"/>
          <w:sz w:val="28"/>
        </w:rPr>
        <w:t>
      10. Потенциальный поставщик и его аффилированное лицо не выступают в качестве участника тендера по одному лоту.</w:t>
      </w:r>
    </w:p>
    <w:bookmarkEnd w:id="95"/>
    <w:bookmarkStart w:name="z102" w:id="96"/>
    <w:p>
      <w:pPr>
        <w:spacing w:after="0"/>
        <w:ind w:left="0"/>
        <w:jc w:val="both"/>
      </w:pPr>
      <w:r>
        <w:rPr>
          <w:rFonts w:ascii="Times New Roman"/>
          <w:b w:val="false"/>
          <w:i w:val="false"/>
          <w:color w:val="000000"/>
          <w:sz w:val="28"/>
        </w:rPr>
        <w:t>
      11. Потенциальный поставщик не участвует в закупе, если:</w:t>
      </w:r>
    </w:p>
    <w:bookmarkEnd w:id="96"/>
    <w:bookmarkStart w:name="z103" w:id="97"/>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bookmarkEnd w:id="97"/>
    <w:bookmarkStart w:name="z104" w:id="98"/>
    <w:p>
      <w:pPr>
        <w:spacing w:after="0"/>
        <w:ind w:left="0"/>
        <w:jc w:val="both"/>
      </w:pPr>
      <w:r>
        <w:rPr>
          <w:rFonts w:ascii="Times New Roman"/>
          <w:b w:val="false"/>
          <w:i w:val="false"/>
          <w:color w:val="000000"/>
          <w:sz w:val="28"/>
        </w:rPr>
        <w:t>
      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bookmarkEnd w:id="98"/>
    <w:bookmarkStart w:name="z105" w:id="99"/>
    <w:p>
      <w:pPr>
        <w:spacing w:after="0"/>
        <w:ind w:left="0"/>
        <w:jc w:val="both"/>
      </w:pPr>
      <w:r>
        <w:rPr>
          <w:rFonts w:ascii="Times New Roman"/>
          <w:b w:val="false"/>
          <w:i w:val="false"/>
          <w:color w:val="000000"/>
          <w:sz w:val="28"/>
        </w:rPr>
        <w:t>
      12. Потенциальный поставщик не участвует в закупе, регулируемом настоящими Правилами, а его заявка на участие в закупе подлежит отклонению, если потенциальный поставщик аффилирован с:</w:t>
      </w:r>
    </w:p>
    <w:bookmarkEnd w:id="99"/>
    <w:bookmarkStart w:name="z106" w:id="100"/>
    <w:p>
      <w:pPr>
        <w:spacing w:after="0"/>
        <w:ind w:left="0"/>
        <w:jc w:val="both"/>
      </w:pPr>
      <w:r>
        <w:rPr>
          <w:rFonts w:ascii="Times New Roman"/>
          <w:b w:val="false"/>
          <w:i w:val="false"/>
          <w:color w:val="000000"/>
          <w:sz w:val="28"/>
        </w:rPr>
        <w:t>
      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bookmarkEnd w:id="100"/>
    <w:bookmarkStart w:name="z107" w:id="101"/>
    <w:p>
      <w:pPr>
        <w:spacing w:after="0"/>
        <w:ind w:left="0"/>
        <w:jc w:val="both"/>
      </w:pPr>
      <w:r>
        <w:rPr>
          <w:rFonts w:ascii="Times New Roman"/>
          <w:b w:val="false"/>
          <w:i w:val="false"/>
          <w:color w:val="000000"/>
          <w:sz w:val="28"/>
        </w:rPr>
        <w:t>
      2) членами тендерной комиссии (комиссии);</w:t>
      </w:r>
    </w:p>
    <w:bookmarkEnd w:id="101"/>
    <w:bookmarkStart w:name="z108" w:id="102"/>
    <w:p>
      <w:pPr>
        <w:spacing w:after="0"/>
        <w:ind w:left="0"/>
        <w:jc w:val="both"/>
      </w:pPr>
      <w:r>
        <w:rPr>
          <w:rFonts w:ascii="Times New Roman"/>
          <w:b w:val="false"/>
          <w:i w:val="false"/>
          <w:color w:val="000000"/>
          <w:sz w:val="28"/>
        </w:rPr>
        <w:t>
      3) секретарем тендерной комиссии (комиссии).</w:t>
      </w:r>
    </w:p>
    <w:bookmarkEnd w:id="102"/>
    <w:bookmarkStart w:name="z109" w:id="103"/>
    <w:p>
      <w:pPr>
        <w:spacing w:after="0"/>
        <w:ind w:left="0"/>
        <w:jc w:val="both"/>
      </w:pPr>
      <w:r>
        <w:rPr>
          <w:rFonts w:ascii="Times New Roman"/>
          <w:b w:val="false"/>
          <w:i w:val="false"/>
          <w:color w:val="000000"/>
          <w:sz w:val="28"/>
        </w:rPr>
        <w:t>
      13. Допускается привлечение соисполнителя потенциальным поставщиком для оказания фармацевтических услуг. Информация о соответствии соисполнителя квалификационным требованиям приводится потенциальным поставщиком в технической спецификации.</w:t>
      </w:r>
    </w:p>
    <w:bookmarkEnd w:id="103"/>
    <w:bookmarkStart w:name="z110" w:id="104"/>
    <w:p>
      <w:pPr>
        <w:spacing w:after="0"/>
        <w:ind w:left="0"/>
        <w:jc w:val="left"/>
      </w:pPr>
      <w:r>
        <w:rPr>
          <w:rFonts w:ascii="Times New Roman"/>
          <w:b/>
          <w:i w:val="false"/>
          <w:color w:val="000000"/>
        </w:rPr>
        <w:t xml:space="preserve"> Глава 3. Квалификационные требования, предъявляемые к потенциальному поставщику</w:t>
      </w:r>
    </w:p>
    <w:bookmarkEnd w:id="104"/>
    <w:bookmarkStart w:name="z111" w:id="105"/>
    <w:p>
      <w:pPr>
        <w:spacing w:after="0"/>
        <w:ind w:left="0"/>
        <w:jc w:val="both"/>
      </w:pPr>
      <w:r>
        <w:rPr>
          <w:rFonts w:ascii="Times New Roman"/>
          <w:b w:val="false"/>
          <w:i w:val="false"/>
          <w:color w:val="000000"/>
          <w:sz w:val="28"/>
        </w:rPr>
        <w:t>
      14. Потенциальный поставщик, участвующий в закупе, соответствует следующим квалификационным требованиям:</w:t>
      </w:r>
    </w:p>
    <w:bookmarkEnd w:id="105"/>
    <w:bookmarkStart w:name="z112" w:id="106"/>
    <w:p>
      <w:pPr>
        <w:spacing w:after="0"/>
        <w:ind w:left="0"/>
        <w:jc w:val="both"/>
      </w:pPr>
      <w:r>
        <w:rPr>
          <w:rFonts w:ascii="Times New Roman"/>
          <w:b w:val="false"/>
          <w:i w:val="false"/>
          <w:color w:val="000000"/>
          <w:sz w:val="28"/>
        </w:rPr>
        <w:t>
      1) правоспособность (для юридических лиц), гражданская дееспособность (для физических лиц, осуществляющих предпринимательскую деятельность);</w:t>
      </w:r>
    </w:p>
    <w:bookmarkEnd w:id="106"/>
    <w:bookmarkStart w:name="z113" w:id="107"/>
    <w:p>
      <w:pPr>
        <w:spacing w:after="0"/>
        <w:ind w:left="0"/>
        <w:jc w:val="both"/>
      </w:pPr>
      <w:r>
        <w:rPr>
          <w:rFonts w:ascii="Times New Roman"/>
          <w:b w:val="false"/>
          <w:i w:val="false"/>
          <w:color w:val="000000"/>
          <w:sz w:val="28"/>
        </w:rPr>
        <w:t>
      2) правоспособность на осуществление соответствующей фармацевтической деятельности;</w:t>
      </w:r>
    </w:p>
    <w:bookmarkEnd w:id="107"/>
    <w:bookmarkStart w:name="z114" w:id="108"/>
    <w:p>
      <w:pPr>
        <w:spacing w:after="0"/>
        <w:ind w:left="0"/>
        <w:jc w:val="both"/>
      </w:pPr>
      <w:r>
        <w:rPr>
          <w:rFonts w:ascii="Times New Roman"/>
          <w:b w:val="false"/>
          <w:i w:val="false"/>
          <w:color w:val="000000"/>
          <w:sz w:val="28"/>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bookmarkEnd w:id="108"/>
    <w:bookmarkStart w:name="z115" w:id="109"/>
    <w:p>
      <w:pPr>
        <w:spacing w:after="0"/>
        <w:ind w:left="0"/>
        <w:jc w:val="both"/>
      </w:pPr>
      <w:r>
        <w:rPr>
          <w:rFonts w:ascii="Times New Roman"/>
          <w:b w:val="false"/>
          <w:i w:val="false"/>
          <w:color w:val="000000"/>
          <w:sz w:val="28"/>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09"/>
    <w:bookmarkStart w:name="z116" w:id="110"/>
    <w:p>
      <w:pPr>
        <w:spacing w:after="0"/>
        <w:ind w:left="0"/>
        <w:jc w:val="both"/>
      </w:pPr>
      <w:r>
        <w:rPr>
          <w:rFonts w:ascii="Times New Roman"/>
          <w:b w:val="false"/>
          <w:i w:val="false"/>
          <w:color w:val="000000"/>
          <w:sz w:val="28"/>
        </w:rPr>
        <w:t>
      5) не подлежит процедуре банкротства либо ликвидации.</w:t>
      </w:r>
    </w:p>
    <w:bookmarkEnd w:id="110"/>
    <w:bookmarkStart w:name="z117" w:id="111"/>
    <w:p>
      <w:pPr>
        <w:spacing w:after="0"/>
        <w:ind w:left="0"/>
        <w:jc w:val="both"/>
      </w:pPr>
      <w:r>
        <w:rPr>
          <w:rFonts w:ascii="Times New Roman"/>
          <w:b w:val="false"/>
          <w:i w:val="false"/>
          <w:color w:val="000000"/>
          <w:sz w:val="28"/>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bookmarkEnd w:id="111"/>
    <w:bookmarkStart w:name="z118" w:id="112"/>
    <w:p>
      <w:pPr>
        <w:spacing w:after="0"/>
        <w:ind w:left="0"/>
        <w:jc w:val="both"/>
      </w:pPr>
      <w:r>
        <w:rPr>
          <w:rFonts w:ascii="Times New Roman"/>
          <w:b w:val="false"/>
          <w:i w:val="false"/>
          <w:color w:val="000000"/>
          <w:sz w:val="28"/>
        </w:rPr>
        <w:t>
      15. При закупе не предъявляются требования, не предусмотренные настоящими Правилами.</w:t>
      </w:r>
    </w:p>
    <w:bookmarkEnd w:id="112"/>
    <w:bookmarkStart w:name="z119" w:id="113"/>
    <w:p>
      <w:pPr>
        <w:spacing w:after="0"/>
        <w:ind w:left="0"/>
        <w:jc w:val="both"/>
      </w:pPr>
      <w:r>
        <w:rPr>
          <w:rFonts w:ascii="Times New Roman"/>
          <w:b w:val="false"/>
          <w:i w:val="false"/>
          <w:color w:val="000000"/>
          <w:sz w:val="28"/>
        </w:rPr>
        <w:t>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bookmarkEnd w:id="113"/>
    <w:bookmarkStart w:name="z120" w:id="114"/>
    <w:p>
      <w:pPr>
        <w:spacing w:after="0"/>
        <w:ind w:left="0"/>
        <w:jc w:val="both"/>
      </w:pPr>
      <w:r>
        <w:rPr>
          <w:rFonts w:ascii="Times New Roman"/>
          <w:b w:val="false"/>
          <w:i w:val="false"/>
          <w:color w:val="000000"/>
          <w:sz w:val="28"/>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bookmarkEnd w:id="114"/>
    <w:bookmarkStart w:name="z121" w:id="115"/>
    <w:p>
      <w:pPr>
        <w:spacing w:after="0"/>
        <w:ind w:left="0"/>
        <w:jc w:val="both"/>
      </w:pPr>
      <w:r>
        <w:rPr>
          <w:rFonts w:ascii="Times New Roman"/>
          <w:b w:val="false"/>
          <w:i w:val="false"/>
          <w:color w:val="000000"/>
          <w:sz w:val="28"/>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bookmarkEnd w:id="115"/>
    <w:bookmarkStart w:name="z122" w:id="116"/>
    <w:p>
      <w:pPr>
        <w:spacing w:after="0"/>
        <w:ind w:left="0"/>
        <w:jc w:val="both"/>
      </w:pPr>
      <w:r>
        <w:rPr>
          <w:rFonts w:ascii="Times New Roman"/>
          <w:b w:val="false"/>
          <w:i w:val="false"/>
          <w:color w:val="000000"/>
          <w:sz w:val="28"/>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bookmarkEnd w:id="116"/>
    <w:bookmarkStart w:name="z123" w:id="117"/>
    <w:p>
      <w:pPr>
        <w:spacing w:after="0"/>
        <w:ind w:left="0"/>
        <w:jc w:val="both"/>
      </w:pPr>
      <w:r>
        <w:rPr>
          <w:rFonts w:ascii="Times New Roman"/>
          <w:b w:val="false"/>
          <w:i w:val="false"/>
          <w:color w:val="000000"/>
          <w:sz w:val="28"/>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117"/>
    <w:bookmarkStart w:name="z124" w:id="118"/>
    <w:p>
      <w:pPr>
        <w:spacing w:after="0"/>
        <w:ind w:left="0"/>
        <w:jc w:val="left"/>
      </w:pPr>
      <w:r>
        <w:rPr>
          <w:rFonts w:ascii="Times New Roman"/>
          <w:b/>
          <w:i w:val="false"/>
          <w:color w:val="000000"/>
        </w:rPr>
        <w:t xml:space="preserve"> Глава 4.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118"/>
    <w:bookmarkStart w:name="z125" w:id="119"/>
    <w:p>
      <w:pPr>
        <w:spacing w:after="0"/>
        <w:ind w:left="0"/>
        <w:jc w:val="both"/>
      </w:pPr>
      <w:r>
        <w:rPr>
          <w:rFonts w:ascii="Times New Roman"/>
          <w:b w:val="false"/>
          <w:i w:val="false"/>
          <w:color w:val="000000"/>
          <w:sz w:val="28"/>
        </w:rPr>
        <w:t>
      18.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bookmarkEnd w:id="119"/>
    <w:bookmarkStart w:name="z126" w:id="120"/>
    <w:p>
      <w:pPr>
        <w:spacing w:after="0"/>
        <w:ind w:left="0"/>
        <w:jc w:val="both"/>
      </w:pPr>
      <w:r>
        <w:rPr>
          <w:rFonts w:ascii="Times New Roman"/>
          <w:b w:val="false"/>
          <w:i w:val="false"/>
          <w:color w:val="000000"/>
          <w:sz w:val="28"/>
        </w:rPr>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bookmarkEnd w:id="120"/>
    <w:bookmarkStart w:name="z127" w:id="121"/>
    <w:p>
      <w:pPr>
        <w:spacing w:after="0"/>
        <w:ind w:left="0"/>
        <w:jc w:val="both"/>
      </w:pPr>
      <w:r>
        <w:rPr>
          <w:rFonts w:ascii="Times New Roman"/>
          <w:b w:val="false"/>
          <w:i w:val="false"/>
          <w:color w:val="000000"/>
          <w:sz w:val="28"/>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bookmarkEnd w:id="121"/>
    <w:bookmarkStart w:name="z128" w:id="122"/>
    <w:p>
      <w:pPr>
        <w:spacing w:after="0"/>
        <w:ind w:left="0"/>
        <w:jc w:val="both"/>
      </w:pPr>
      <w:r>
        <w:rPr>
          <w:rFonts w:ascii="Times New Roman"/>
          <w:b w:val="false"/>
          <w:i w:val="false"/>
          <w:color w:val="000000"/>
          <w:sz w:val="28"/>
        </w:rPr>
        <w:t>
      2) соответствие характеристики или технической спецификации условиям объявления или приглашения на закуп.</w:t>
      </w:r>
    </w:p>
    <w:bookmarkEnd w:id="122"/>
    <w:bookmarkStart w:name="z129" w:id="123"/>
    <w:p>
      <w:pPr>
        <w:spacing w:after="0"/>
        <w:ind w:left="0"/>
        <w:jc w:val="both"/>
      </w:pPr>
      <w:r>
        <w:rPr>
          <w:rFonts w:ascii="Times New Roman"/>
          <w:b w:val="false"/>
          <w:i w:val="false"/>
          <w:color w:val="000000"/>
          <w:sz w:val="28"/>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bookmarkEnd w:id="123"/>
    <w:bookmarkStart w:name="z130" w:id="124"/>
    <w:p>
      <w:pPr>
        <w:spacing w:after="0"/>
        <w:ind w:left="0"/>
        <w:jc w:val="both"/>
      </w:pPr>
      <w:r>
        <w:rPr>
          <w:rFonts w:ascii="Times New Roman"/>
          <w:b w:val="false"/>
          <w:i w:val="false"/>
          <w:color w:val="000000"/>
          <w:sz w:val="28"/>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bookmarkEnd w:id="124"/>
    <w:bookmarkStart w:name="z131" w:id="125"/>
    <w:p>
      <w:pPr>
        <w:spacing w:after="0"/>
        <w:ind w:left="0"/>
        <w:jc w:val="both"/>
      </w:pPr>
      <w:r>
        <w:rPr>
          <w:rFonts w:ascii="Times New Roman"/>
          <w:b w:val="false"/>
          <w:i w:val="false"/>
          <w:color w:val="000000"/>
          <w:sz w:val="28"/>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bookmarkEnd w:id="125"/>
    <w:bookmarkStart w:name="z132" w:id="126"/>
    <w:p>
      <w:pPr>
        <w:spacing w:after="0"/>
        <w:ind w:left="0"/>
        <w:jc w:val="both"/>
      </w:pPr>
      <w:r>
        <w:rPr>
          <w:rFonts w:ascii="Times New Roman"/>
          <w:b w:val="false"/>
          <w:i w:val="false"/>
          <w:color w:val="000000"/>
          <w:sz w:val="28"/>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bookmarkEnd w:id="126"/>
    <w:bookmarkStart w:name="z133" w:id="127"/>
    <w:p>
      <w:pPr>
        <w:spacing w:after="0"/>
        <w:ind w:left="0"/>
        <w:jc w:val="both"/>
      </w:pPr>
      <w:r>
        <w:rPr>
          <w:rFonts w:ascii="Times New Roman"/>
          <w:b w:val="false"/>
          <w:i w:val="false"/>
          <w:color w:val="000000"/>
          <w:sz w:val="28"/>
        </w:rPr>
        <w:t>
      6) срок годности лекарственных средств и медицинских изделий на дату поставки поставщиком заказчику составляет:</w:t>
      </w:r>
    </w:p>
    <w:bookmarkEnd w:id="127"/>
    <w:bookmarkStart w:name="z134" w:id="128"/>
    <w:p>
      <w:pPr>
        <w:spacing w:after="0"/>
        <w:ind w:left="0"/>
        <w:jc w:val="both"/>
      </w:pPr>
      <w:r>
        <w:rPr>
          <w:rFonts w:ascii="Times New Roman"/>
          <w:b w:val="false"/>
          <w:i w:val="false"/>
          <w:color w:val="000000"/>
          <w:sz w:val="28"/>
        </w:rPr>
        <w:t>
      не менее пятидесяти процентов от указанного срока годности на упаковке (при сроке годности менее двух лет);</w:t>
      </w:r>
    </w:p>
    <w:bookmarkEnd w:id="128"/>
    <w:bookmarkStart w:name="z135" w:id="129"/>
    <w:p>
      <w:pPr>
        <w:spacing w:after="0"/>
        <w:ind w:left="0"/>
        <w:jc w:val="both"/>
      </w:pPr>
      <w:r>
        <w:rPr>
          <w:rFonts w:ascii="Times New Roman"/>
          <w:b w:val="false"/>
          <w:i w:val="false"/>
          <w:color w:val="000000"/>
          <w:sz w:val="28"/>
        </w:rPr>
        <w:t>
      не менее двенадцати месяцев от указанного срока годности на упаковке (при сроке годности два года и более);</w:t>
      </w:r>
    </w:p>
    <w:bookmarkEnd w:id="129"/>
    <w:bookmarkStart w:name="z136" w:id="130"/>
    <w:p>
      <w:pPr>
        <w:spacing w:after="0"/>
        <w:ind w:left="0"/>
        <w:jc w:val="both"/>
      </w:pPr>
      <w:r>
        <w:rPr>
          <w:rFonts w:ascii="Times New Roman"/>
          <w:b w:val="false"/>
          <w:i w:val="false"/>
          <w:color w:val="000000"/>
          <w:sz w:val="28"/>
        </w:rPr>
        <w:t>
      7) срок годности лекарственных средств и медицинских изделий, закупаемых на дату поставки поставщиком единому дистрибьютору, составляет:</w:t>
      </w:r>
    </w:p>
    <w:bookmarkEnd w:id="130"/>
    <w:bookmarkStart w:name="z137" w:id="131"/>
    <w:p>
      <w:pPr>
        <w:spacing w:after="0"/>
        <w:ind w:left="0"/>
        <w:jc w:val="both"/>
      </w:pPr>
      <w:r>
        <w:rPr>
          <w:rFonts w:ascii="Times New Roman"/>
          <w:b w:val="false"/>
          <w:i w:val="false"/>
          <w:color w:val="000000"/>
          <w:sz w:val="28"/>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bookmarkEnd w:id="131"/>
    <w:bookmarkStart w:name="z138" w:id="132"/>
    <w:p>
      <w:pPr>
        <w:spacing w:after="0"/>
        <w:ind w:left="0"/>
        <w:jc w:val="both"/>
      </w:pPr>
      <w:r>
        <w:rPr>
          <w:rFonts w:ascii="Times New Roman"/>
          <w:b w:val="false"/>
          <w:i w:val="false"/>
          <w:color w:val="000000"/>
          <w:sz w:val="28"/>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bookmarkEnd w:id="132"/>
    <w:bookmarkStart w:name="z139" w:id="133"/>
    <w:p>
      <w:pPr>
        <w:spacing w:after="0"/>
        <w:ind w:left="0"/>
        <w:jc w:val="both"/>
      </w:pPr>
      <w:r>
        <w:rPr>
          <w:rFonts w:ascii="Times New Roman"/>
          <w:b w:val="false"/>
          <w:i w:val="false"/>
          <w:color w:val="000000"/>
          <w:sz w:val="28"/>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r>
        <w:rPr>
          <w:rFonts w:ascii="Times New Roman"/>
          <w:b w:val="false"/>
          <w:i w:val="false"/>
          <w:color w:val="000000"/>
          <w:sz w:val="28"/>
        </w:rPr>
        <w:t>подпункте 9)</w:t>
      </w:r>
      <w:r>
        <w:rPr>
          <w:rFonts w:ascii="Times New Roman"/>
          <w:b w:val="false"/>
          <w:i w:val="false"/>
          <w:color w:val="000000"/>
          <w:sz w:val="28"/>
        </w:rPr>
        <w:t xml:space="preserve"> настоящего пункта, на дату поставки единым дистрибьютором заказчику составляет:</w:t>
      </w:r>
    </w:p>
    <w:bookmarkEnd w:id="133"/>
    <w:bookmarkStart w:name="z140" w:id="134"/>
    <w:p>
      <w:pPr>
        <w:spacing w:after="0"/>
        <w:ind w:left="0"/>
        <w:jc w:val="both"/>
      </w:pPr>
      <w:r>
        <w:rPr>
          <w:rFonts w:ascii="Times New Roman"/>
          <w:b w:val="false"/>
          <w:i w:val="false"/>
          <w:color w:val="000000"/>
          <w:sz w:val="28"/>
        </w:rPr>
        <w:t>
      не менее тридцати процентов от срока годности, указанного на упаковке (при сроке годности менее двух лет);</w:t>
      </w:r>
    </w:p>
    <w:bookmarkEnd w:id="134"/>
    <w:bookmarkStart w:name="z141" w:id="135"/>
    <w:p>
      <w:pPr>
        <w:spacing w:after="0"/>
        <w:ind w:left="0"/>
        <w:jc w:val="both"/>
      </w:pPr>
      <w:r>
        <w:rPr>
          <w:rFonts w:ascii="Times New Roman"/>
          <w:b w:val="false"/>
          <w:i w:val="false"/>
          <w:color w:val="000000"/>
          <w:sz w:val="28"/>
        </w:rPr>
        <w:t>
      не менее восьми месяцев от указанного срока годности на упаковке (при сроке годности два года и более);</w:t>
      </w:r>
    </w:p>
    <w:bookmarkEnd w:id="135"/>
    <w:bookmarkStart w:name="z142" w:id="136"/>
    <w:p>
      <w:pPr>
        <w:spacing w:after="0"/>
        <w:ind w:left="0"/>
        <w:jc w:val="both"/>
      </w:pPr>
      <w:r>
        <w:rPr>
          <w:rFonts w:ascii="Times New Roman"/>
          <w:b w:val="false"/>
          <w:i w:val="false"/>
          <w:color w:val="000000"/>
          <w:sz w:val="28"/>
        </w:rPr>
        <w:t>
      9) срок годности вакцин на дату поставки единым дистрибьютором заказчику составляет:</w:t>
      </w:r>
    </w:p>
    <w:bookmarkEnd w:id="136"/>
    <w:bookmarkStart w:name="z143" w:id="137"/>
    <w:p>
      <w:pPr>
        <w:spacing w:after="0"/>
        <w:ind w:left="0"/>
        <w:jc w:val="both"/>
      </w:pPr>
      <w:r>
        <w:rPr>
          <w:rFonts w:ascii="Times New Roman"/>
          <w:b w:val="false"/>
          <w:i w:val="false"/>
          <w:color w:val="000000"/>
          <w:sz w:val="28"/>
        </w:rPr>
        <w:t>
      не менее сорока процентов от указанного срока годности на упаковке (при сроке годности менее двух лет);</w:t>
      </w:r>
    </w:p>
    <w:bookmarkEnd w:id="137"/>
    <w:bookmarkStart w:name="z144" w:id="138"/>
    <w:p>
      <w:pPr>
        <w:spacing w:after="0"/>
        <w:ind w:left="0"/>
        <w:jc w:val="both"/>
      </w:pPr>
      <w:r>
        <w:rPr>
          <w:rFonts w:ascii="Times New Roman"/>
          <w:b w:val="false"/>
          <w:i w:val="false"/>
          <w:color w:val="000000"/>
          <w:sz w:val="28"/>
        </w:rPr>
        <w:t>
      не менее десяти месяцев от указанного срока годности на упаковке (при сроке годности два года и более);</w:t>
      </w:r>
    </w:p>
    <w:bookmarkEnd w:id="138"/>
    <w:bookmarkStart w:name="z145" w:id="139"/>
    <w:p>
      <w:pPr>
        <w:spacing w:after="0"/>
        <w:ind w:left="0"/>
        <w:jc w:val="both"/>
      </w:pPr>
      <w:r>
        <w:rPr>
          <w:rFonts w:ascii="Times New Roman"/>
          <w:b w:val="false"/>
          <w:i w:val="false"/>
          <w:color w:val="000000"/>
          <w:sz w:val="28"/>
        </w:rPr>
        <w:t xml:space="preserve">
      10) менее сроков годности, указанных в </w:t>
      </w:r>
      <w:r>
        <w:rPr>
          <w:rFonts w:ascii="Times New Roman"/>
          <w:b w:val="false"/>
          <w:i w:val="false"/>
          <w:color w:val="000000"/>
          <w:sz w:val="28"/>
        </w:rPr>
        <w:t>подпунктах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bookmarkEnd w:id="139"/>
    <w:bookmarkStart w:name="z146" w:id="140"/>
    <w:p>
      <w:pPr>
        <w:spacing w:after="0"/>
        <w:ind w:left="0"/>
        <w:jc w:val="both"/>
      </w:pPr>
      <w:r>
        <w:rPr>
          <w:rFonts w:ascii="Times New Roman"/>
          <w:b w:val="false"/>
          <w:i w:val="false"/>
          <w:color w:val="000000"/>
          <w:sz w:val="28"/>
        </w:rPr>
        <w:t>
      11) новизна медицинской техники, ее неиспользованность и производство в период двадцати четырех месяцев, предшествующих моменту поставки;</w:t>
      </w:r>
    </w:p>
    <w:bookmarkEnd w:id="140"/>
    <w:bookmarkStart w:name="z147" w:id="141"/>
    <w:p>
      <w:pPr>
        <w:spacing w:after="0"/>
        <w:ind w:left="0"/>
        <w:jc w:val="both"/>
      </w:pPr>
      <w:r>
        <w:rPr>
          <w:rFonts w:ascii="Times New Roman"/>
          <w:b w:val="false"/>
          <w:i w:val="false"/>
          <w:color w:val="000000"/>
          <w:sz w:val="28"/>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bookmarkEnd w:id="141"/>
    <w:bookmarkStart w:name="z148" w:id="142"/>
    <w:p>
      <w:pPr>
        <w:spacing w:after="0"/>
        <w:ind w:left="0"/>
        <w:jc w:val="both"/>
      </w:pPr>
      <w:r>
        <w:rPr>
          <w:rFonts w:ascii="Times New Roman"/>
          <w:b w:val="false"/>
          <w:i w:val="false"/>
          <w:color w:val="000000"/>
          <w:sz w:val="28"/>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bookmarkEnd w:id="142"/>
    <w:bookmarkStart w:name="z149" w:id="143"/>
    <w:p>
      <w:pPr>
        <w:spacing w:after="0"/>
        <w:ind w:left="0"/>
        <w:jc w:val="both"/>
      </w:pPr>
      <w:r>
        <w:rPr>
          <w:rFonts w:ascii="Times New Roman"/>
          <w:b w:val="false"/>
          <w:i w:val="false"/>
          <w:color w:val="000000"/>
          <w:sz w:val="28"/>
        </w:rPr>
        <w:t>
      13) соблюдение количества, качества и сроков поставки или оказания фармацевтической услуги условиям договора.</w:t>
      </w:r>
    </w:p>
    <w:bookmarkEnd w:id="143"/>
    <w:bookmarkStart w:name="z150" w:id="144"/>
    <w:p>
      <w:pPr>
        <w:spacing w:after="0"/>
        <w:ind w:left="0"/>
        <w:jc w:val="both"/>
      </w:pPr>
      <w:r>
        <w:rPr>
          <w:rFonts w:ascii="Times New Roman"/>
          <w:b w:val="false"/>
          <w:i w:val="false"/>
          <w:color w:val="000000"/>
          <w:sz w:val="28"/>
        </w:rPr>
        <w:t xml:space="preserve">
      19. Требования, предусмотренные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пункта 18 настоящих Правил, подтверждаются поставщиком при исполнении договора поставки или закупа.</w:t>
      </w:r>
    </w:p>
    <w:bookmarkEnd w:id="144"/>
    <w:bookmarkStart w:name="z151" w:id="145"/>
    <w:p>
      <w:pPr>
        <w:spacing w:after="0"/>
        <w:ind w:left="0"/>
        <w:jc w:val="both"/>
      </w:pPr>
      <w:r>
        <w:rPr>
          <w:rFonts w:ascii="Times New Roman"/>
          <w:b w:val="false"/>
          <w:i w:val="false"/>
          <w:color w:val="000000"/>
          <w:sz w:val="28"/>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bookmarkEnd w:id="145"/>
    <w:bookmarkStart w:name="z152" w:id="146"/>
    <w:p>
      <w:pPr>
        <w:spacing w:after="0"/>
        <w:ind w:left="0"/>
        <w:jc w:val="left"/>
      </w:pPr>
      <w:r>
        <w:rPr>
          <w:rFonts w:ascii="Times New Roman"/>
          <w:b/>
          <w:i w:val="false"/>
          <w:color w:val="000000"/>
        </w:rPr>
        <w:t xml:space="preserve"> Глава 5. Поддержка отечественных товаропроизводителей и (или) производителей государств-членов Евразийского экономического союза</w:t>
      </w:r>
    </w:p>
    <w:bookmarkEnd w:id="146"/>
    <w:bookmarkStart w:name="z153" w:id="147"/>
    <w:p>
      <w:pPr>
        <w:spacing w:after="0"/>
        <w:ind w:left="0"/>
        <w:jc w:val="both"/>
      </w:pPr>
      <w:r>
        <w:rPr>
          <w:rFonts w:ascii="Times New Roman"/>
          <w:b w:val="false"/>
          <w:i w:val="false"/>
          <w:color w:val="000000"/>
          <w:sz w:val="28"/>
        </w:rPr>
        <w:t>
      21.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bookmarkEnd w:id="147"/>
    <w:bookmarkStart w:name="z154" w:id="148"/>
    <w:p>
      <w:pPr>
        <w:spacing w:after="0"/>
        <w:ind w:left="0"/>
        <w:jc w:val="both"/>
      </w:pPr>
      <w:r>
        <w:rPr>
          <w:rFonts w:ascii="Times New Roman"/>
          <w:b w:val="false"/>
          <w:i w:val="false"/>
          <w:color w:val="000000"/>
          <w:sz w:val="28"/>
        </w:rPr>
        <w:t>
      22.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bookmarkEnd w:id="148"/>
    <w:bookmarkStart w:name="z155" w:id="149"/>
    <w:p>
      <w:pPr>
        <w:spacing w:after="0"/>
        <w:ind w:left="0"/>
        <w:jc w:val="both"/>
      </w:pPr>
      <w:r>
        <w:rPr>
          <w:rFonts w:ascii="Times New Roman"/>
          <w:b w:val="false"/>
          <w:i w:val="false"/>
          <w:color w:val="000000"/>
          <w:sz w:val="28"/>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bookmarkEnd w:id="149"/>
    <w:bookmarkStart w:name="z156" w:id="150"/>
    <w:p>
      <w:pPr>
        <w:spacing w:after="0"/>
        <w:ind w:left="0"/>
        <w:jc w:val="both"/>
      </w:pPr>
      <w:r>
        <w:rPr>
          <w:rFonts w:ascii="Times New Roman"/>
          <w:b w:val="false"/>
          <w:i w:val="false"/>
          <w:color w:val="000000"/>
          <w:sz w:val="28"/>
        </w:rPr>
        <w:t>
      24. Статус отечественного товаропроизводителя потенциального поставщика при проведении закупа подтверждается следующими документами:</w:t>
      </w:r>
    </w:p>
    <w:bookmarkEnd w:id="150"/>
    <w:bookmarkStart w:name="z157" w:id="151"/>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bookmarkEnd w:id="151"/>
    <w:bookmarkStart w:name="z158" w:id="152"/>
    <w:p>
      <w:pPr>
        <w:spacing w:after="0"/>
        <w:ind w:left="0"/>
        <w:jc w:val="both"/>
      </w:pPr>
      <w:r>
        <w:rPr>
          <w:rFonts w:ascii="Times New Roman"/>
          <w:b w:val="false"/>
          <w:i w:val="false"/>
          <w:color w:val="000000"/>
          <w:sz w:val="28"/>
        </w:rPr>
        <w:t xml:space="preserve">
      2) регистрационным удостоверением на лекарственное средство или медицинское изделие, выданным в соответствии с положениями </w:t>
      </w:r>
      <w:r>
        <w:rPr>
          <w:rFonts w:ascii="Times New Roman"/>
          <w:b w:val="false"/>
          <w:i w:val="false"/>
          <w:color w:val="000000"/>
          <w:sz w:val="28"/>
        </w:rPr>
        <w:t>Кодекса</w:t>
      </w:r>
      <w:r>
        <w:rPr>
          <w:rFonts w:ascii="Times New Roman"/>
          <w:b w:val="false"/>
          <w:i w:val="false"/>
          <w:color w:val="000000"/>
          <w:sz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bookmarkEnd w:id="152"/>
    <w:bookmarkStart w:name="z159" w:id="153"/>
    <w:p>
      <w:pPr>
        <w:spacing w:after="0"/>
        <w:ind w:left="0"/>
        <w:jc w:val="both"/>
      </w:pPr>
      <w:r>
        <w:rPr>
          <w:rFonts w:ascii="Times New Roman"/>
          <w:b w:val="false"/>
          <w:i w:val="false"/>
          <w:color w:val="000000"/>
          <w:sz w:val="28"/>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bookmarkEnd w:id="153"/>
    <w:bookmarkStart w:name="z160" w:id="154"/>
    <w:p>
      <w:pPr>
        <w:spacing w:after="0"/>
        <w:ind w:left="0"/>
        <w:jc w:val="both"/>
      </w:pPr>
      <w:r>
        <w:rPr>
          <w:rFonts w:ascii="Times New Roman"/>
          <w:b w:val="false"/>
          <w:i w:val="false"/>
          <w:color w:val="000000"/>
          <w:sz w:val="28"/>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bookmarkEnd w:id="154"/>
    <w:bookmarkStart w:name="z161" w:id="155"/>
    <w:p>
      <w:pPr>
        <w:spacing w:after="0"/>
        <w:ind w:left="0"/>
        <w:jc w:val="both"/>
      </w:pPr>
      <w:r>
        <w:rPr>
          <w:rFonts w:ascii="Times New Roman"/>
          <w:b w:val="false"/>
          <w:i w:val="false"/>
          <w:color w:val="000000"/>
          <w:sz w:val="28"/>
        </w:rPr>
        <w:t>
      1) лицензией на фармацевтическую деятельность по производству лекарственных средств и (или) медицинских изделий;</w:t>
      </w:r>
    </w:p>
    <w:bookmarkEnd w:id="155"/>
    <w:bookmarkStart w:name="z162" w:id="156"/>
    <w:p>
      <w:pPr>
        <w:spacing w:after="0"/>
        <w:ind w:left="0"/>
        <w:jc w:val="both"/>
      </w:pPr>
      <w:r>
        <w:rPr>
          <w:rFonts w:ascii="Times New Roman"/>
          <w:b w:val="false"/>
          <w:i w:val="false"/>
          <w:color w:val="000000"/>
          <w:sz w:val="28"/>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bookmarkEnd w:id="156"/>
    <w:bookmarkStart w:name="z163" w:id="157"/>
    <w:p>
      <w:pPr>
        <w:spacing w:after="0"/>
        <w:ind w:left="0"/>
        <w:jc w:val="left"/>
      </w:pPr>
      <w:r>
        <w:rPr>
          <w:rFonts w:ascii="Times New Roman"/>
          <w:b/>
          <w:i w:val="false"/>
          <w:color w:val="000000"/>
        </w:rPr>
        <w:t xml:space="preserve"> Глава 6. Поддержка предпринимательской инициативы</w:t>
      </w:r>
    </w:p>
    <w:bookmarkEnd w:id="157"/>
    <w:bookmarkStart w:name="z164" w:id="158"/>
    <w:p>
      <w:pPr>
        <w:spacing w:after="0"/>
        <w:ind w:left="0"/>
        <w:jc w:val="both"/>
      </w:pPr>
      <w:r>
        <w:rPr>
          <w:rFonts w:ascii="Times New Roman"/>
          <w:b w:val="false"/>
          <w:i w:val="false"/>
          <w:color w:val="000000"/>
          <w:sz w:val="28"/>
        </w:rPr>
        <w:t>
      26.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bookmarkEnd w:id="158"/>
    <w:bookmarkStart w:name="z165" w:id="159"/>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159"/>
    <w:bookmarkStart w:name="z166" w:id="160"/>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bookmarkEnd w:id="160"/>
    <w:bookmarkStart w:name="z167" w:id="161"/>
    <w:p>
      <w:pPr>
        <w:spacing w:after="0"/>
        <w:ind w:left="0"/>
        <w:jc w:val="both"/>
      </w:pPr>
      <w:r>
        <w:rPr>
          <w:rFonts w:ascii="Times New Roman"/>
          <w:b w:val="false"/>
          <w:i w:val="false"/>
          <w:color w:val="000000"/>
          <w:sz w:val="28"/>
        </w:rPr>
        <w:t>
      3) надлежащей аптечной практики (GPP) при закупе фармацевтических услуг.</w:t>
      </w:r>
    </w:p>
    <w:bookmarkEnd w:id="161"/>
    <w:bookmarkStart w:name="z168" w:id="162"/>
    <w:p>
      <w:pPr>
        <w:spacing w:after="0"/>
        <w:ind w:left="0"/>
        <w:jc w:val="both"/>
      </w:pPr>
      <w:r>
        <w:rPr>
          <w:rFonts w:ascii="Times New Roman"/>
          <w:b w:val="false"/>
          <w:i w:val="false"/>
          <w:color w:val="000000"/>
          <w:sz w:val="28"/>
        </w:rPr>
        <w:t>
      27. Для получения преимущества на заключение договора закупа или договора поставки к заявке:</w:t>
      </w:r>
    </w:p>
    <w:bookmarkEnd w:id="162"/>
    <w:bookmarkStart w:name="z169" w:id="163"/>
    <w:p>
      <w:pPr>
        <w:spacing w:after="0"/>
        <w:ind w:left="0"/>
        <w:jc w:val="both"/>
      </w:pPr>
      <w:r>
        <w:rPr>
          <w:rFonts w:ascii="Times New Roman"/>
          <w:b w:val="false"/>
          <w:i w:val="false"/>
          <w:color w:val="000000"/>
          <w:sz w:val="28"/>
        </w:rPr>
        <w:t>
      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bookmarkEnd w:id="163"/>
    <w:bookmarkStart w:name="z170" w:id="164"/>
    <w:p>
      <w:pPr>
        <w:spacing w:after="0"/>
        <w:ind w:left="0"/>
        <w:jc w:val="both"/>
      </w:pPr>
      <w:r>
        <w:rPr>
          <w:rFonts w:ascii="Times New Roman"/>
          <w:b w:val="false"/>
          <w:i w:val="false"/>
          <w:color w:val="000000"/>
          <w:sz w:val="28"/>
        </w:rPr>
        <w:t>
      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bookmarkEnd w:id="164"/>
    <w:bookmarkStart w:name="z171" w:id="165"/>
    <w:p>
      <w:pPr>
        <w:spacing w:after="0"/>
        <w:ind w:left="0"/>
        <w:jc w:val="both"/>
      </w:pPr>
      <w:r>
        <w:rPr>
          <w:rFonts w:ascii="Times New Roman"/>
          <w:b w:val="false"/>
          <w:i w:val="false"/>
          <w:color w:val="000000"/>
          <w:sz w:val="28"/>
        </w:rPr>
        <w:t>
      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bookmarkEnd w:id="165"/>
    <w:bookmarkStart w:name="z172" w:id="166"/>
    <w:p>
      <w:pPr>
        <w:spacing w:after="0"/>
        <w:ind w:left="0"/>
        <w:jc w:val="both"/>
      </w:pPr>
      <w:r>
        <w:rPr>
          <w:rFonts w:ascii="Times New Roman"/>
          <w:b w:val="false"/>
          <w:i w:val="false"/>
          <w:color w:val="000000"/>
          <w:sz w:val="28"/>
        </w:rPr>
        <w:t>
      28.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bookmarkEnd w:id="166"/>
    <w:bookmarkStart w:name="z173" w:id="167"/>
    <w:p>
      <w:pPr>
        <w:spacing w:after="0"/>
        <w:ind w:left="0"/>
        <w:jc w:val="both"/>
      </w:pPr>
      <w:r>
        <w:rPr>
          <w:rFonts w:ascii="Times New Roman"/>
          <w:b w:val="false"/>
          <w:i w:val="false"/>
          <w:color w:val="000000"/>
          <w:sz w:val="28"/>
        </w:rPr>
        <w:t>
      29.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bookmarkEnd w:id="167"/>
    <w:bookmarkStart w:name="z174" w:id="168"/>
    <w:p>
      <w:pPr>
        <w:spacing w:after="0"/>
        <w:ind w:left="0"/>
        <w:jc w:val="both"/>
      </w:pPr>
      <w:r>
        <w:rPr>
          <w:rFonts w:ascii="Times New Roman"/>
          <w:b w:val="false"/>
          <w:i w:val="false"/>
          <w:color w:val="000000"/>
          <w:sz w:val="28"/>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bookmarkEnd w:id="168"/>
    <w:bookmarkStart w:name="z175" w:id="169"/>
    <w:p>
      <w:pPr>
        <w:spacing w:after="0"/>
        <w:ind w:left="0"/>
        <w:jc w:val="left"/>
      </w:pPr>
      <w:r>
        <w:rPr>
          <w:rFonts w:ascii="Times New Roman"/>
          <w:b/>
          <w:i w:val="false"/>
          <w:color w:val="000000"/>
        </w:rPr>
        <w:t xml:space="preserve"> Раздел 2. Порядок осуществления закупа заказчиком или организатором закупа</w:t>
      </w:r>
    </w:p>
    <w:bookmarkEnd w:id="169"/>
    <w:bookmarkStart w:name="z176" w:id="170"/>
    <w:p>
      <w:pPr>
        <w:spacing w:after="0"/>
        <w:ind w:left="0"/>
        <w:jc w:val="left"/>
      </w:pPr>
      <w:r>
        <w:rPr>
          <w:rFonts w:ascii="Times New Roman"/>
          <w:b/>
          <w:i w:val="false"/>
          <w:color w:val="000000"/>
        </w:rPr>
        <w:t xml:space="preserve"> Глава 7. Порядок определения организатора закупа</w:t>
      </w:r>
    </w:p>
    <w:bookmarkEnd w:id="170"/>
    <w:bookmarkStart w:name="z177" w:id="171"/>
    <w:p>
      <w:pPr>
        <w:spacing w:after="0"/>
        <w:ind w:left="0"/>
        <w:jc w:val="both"/>
      </w:pPr>
      <w:r>
        <w:rPr>
          <w:rFonts w:ascii="Times New Roman"/>
          <w:b w:val="false"/>
          <w:i w:val="false"/>
          <w:color w:val="000000"/>
          <w:sz w:val="28"/>
        </w:rPr>
        <w:t>
      30. Для выполнения процедур организации и проведения закупа лекарственных средств, медицинских изделий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последних в предстоящем закупе, за исключением случаев, когда организатор закупа и заказчик выступают в одном лице.</w:t>
      </w:r>
    </w:p>
    <w:bookmarkEnd w:id="171"/>
    <w:bookmarkStart w:name="z178" w:id="172"/>
    <w:p>
      <w:pPr>
        <w:spacing w:after="0"/>
        <w:ind w:left="0"/>
        <w:jc w:val="both"/>
      </w:pPr>
      <w:r>
        <w:rPr>
          <w:rFonts w:ascii="Times New Roman"/>
          <w:b w:val="false"/>
          <w:i w:val="false"/>
          <w:color w:val="000000"/>
          <w:sz w:val="28"/>
        </w:rPr>
        <w:t>
      31. Юридическое лицо, пятьдесят и более процентов голосующих акций (долей участия в уставном капитале) которого принадлежат государству, а также государственное предприятие могут выступать организатором закупа для аффилированных с ним лиц.</w:t>
      </w:r>
    </w:p>
    <w:bookmarkEnd w:id="172"/>
    <w:bookmarkStart w:name="z179" w:id="173"/>
    <w:p>
      <w:pPr>
        <w:spacing w:after="0"/>
        <w:ind w:left="0"/>
        <w:jc w:val="left"/>
      </w:pPr>
      <w:r>
        <w:rPr>
          <w:rFonts w:ascii="Times New Roman"/>
          <w:b/>
          <w:i w:val="false"/>
          <w:color w:val="000000"/>
        </w:rPr>
        <w:t xml:space="preserve"> Глава 8. Порядок осуществления закупа способом проведения тендера</w:t>
      </w:r>
    </w:p>
    <w:bookmarkEnd w:id="173"/>
    <w:bookmarkStart w:name="z180" w:id="174"/>
    <w:p>
      <w:pPr>
        <w:spacing w:after="0"/>
        <w:ind w:left="0"/>
        <w:jc w:val="left"/>
      </w:pPr>
      <w:r>
        <w:rPr>
          <w:rFonts w:ascii="Times New Roman"/>
          <w:b/>
          <w:i w:val="false"/>
          <w:color w:val="000000"/>
        </w:rPr>
        <w:t xml:space="preserve"> Параграф 1. Организация тендера</w:t>
      </w:r>
    </w:p>
    <w:bookmarkEnd w:id="174"/>
    <w:bookmarkStart w:name="z181" w:id="175"/>
    <w:p>
      <w:pPr>
        <w:spacing w:after="0"/>
        <w:ind w:left="0"/>
        <w:jc w:val="both"/>
      </w:pPr>
      <w:r>
        <w:rPr>
          <w:rFonts w:ascii="Times New Roman"/>
          <w:b w:val="false"/>
          <w:i w:val="false"/>
          <w:color w:val="000000"/>
          <w:sz w:val="28"/>
        </w:rPr>
        <w:t>
      32. Заказчики или организаторы закупа проводят тендеры в соответствии с нормами настоящей главы настоящих Правил.</w:t>
      </w:r>
    </w:p>
    <w:bookmarkEnd w:id="175"/>
    <w:bookmarkStart w:name="z182" w:id="176"/>
    <w:p>
      <w:pPr>
        <w:spacing w:after="0"/>
        <w:ind w:left="0"/>
        <w:jc w:val="both"/>
      </w:pPr>
      <w:r>
        <w:rPr>
          <w:rFonts w:ascii="Times New Roman"/>
          <w:b w:val="false"/>
          <w:i w:val="false"/>
          <w:color w:val="000000"/>
          <w:sz w:val="28"/>
        </w:rPr>
        <w:t>
      О закупе лекарственных средств, медицинских изделий или фармацевтических услуг способом проведения тендера заказчик или организатор закупа извещают потенциальных поставщиков не менее чем за двадцать календарных дней, при повторном тендере – не менее чем за пятнадцать календарных дней до дня окончания приема тендерных заявок путем размещения на интернет-ресурсе заказчика или организатора закупа.</w:t>
      </w:r>
    </w:p>
    <w:bookmarkEnd w:id="176"/>
    <w:bookmarkStart w:name="z183" w:id="177"/>
    <w:p>
      <w:pPr>
        <w:spacing w:after="0"/>
        <w:ind w:left="0"/>
        <w:jc w:val="both"/>
      </w:pPr>
      <w:r>
        <w:rPr>
          <w:rFonts w:ascii="Times New Roman"/>
          <w:b w:val="false"/>
          <w:i w:val="false"/>
          <w:color w:val="000000"/>
          <w:sz w:val="28"/>
        </w:rPr>
        <w:t>
      33. Объявление о проведении закупа лекарственных средств, медицинских изделий или фармацевтических услуг способом проведения тендера, составленное по форме, утвержденной уполномоченным органом в области здравоохранения, размещается на интернет-ресурсе заказчика или организатора закупа, или на веб-портале и включает следующую информацию:</w:t>
      </w:r>
    </w:p>
    <w:bookmarkEnd w:id="177"/>
    <w:bookmarkStart w:name="z184" w:id="178"/>
    <w:p>
      <w:pPr>
        <w:spacing w:after="0"/>
        <w:ind w:left="0"/>
        <w:jc w:val="both"/>
      </w:pPr>
      <w:r>
        <w:rPr>
          <w:rFonts w:ascii="Times New Roman"/>
          <w:b w:val="false"/>
          <w:i w:val="false"/>
          <w:color w:val="000000"/>
          <w:sz w:val="28"/>
        </w:rPr>
        <w:t>
      1) наименование и адрес заказчика или организатора;</w:t>
      </w:r>
    </w:p>
    <w:bookmarkEnd w:id="178"/>
    <w:bookmarkStart w:name="z185" w:id="179"/>
    <w:p>
      <w:pPr>
        <w:spacing w:after="0"/>
        <w:ind w:left="0"/>
        <w:jc w:val="both"/>
      </w:pPr>
      <w:r>
        <w:rPr>
          <w:rFonts w:ascii="Times New Roman"/>
          <w:b w:val="false"/>
          <w:i w:val="false"/>
          <w:color w:val="000000"/>
          <w:sz w:val="28"/>
        </w:rPr>
        <w:t>
      2) наименование закупаемых фармацевтических услуг, международных непатентованных наименований закупаемых лекарственных средств и (или) медицинских изделий,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bookmarkEnd w:id="179"/>
    <w:bookmarkStart w:name="z186" w:id="180"/>
    <w:p>
      <w:pPr>
        <w:spacing w:after="0"/>
        <w:ind w:left="0"/>
        <w:jc w:val="both"/>
      </w:pPr>
      <w:r>
        <w:rPr>
          <w:rFonts w:ascii="Times New Roman"/>
          <w:b w:val="false"/>
          <w:i w:val="false"/>
          <w:color w:val="000000"/>
          <w:sz w:val="28"/>
        </w:rPr>
        <w:t>
      3) сроки и условия поставки;</w:t>
      </w:r>
    </w:p>
    <w:bookmarkEnd w:id="180"/>
    <w:bookmarkStart w:name="z187" w:id="181"/>
    <w:p>
      <w:pPr>
        <w:spacing w:after="0"/>
        <w:ind w:left="0"/>
        <w:jc w:val="both"/>
      </w:pPr>
      <w:r>
        <w:rPr>
          <w:rFonts w:ascii="Times New Roman"/>
          <w:b w:val="false"/>
          <w:i w:val="false"/>
          <w:color w:val="000000"/>
          <w:sz w:val="28"/>
        </w:rPr>
        <w:t>
      4) порядок и источник передачи тендерной документации;</w:t>
      </w:r>
    </w:p>
    <w:bookmarkEnd w:id="181"/>
    <w:bookmarkStart w:name="z188" w:id="182"/>
    <w:p>
      <w:pPr>
        <w:spacing w:after="0"/>
        <w:ind w:left="0"/>
        <w:jc w:val="both"/>
      </w:pPr>
      <w:r>
        <w:rPr>
          <w:rFonts w:ascii="Times New Roman"/>
          <w:b w:val="false"/>
          <w:i w:val="false"/>
          <w:color w:val="000000"/>
          <w:sz w:val="28"/>
        </w:rPr>
        <w:t>
      5) место представления (приема) документов и окончательный срок подачи тендерных заявок;</w:t>
      </w:r>
    </w:p>
    <w:bookmarkEnd w:id="182"/>
    <w:bookmarkStart w:name="z189" w:id="183"/>
    <w:p>
      <w:pPr>
        <w:spacing w:after="0"/>
        <w:ind w:left="0"/>
        <w:jc w:val="both"/>
      </w:pPr>
      <w:r>
        <w:rPr>
          <w:rFonts w:ascii="Times New Roman"/>
          <w:b w:val="false"/>
          <w:i w:val="false"/>
          <w:color w:val="000000"/>
          <w:sz w:val="28"/>
        </w:rPr>
        <w:t>
      6) дату, время и место вскрытия конвертов с тендерными заявками.</w:t>
      </w:r>
    </w:p>
    <w:bookmarkEnd w:id="183"/>
    <w:bookmarkStart w:name="z190" w:id="184"/>
    <w:p>
      <w:pPr>
        <w:spacing w:after="0"/>
        <w:ind w:left="0"/>
        <w:jc w:val="both"/>
      </w:pPr>
      <w:r>
        <w:rPr>
          <w:rFonts w:ascii="Times New Roman"/>
          <w:b w:val="false"/>
          <w:i w:val="false"/>
          <w:color w:val="000000"/>
          <w:sz w:val="28"/>
        </w:rPr>
        <w:t>
      34.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bookmarkEnd w:id="184"/>
    <w:bookmarkStart w:name="z191" w:id="185"/>
    <w:p>
      <w:pPr>
        <w:spacing w:after="0"/>
        <w:ind w:left="0"/>
        <w:jc w:val="both"/>
      </w:pPr>
      <w:r>
        <w:rPr>
          <w:rFonts w:ascii="Times New Roman"/>
          <w:b w:val="false"/>
          <w:i w:val="false"/>
          <w:color w:val="000000"/>
          <w:sz w:val="28"/>
        </w:rPr>
        <w:t>
      35.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bookmarkEnd w:id="185"/>
    <w:bookmarkStart w:name="z192" w:id="186"/>
    <w:p>
      <w:pPr>
        <w:spacing w:after="0"/>
        <w:ind w:left="0"/>
        <w:jc w:val="both"/>
      </w:pPr>
      <w:r>
        <w:rPr>
          <w:rFonts w:ascii="Times New Roman"/>
          <w:b w:val="false"/>
          <w:i w:val="false"/>
          <w:color w:val="000000"/>
          <w:sz w:val="28"/>
        </w:rPr>
        <w:t>
      36. Тендерная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несостоявшимся, либо отмены итогов в случаях выявления нарушений при проведении закупа до заключения договора закупа.</w:t>
      </w:r>
    </w:p>
    <w:bookmarkEnd w:id="186"/>
    <w:bookmarkStart w:name="z193" w:id="187"/>
    <w:p>
      <w:pPr>
        <w:spacing w:after="0"/>
        <w:ind w:left="0"/>
        <w:jc w:val="both"/>
      </w:pPr>
      <w:r>
        <w:rPr>
          <w:rFonts w:ascii="Times New Roman"/>
          <w:b w:val="false"/>
          <w:i w:val="false"/>
          <w:color w:val="000000"/>
          <w:sz w:val="28"/>
        </w:rPr>
        <w:t>
      37.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bookmarkEnd w:id="187"/>
    <w:bookmarkStart w:name="z194" w:id="188"/>
    <w:p>
      <w:pPr>
        <w:spacing w:after="0"/>
        <w:ind w:left="0"/>
        <w:jc w:val="both"/>
      </w:pPr>
      <w:r>
        <w:rPr>
          <w:rFonts w:ascii="Times New Roman"/>
          <w:b w:val="false"/>
          <w:i w:val="false"/>
          <w:color w:val="000000"/>
          <w:sz w:val="28"/>
        </w:rPr>
        <w:t>
      38. Председателем тендерной комиссии определяется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контроль за реализацией ее решений. Во время отсутствия председателя его функции осуществляет заместитель председателя комиссии.</w:t>
      </w:r>
    </w:p>
    <w:bookmarkEnd w:id="188"/>
    <w:bookmarkStart w:name="z195" w:id="189"/>
    <w:p>
      <w:pPr>
        <w:spacing w:after="0"/>
        <w:ind w:left="0"/>
        <w:jc w:val="both"/>
      </w:pPr>
      <w:r>
        <w:rPr>
          <w:rFonts w:ascii="Times New Roman"/>
          <w:b w:val="false"/>
          <w:i w:val="false"/>
          <w:color w:val="000000"/>
          <w:sz w:val="28"/>
        </w:rPr>
        <w:t>
      39.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bookmarkEnd w:id="189"/>
    <w:bookmarkStart w:name="z196" w:id="190"/>
    <w:p>
      <w:pPr>
        <w:spacing w:after="0"/>
        <w:ind w:left="0"/>
        <w:jc w:val="both"/>
      </w:pPr>
      <w:r>
        <w:rPr>
          <w:rFonts w:ascii="Times New Roman"/>
          <w:b w:val="false"/>
          <w:i w:val="false"/>
          <w:color w:val="000000"/>
          <w:sz w:val="28"/>
        </w:rPr>
        <w:t>
      40. Секретарь тендерной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тендерной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 Журнал прошивается, страницы пронумеровываются, последняя страница заверяется подписью уполномоченного лица заказчика или организатора закупа.</w:t>
      </w:r>
    </w:p>
    <w:bookmarkEnd w:id="190"/>
    <w:bookmarkStart w:name="z197" w:id="191"/>
    <w:p>
      <w:pPr>
        <w:spacing w:after="0"/>
        <w:ind w:left="0"/>
        <w:jc w:val="both"/>
      </w:pPr>
      <w:r>
        <w:rPr>
          <w:rFonts w:ascii="Times New Roman"/>
          <w:b w:val="false"/>
          <w:i w:val="false"/>
          <w:color w:val="000000"/>
          <w:sz w:val="28"/>
        </w:rPr>
        <w:t>
      41. Заказчик или организатор закупа привлекает эксперта или экспертов из профильных специальностей по вопросам, требующим специальных знаний и (или) технических познаний.</w:t>
      </w:r>
    </w:p>
    <w:bookmarkEnd w:id="191"/>
    <w:bookmarkStart w:name="z198" w:id="192"/>
    <w:p>
      <w:pPr>
        <w:spacing w:after="0"/>
        <w:ind w:left="0"/>
        <w:jc w:val="both"/>
      </w:pPr>
      <w:r>
        <w:rPr>
          <w:rFonts w:ascii="Times New Roman"/>
          <w:b w:val="false"/>
          <w:i w:val="false"/>
          <w:color w:val="000000"/>
          <w:sz w:val="28"/>
        </w:rPr>
        <w:t>
      42. Эксперт дает экспертное заключение по технической спецификации (характеристике) лекарственных средств и (или) медицинских изделий на соответствие предлагаемых потенциальными поставщиками лекарственных средств и (или) медицинских изделий и фармацевтических услуг требованиям к закупаемым лекарственным средствам и (или) медицинским изделиям и фармацевтическим услугам, положениям тендерной документации до принятия решения комиссией.</w:t>
      </w:r>
    </w:p>
    <w:bookmarkEnd w:id="192"/>
    <w:bookmarkStart w:name="z199" w:id="193"/>
    <w:p>
      <w:pPr>
        <w:spacing w:after="0"/>
        <w:ind w:left="0"/>
        <w:jc w:val="both"/>
      </w:pPr>
      <w:r>
        <w:rPr>
          <w:rFonts w:ascii="Times New Roman"/>
          <w:b w:val="false"/>
          <w:i w:val="false"/>
          <w:color w:val="000000"/>
          <w:sz w:val="28"/>
        </w:rPr>
        <w:t>
      43.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bookmarkEnd w:id="193"/>
    <w:bookmarkStart w:name="z200" w:id="194"/>
    <w:p>
      <w:pPr>
        <w:spacing w:after="0"/>
        <w:ind w:left="0"/>
        <w:jc w:val="both"/>
      </w:pPr>
      <w:r>
        <w:rPr>
          <w:rFonts w:ascii="Times New Roman"/>
          <w:b w:val="false"/>
          <w:i w:val="false"/>
          <w:color w:val="000000"/>
          <w:sz w:val="28"/>
        </w:rPr>
        <w:t>
      44. Экспертное заключение рассматривается комиссией при оценке и сопоставлении тендерных заявок, определении победителя.</w:t>
      </w:r>
    </w:p>
    <w:bookmarkEnd w:id="194"/>
    <w:bookmarkStart w:name="z201" w:id="195"/>
    <w:p>
      <w:pPr>
        <w:spacing w:after="0"/>
        <w:ind w:left="0"/>
        <w:jc w:val="both"/>
      </w:pPr>
      <w:r>
        <w:rPr>
          <w:rFonts w:ascii="Times New Roman"/>
          <w:b w:val="false"/>
          <w:i w:val="false"/>
          <w:color w:val="000000"/>
          <w:sz w:val="28"/>
        </w:rPr>
        <w:t>
      45.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 а при его отсутствии – заместитель председателя тендерной комиссии.</w:t>
      </w:r>
    </w:p>
    <w:bookmarkEnd w:id="195"/>
    <w:bookmarkStart w:name="z202" w:id="196"/>
    <w:p>
      <w:pPr>
        <w:spacing w:after="0"/>
        <w:ind w:left="0"/>
        <w:jc w:val="both"/>
      </w:pPr>
      <w:r>
        <w:rPr>
          <w:rFonts w:ascii="Times New Roman"/>
          <w:b w:val="false"/>
          <w:i w:val="false"/>
          <w:color w:val="000000"/>
          <w:sz w:val="28"/>
        </w:rPr>
        <w:t>
      46. В случае отсутствия кого-либо из членов тендерной комиссии, в протоколе заседания указываются причина его отсутствия и ссылка на документ, подтверждающий данный факт.</w:t>
      </w:r>
    </w:p>
    <w:bookmarkEnd w:id="196"/>
    <w:bookmarkStart w:name="z203" w:id="197"/>
    <w:p>
      <w:pPr>
        <w:spacing w:after="0"/>
        <w:ind w:left="0"/>
        <w:jc w:val="both"/>
      </w:pPr>
      <w:r>
        <w:rPr>
          <w:rFonts w:ascii="Times New Roman"/>
          <w:b w:val="false"/>
          <w:i w:val="false"/>
          <w:color w:val="000000"/>
          <w:sz w:val="28"/>
        </w:rPr>
        <w:t>
      47. Если в назначенные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новых дате и времени вскрытия конвертов, которые устанавливаются в срок не позднее одного рабочего дня после дня несостоявшегося заседания тендерной комиссии.</w:t>
      </w:r>
    </w:p>
    <w:bookmarkEnd w:id="197"/>
    <w:bookmarkStart w:name="z204" w:id="198"/>
    <w:p>
      <w:pPr>
        <w:spacing w:after="0"/>
        <w:ind w:left="0"/>
        <w:jc w:val="both"/>
      </w:pPr>
      <w:r>
        <w:rPr>
          <w:rFonts w:ascii="Times New Roman"/>
          <w:b w:val="false"/>
          <w:i w:val="false"/>
          <w:color w:val="000000"/>
          <w:sz w:val="28"/>
        </w:rPr>
        <w:t>
      При этом вновь поданные конверты с тендерными заявками не принимаются.</w:t>
      </w:r>
    </w:p>
    <w:bookmarkEnd w:id="198"/>
    <w:bookmarkStart w:name="z205" w:id="199"/>
    <w:p>
      <w:pPr>
        <w:spacing w:after="0"/>
        <w:ind w:left="0"/>
        <w:jc w:val="both"/>
      </w:pPr>
      <w:r>
        <w:rPr>
          <w:rFonts w:ascii="Times New Roman"/>
          <w:b w:val="false"/>
          <w:i w:val="false"/>
          <w:color w:val="000000"/>
          <w:sz w:val="28"/>
        </w:rPr>
        <w:t>
      48.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 в течение трех рабочих дней после дня несостоявшегося заседания тендерной комиссии.</w:t>
      </w:r>
    </w:p>
    <w:bookmarkEnd w:id="199"/>
    <w:bookmarkStart w:name="z206" w:id="200"/>
    <w:p>
      <w:pPr>
        <w:spacing w:after="0"/>
        <w:ind w:left="0"/>
        <w:jc w:val="both"/>
      </w:pPr>
      <w:r>
        <w:rPr>
          <w:rFonts w:ascii="Times New Roman"/>
          <w:b w:val="false"/>
          <w:i w:val="false"/>
          <w:color w:val="000000"/>
          <w:sz w:val="28"/>
        </w:rPr>
        <w:t>
      49.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bookmarkEnd w:id="200"/>
    <w:bookmarkStart w:name="z207" w:id="201"/>
    <w:p>
      <w:pPr>
        <w:spacing w:after="0"/>
        <w:ind w:left="0"/>
        <w:jc w:val="both"/>
      </w:pPr>
      <w:r>
        <w:rPr>
          <w:rFonts w:ascii="Times New Roman"/>
          <w:b w:val="false"/>
          <w:i w:val="false"/>
          <w:color w:val="000000"/>
          <w:sz w:val="28"/>
        </w:rPr>
        <w:t>
      50. 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интернет-ресурсе и содержит (в зависимости от предмета закупа):</w:t>
      </w:r>
    </w:p>
    <w:bookmarkEnd w:id="201"/>
    <w:bookmarkStart w:name="z208" w:id="202"/>
    <w:p>
      <w:pPr>
        <w:spacing w:after="0"/>
        <w:ind w:left="0"/>
        <w:jc w:val="both"/>
      </w:pPr>
      <w:r>
        <w:rPr>
          <w:rFonts w:ascii="Times New Roman"/>
          <w:b w:val="false"/>
          <w:i w:val="false"/>
          <w:color w:val="000000"/>
          <w:sz w:val="28"/>
        </w:rPr>
        <w:t xml:space="preserve">
      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r>
        <w:rPr>
          <w:rFonts w:ascii="Times New Roman"/>
          <w:b w:val="false"/>
          <w:i w:val="false"/>
          <w:color w:val="000000"/>
          <w:sz w:val="28"/>
        </w:rPr>
        <w:t>главе 4</w:t>
      </w:r>
      <w:r>
        <w:rPr>
          <w:rFonts w:ascii="Times New Roman"/>
          <w:b w:val="false"/>
          <w:i w:val="false"/>
          <w:color w:val="000000"/>
          <w:sz w:val="28"/>
        </w:rPr>
        <w:t xml:space="preserve"> настоящих Правил;</w:t>
      </w:r>
    </w:p>
    <w:bookmarkEnd w:id="202"/>
    <w:bookmarkStart w:name="z209" w:id="203"/>
    <w:p>
      <w:pPr>
        <w:spacing w:after="0"/>
        <w:ind w:left="0"/>
        <w:jc w:val="both"/>
      </w:pPr>
      <w:r>
        <w:rPr>
          <w:rFonts w:ascii="Times New Roman"/>
          <w:b w:val="false"/>
          <w:i w:val="false"/>
          <w:color w:val="000000"/>
          <w:sz w:val="28"/>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bookmarkEnd w:id="203"/>
    <w:bookmarkStart w:name="z210" w:id="204"/>
    <w:p>
      <w:pPr>
        <w:spacing w:after="0"/>
        <w:ind w:left="0"/>
        <w:jc w:val="both"/>
      </w:pPr>
      <w:r>
        <w:rPr>
          <w:rFonts w:ascii="Times New Roman"/>
          <w:b w:val="false"/>
          <w:i w:val="false"/>
          <w:color w:val="000000"/>
          <w:sz w:val="28"/>
        </w:rPr>
        <w:t>
      3) объем закупаемых лекарственных средств, медицинских изделий или фармацевтических услуг и суммы, выделенные для их закупа по каждому лоту;</w:t>
      </w:r>
    </w:p>
    <w:bookmarkEnd w:id="204"/>
    <w:bookmarkStart w:name="z211" w:id="205"/>
    <w:p>
      <w:pPr>
        <w:spacing w:after="0"/>
        <w:ind w:left="0"/>
        <w:jc w:val="both"/>
      </w:pPr>
      <w:r>
        <w:rPr>
          <w:rFonts w:ascii="Times New Roman"/>
          <w:b w:val="false"/>
          <w:i w:val="false"/>
          <w:color w:val="000000"/>
          <w:sz w:val="28"/>
        </w:rPr>
        <w:t>
      4) место, сроки и другие условия поставки лекарственных средств, медицинских изделий или оказания фармацевтических услуг;</w:t>
      </w:r>
    </w:p>
    <w:bookmarkEnd w:id="205"/>
    <w:bookmarkStart w:name="z212" w:id="206"/>
    <w:p>
      <w:pPr>
        <w:spacing w:after="0"/>
        <w:ind w:left="0"/>
        <w:jc w:val="both"/>
      </w:pPr>
      <w:r>
        <w:rPr>
          <w:rFonts w:ascii="Times New Roman"/>
          <w:b w:val="false"/>
          <w:i w:val="false"/>
          <w:color w:val="000000"/>
          <w:sz w:val="28"/>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bookmarkEnd w:id="206"/>
    <w:bookmarkStart w:name="z213" w:id="207"/>
    <w:p>
      <w:pPr>
        <w:spacing w:after="0"/>
        <w:ind w:left="0"/>
        <w:jc w:val="both"/>
      </w:pPr>
      <w:r>
        <w:rPr>
          <w:rFonts w:ascii="Times New Roman"/>
          <w:b w:val="false"/>
          <w:i w:val="false"/>
          <w:color w:val="000000"/>
          <w:sz w:val="28"/>
        </w:rPr>
        <w:t>
      6) требования к языкам тендерной заявки, договора закупа или договора на оказание фармацевтических услуг;</w:t>
      </w:r>
    </w:p>
    <w:bookmarkEnd w:id="207"/>
    <w:bookmarkStart w:name="z214" w:id="208"/>
    <w:p>
      <w:pPr>
        <w:spacing w:after="0"/>
        <w:ind w:left="0"/>
        <w:jc w:val="both"/>
      </w:pPr>
      <w:r>
        <w:rPr>
          <w:rFonts w:ascii="Times New Roman"/>
          <w:b w:val="false"/>
          <w:i w:val="false"/>
          <w:color w:val="000000"/>
          <w:sz w:val="28"/>
        </w:rPr>
        <w:t>
      7) требования к оформлению тендерной заявки;</w:t>
      </w:r>
    </w:p>
    <w:bookmarkEnd w:id="208"/>
    <w:bookmarkStart w:name="z215" w:id="209"/>
    <w:p>
      <w:pPr>
        <w:spacing w:after="0"/>
        <w:ind w:left="0"/>
        <w:jc w:val="both"/>
      </w:pPr>
      <w:r>
        <w:rPr>
          <w:rFonts w:ascii="Times New Roman"/>
          <w:b w:val="false"/>
          <w:i w:val="false"/>
          <w:color w:val="000000"/>
          <w:sz w:val="28"/>
        </w:rPr>
        <w:t>
      8) порядок, форму и сроки внесения гарантийного обеспечения тендерной заявки;</w:t>
      </w:r>
    </w:p>
    <w:bookmarkEnd w:id="209"/>
    <w:bookmarkStart w:name="z216" w:id="210"/>
    <w:p>
      <w:pPr>
        <w:spacing w:after="0"/>
        <w:ind w:left="0"/>
        <w:jc w:val="both"/>
      </w:pPr>
      <w:r>
        <w:rPr>
          <w:rFonts w:ascii="Times New Roman"/>
          <w:b w:val="false"/>
          <w:i w:val="false"/>
          <w:color w:val="000000"/>
          <w:sz w:val="28"/>
        </w:rPr>
        <w:t>
      9) указание на возможность и порядок отзыва тендерной заявки;</w:t>
      </w:r>
    </w:p>
    <w:bookmarkEnd w:id="210"/>
    <w:bookmarkStart w:name="z217" w:id="211"/>
    <w:p>
      <w:pPr>
        <w:spacing w:after="0"/>
        <w:ind w:left="0"/>
        <w:jc w:val="both"/>
      </w:pPr>
      <w:r>
        <w:rPr>
          <w:rFonts w:ascii="Times New Roman"/>
          <w:b w:val="false"/>
          <w:i w:val="false"/>
          <w:color w:val="000000"/>
          <w:sz w:val="28"/>
        </w:rPr>
        <w:t>
      10) место и окончательный срок приема тендерных заявок и срок их действия;</w:t>
      </w:r>
    </w:p>
    <w:bookmarkEnd w:id="211"/>
    <w:bookmarkStart w:name="z218" w:id="212"/>
    <w:p>
      <w:pPr>
        <w:spacing w:after="0"/>
        <w:ind w:left="0"/>
        <w:jc w:val="both"/>
      </w:pPr>
      <w:r>
        <w:rPr>
          <w:rFonts w:ascii="Times New Roman"/>
          <w:b w:val="false"/>
          <w:i w:val="false"/>
          <w:color w:val="000000"/>
          <w:sz w:val="28"/>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bookmarkEnd w:id="212"/>
    <w:bookmarkStart w:name="z219" w:id="213"/>
    <w:p>
      <w:pPr>
        <w:spacing w:after="0"/>
        <w:ind w:left="0"/>
        <w:jc w:val="both"/>
      </w:pPr>
      <w:r>
        <w:rPr>
          <w:rFonts w:ascii="Times New Roman"/>
          <w:b w:val="false"/>
          <w:i w:val="false"/>
          <w:color w:val="000000"/>
          <w:sz w:val="28"/>
        </w:rPr>
        <w:t>
      12) место, дату, время и процедуру вскрытия конвертов с тендерными заявками;</w:t>
      </w:r>
    </w:p>
    <w:bookmarkEnd w:id="213"/>
    <w:bookmarkStart w:name="z220" w:id="214"/>
    <w:p>
      <w:pPr>
        <w:spacing w:after="0"/>
        <w:ind w:left="0"/>
        <w:jc w:val="both"/>
      </w:pPr>
      <w:r>
        <w:rPr>
          <w:rFonts w:ascii="Times New Roman"/>
          <w:b w:val="false"/>
          <w:i w:val="false"/>
          <w:color w:val="000000"/>
          <w:sz w:val="28"/>
        </w:rPr>
        <w:t>
      13) процедуру рассмотрения тендерных заявок;</w:t>
      </w:r>
    </w:p>
    <w:bookmarkEnd w:id="214"/>
    <w:bookmarkStart w:name="z221" w:id="215"/>
    <w:p>
      <w:pPr>
        <w:spacing w:after="0"/>
        <w:ind w:left="0"/>
        <w:jc w:val="both"/>
      </w:pPr>
      <w:r>
        <w:rPr>
          <w:rFonts w:ascii="Times New Roman"/>
          <w:b w:val="false"/>
          <w:i w:val="false"/>
          <w:color w:val="000000"/>
          <w:sz w:val="28"/>
        </w:rPr>
        <w:t>
      14) условия предоставления потенциальным поставщикам - отечественным товаропроизводителям поддержки, определенные Правилами;</w:t>
      </w:r>
    </w:p>
    <w:bookmarkEnd w:id="215"/>
    <w:bookmarkStart w:name="z222" w:id="216"/>
    <w:p>
      <w:pPr>
        <w:spacing w:after="0"/>
        <w:ind w:left="0"/>
        <w:jc w:val="both"/>
      </w:pPr>
      <w:r>
        <w:rPr>
          <w:rFonts w:ascii="Times New Roman"/>
          <w:b w:val="false"/>
          <w:i w:val="false"/>
          <w:color w:val="000000"/>
          <w:sz w:val="28"/>
        </w:rPr>
        <w:t>
      15) условия внесения, форму, объем и способ гарантийного обеспечения договора закупа или договора на оказание фармацевтических услуг;</w:t>
      </w:r>
    </w:p>
    <w:bookmarkEnd w:id="216"/>
    <w:bookmarkStart w:name="z223" w:id="217"/>
    <w:p>
      <w:pPr>
        <w:spacing w:after="0"/>
        <w:ind w:left="0"/>
        <w:jc w:val="both"/>
      </w:pPr>
      <w:r>
        <w:rPr>
          <w:rFonts w:ascii="Times New Roman"/>
          <w:b w:val="false"/>
          <w:i w:val="false"/>
          <w:color w:val="000000"/>
          <w:sz w:val="28"/>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217"/>
    <w:bookmarkStart w:name="z224" w:id="218"/>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bookmarkEnd w:id="218"/>
    <w:bookmarkStart w:name="z225" w:id="219"/>
    <w:p>
      <w:pPr>
        <w:spacing w:after="0"/>
        <w:ind w:left="0"/>
        <w:jc w:val="both"/>
      </w:pPr>
      <w:r>
        <w:rPr>
          <w:rFonts w:ascii="Times New Roman"/>
          <w:b w:val="false"/>
          <w:i w:val="false"/>
          <w:color w:val="000000"/>
          <w:sz w:val="28"/>
        </w:rPr>
        <w:t>
      17) перечень и количество медицинской техники;</w:t>
      </w:r>
    </w:p>
    <w:bookmarkEnd w:id="219"/>
    <w:bookmarkStart w:name="z226" w:id="220"/>
    <w:p>
      <w:pPr>
        <w:spacing w:after="0"/>
        <w:ind w:left="0"/>
        <w:jc w:val="both"/>
      </w:pPr>
      <w:r>
        <w:rPr>
          <w:rFonts w:ascii="Times New Roman"/>
          <w:b w:val="false"/>
          <w:i w:val="false"/>
          <w:color w:val="000000"/>
          <w:sz w:val="28"/>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bookmarkEnd w:id="220"/>
    <w:bookmarkStart w:name="z227" w:id="221"/>
    <w:p>
      <w:pPr>
        <w:spacing w:after="0"/>
        <w:ind w:left="0"/>
        <w:jc w:val="both"/>
      </w:pPr>
      <w:r>
        <w:rPr>
          <w:rFonts w:ascii="Times New Roman"/>
          <w:b w:val="false"/>
          <w:i w:val="false"/>
          <w:color w:val="000000"/>
          <w:sz w:val="28"/>
        </w:rPr>
        <w:t xml:space="preserve">
      19) требования к потенциальным поставщикам фармацевтических услуг, а также их соисполнителям, установленные </w:t>
      </w:r>
      <w:r>
        <w:rPr>
          <w:rFonts w:ascii="Times New Roman"/>
          <w:b w:val="false"/>
          <w:i w:val="false"/>
          <w:color w:val="000000"/>
          <w:sz w:val="28"/>
        </w:rPr>
        <w:t>главой 3</w:t>
      </w:r>
      <w:r>
        <w:rPr>
          <w:rFonts w:ascii="Times New Roman"/>
          <w:b w:val="false"/>
          <w:i w:val="false"/>
          <w:color w:val="000000"/>
          <w:sz w:val="28"/>
        </w:rPr>
        <w:t xml:space="preserve"> настоящих Правил (при закупе фармацевтических услуг).</w:t>
      </w:r>
    </w:p>
    <w:bookmarkEnd w:id="221"/>
    <w:bookmarkStart w:name="z228" w:id="222"/>
    <w:p>
      <w:pPr>
        <w:spacing w:after="0"/>
        <w:ind w:left="0"/>
        <w:jc w:val="both"/>
      </w:pPr>
      <w:r>
        <w:rPr>
          <w:rFonts w:ascii="Times New Roman"/>
          <w:b w:val="false"/>
          <w:i w:val="false"/>
          <w:color w:val="000000"/>
          <w:sz w:val="28"/>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bookmarkEnd w:id="222"/>
    <w:bookmarkStart w:name="z229" w:id="223"/>
    <w:p>
      <w:pPr>
        <w:spacing w:after="0"/>
        <w:ind w:left="0"/>
        <w:jc w:val="both"/>
      </w:pPr>
      <w:r>
        <w:rPr>
          <w:rFonts w:ascii="Times New Roman"/>
          <w:b w:val="false"/>
          <w:i w:val="false"/>
          <w:color w:val="000000"/>
          <w:sz w:val="28"/>
        </w:rPr>
        <w:t>
      Заказчиком или организатором закупа при закупе фармацевтических услуг закуп разделяется на лоты по месту их оказания.</w:t>
      </w:r>
    </w:p>
    <w:bookmarkEnd w:id="223"/>
    <w:bookmarkStart w:name="z230" w:id="224"/>
    <w:p>
      <w:pPr>
        <w:spacing w:after="0"/>
        <w:ind w:left="0"/>
        <w:jc w:val="both"/>
      </w:pPr>
      <w:r>
        <w:rPr>
          <w:rFonts w:ascii="Times New Roman"/>
          <w:b w:val="false"/>
          <w:i w:val="false"/>
          <w:color w:val="000000"/>
          <w:sz w:val="28"/>
        </w:rPr>
        <w:t>
      52.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bookmarkEnd w:id="224"/>
    <w:bookmarkStart w:name="z231" w:id="225"/>
    <w:p>
      <w:pPr>
        <w:spacing w:after="0"/>
        <w:ind w:left="0"/>
        <w:jc w:val="both"/>
      </w:pPr>
      <w:r>
        <w:rPr>
          <w:rFonts w:ascii="Times New Roman"/>
          <w:b w:val="false"/>
          <w:i w:val="false"/>
          <w:color w:val="000000"/>
          <w:sz w:val="28"/>
        </w:rPr>
        <w:t>
      53.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bookmarkEnd w:id="225"/>
    <w:bookmarkStart w:name="z232" w:id="226"/>
    <w:p>
      <w:pPr>
        <w:spacing w:after="0"/>
        <w:ind w:left="0"/>
        <w:jc w:val="both"/>
      </w:pPr>
      <w:r>
        <w:rPr>
          <w:rFonts w:ascii="Times New Roman"/>
          <w:b w:val="false"/>
          <w:i w:val="false"/>
          <w:color w:val="000000"/>
          <w:sz w:val="28"/>
        </w:rPr>
        <w:t>
      54.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bookmarkEnd w:id="226"/>
    <w:bookmarkStart w:name="z233" w:id="227"/>
    <w:p>
      <w:pPr>
        <w:spacing w:after="0"/>
        <w:ind w:left="0"/>
        <w:jc w:val="left"/>
      </w:pPr>
      <w:r>
        <w:rPr>
          <w:rFonts w:ascii="Times New Roman"/>
          <w:b/>
          <w:i w:val="false"/>
          <w:color w:val="000000"/>
        </w:rPr>
        <w:t xml:space="preserve"> Параграф 2. Срок действия, содержание, представление и отзыв тендерных заявок</w:t>
      </w:r>
    </w:p>
    <w:bookmarkEnd w:id="227"/>
    <w:bookmarkStart w:name="z234" w:id="228"/>
    <w:p>
      <w:pPr>
        <w:spacing w:after="0"/>
        <w:ind w:left="0"/>
        <w:jc w:val="both"/>
      </w:pPr>
      <w:r>
        <w:rPr>
          <w:rFonts w:ascii="Times New Roman"/>
          <w:b w:val="false"/>
          <w:i w:val="false"/>
          <w:color w:val="000000"/>
          <w:sz w:val="28"/>
        </w:rPr>
        <w:t>
      55.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bookmarkEnd w:id="228"/>
    <w:bookmarkStart w:name="z235" w:id="229"/>
    <w:p>
      <w:pPr>
        <w:spacing w:after="0"/>
        <w:ind w:left="0"/>
        <w:jc w:val="both"/>
      </w:pPr>
      <w:r>
        <w:rPr>
          <w:rFonts w:ascii="Times New Roman"/>
          <w:b w:val="false"/>
          <w:i w:val="false"/>
          <w:color w:val="000000"/>
          <w:sz w:val="28"/>
        </w:rPr>
        <w:t>
      56.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bookmarkEnd w:id="229"/>
    <w:bookmarkStart w:name="z236" w:id="230"/>
    <w:p>
      <w:pPr>
        <w:spacing w:after="0"/>
        <w:ind w:left="0"/>
        <w:jc w:val="both"/>
      </w:pPr>
      <w:r>
        <w:rPr>
          <w:rFonts w:ascii="Times New Roman"/>
          <w:b w:val="false"/>
          <w:i w:val="false"/>
          <w:color w:val="000000"/>
          <w:sz w:val="28"/>
        </w:rPr>
        <w:t>
      57. Тендерная заявка состоит из основной части, технической части и гарантийного обеспечения.</w:t>
      </w:r>
    </w:p>
    <w:bookmarkEnd w:id="230"/>
    <w:bookmarkStart w:name="z237" w:id="231"/>
    <w:p>
      <w:pPr>
        <w:spacing w:after="0"/>
        <w:ind w:left="0"/>
        <w:jc w:val="both"/>
      </w:pPr>
      <w:r>
        <w:rPr>
          <w:rFonts w:ascii="Times New Roman"/>
          <w:b w:val="false"/>
          <w:i w:val="false"/>
          <w:color w:val="000000"/>
          <w:sz w:val="28"/>
        </w:rPr>
        <w:t xml:space="preserve">
      В случае привлечения соисполнителя, потенциальный поставщик также прилагает к тендерной заявке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58 настоящих Правил.</w:t>
      </w:r>
    </w:p>
    <w:bookmarkEnd w:id="231"/>
    <w:bookmarkStart w:name="z238" w:id="232"/>
    <w:p>
      <w:pPr>
        <w:spacing w:after="0"/>
        <w:ind w:left="0"/>
        <w:jc w:val="both"/>
      </w:pPr>
      <w:r>
        <w:rPr>
          <w:rFonts w:ascii="Times New Roman"/>
          <w:b w:val="false"/>
          <w:i w:val="false"/>
          <w:color w:val="000000"/>
          <w:sz w:val="28"/>
        </w:rPr>
        <w:t>
      58. Основная часть тендерной заявки содержит:</w:t>
      </w:r>
    </w:p>
    <w:bookmarkEnd w:id="232"/>
    <w:bookmarkStart w:name="z239" w:id="233"/>
    <w:p>
      <w:pPr>
        <w:spacing w:after="0"/>
        <w:ind w:left="0"/>
        <w:jc w:val="both"/>
      </w:pPr>
      <w:r>
        <w:rPr>
          <w:rFonts w:ascii="Times New Roman"/>
          <w:b w:val="false"/>
          <w:i w:val="false"/>
          <w:color w:val="000000"/>
          <w:sz w:val="28"/>
        </w:rPr>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bookmarkEnd w:id="233"/>
    <w:bookmarkStart w:name="z240" w:id="234"/>
    <w:p>
      <w:pPr>
        <w:spacing w:after="0"/>
        <w:ind w:left="0"/>
        <w:jc w:val="both"/>
      </w:pPr>
      <w:r>
        <w:rPr>
          <w:rFonts w:ascii="Times New Roman"/>
          <w:b w:val="false"/>
          <w:i w:val="false"/>
          <w:color w:val="000000"/>
          <w:sz w:val="28"/>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bookmarkEnd w:id="234"/>
    <w:bookmarkStart w:name="z241" w:id="235"/>
    <w:p>
      <w:pPr>
        <w:spacing w:after="0"/>
        <w:ind w:left="0"/>
        <w:jc w:val="both"/>
      </w:pPr>
      <w:r>
        <w:rPr>
          <w:rFonts w:ascii="Times New Roman"/>
          <w:b w:val="false"/>
          <w:i w:val="false"/>
          <w:color w:val="000000"/>
          <w:sz w:val="28"/>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bookmarkEnd w:id="235"/>
    <w:bookmarkStart w:name="z242" w:id="236"/>
    <w:p>
      <w:pPr>
        <w:spacing w:after="0"/>
        <w:ind w:left="0"/>
        <w:jc w:val="both"/>
      </w:pPr>
      <w:r>
        <w:rPr>
          <w:rFonts w:ascii="Times New Roman"/>
          <w:b w:val="false"/>
          <w:i w:val="false"/>
          <w:color w:val="000000"/>
          <w:sz w:val="28"/>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bookmarkEnd w:id="236"/>
    <w:bookmarkStart w:name="z243" w:id="237"/>
    <w:p>
      <w:pPr>
        <w:spacing w:after="0"/>
        <w:ind w:left="0"/>
        <w:jc w:val="both"/>
      </w:pPr>
      <w:r>
        <w:rPr>
          <w:rFonts w:ascii="Times New Roman"/>
          <w:b w:val="false"/>
          <w:i w:val="false"/>
          <w:color w:val="000000"/>
          <w:sz w:val="28"/>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237"/>
    <w:bookmarkStart w:name="z244" w:id="238"/>
    <w:p>
      <w:pPr>
        <w:spacing w:after="0"/>
        <w:ind w:left="0"/>
        <w:jc w:val="both"/>
      </w:pPr>
      <w:r>
        <w:rPr>
          <w:rFonts w:ascii="Times New Roman"/>
          <w:b w:val="false"/>
          <w:i w:val="false"/>
          <w:color w:val="000000"/>
          <w:sz w:val="28"/>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bookmarkEnd w:id="238"/>
    <w:bookmarkStart w:name="z245" w:id="239"/>
    <w:p>
      <w:pPr>
        <w:spacing w:after="0"/>
        <w:ind w:left="0"/>
        <w:jc w:val="both"/>
      </w:pPr>
      <w:r>
        <w:rPr>
          <w:rFonts w:ascii="Times New Roman"/>
          <w:b w:val="false"/>
          <w:i w:val="false"/>
          <w:color w:val="000000"/>
          <w:sz w:val="28"/>
        </w:rPr>
        <w:t>
      7) копии сертификатов (при наличии):</w:t>
      </w:r>
    </w:p>
    <w:bookmarkEnd w:id="239"/>
    <w:bookmarkStart w:name="z246" w:id="240"/>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240"/>
    <w:bookmarkStart w:name="z247" w:id="241"/>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241"/>
    <w:bookmarkStart w:name="z248" w:id="242"/>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242"/>
    <w:bookmarkStart w:name="z249" w:id="243"/>
    <w:p>
      <w:pPr>
        <w:spacing w:after="0"/>
        <w:ind w:left="0"/>
        <w:jc w:val="both"/>
      </w:pPr>
      <w:r>
        <w:rPr>
          <w:rFonts w:ascii="Times New Roman"/>
          <w:b w:val="false"/>
          <w:i w:val="false"/>
          <w:color w:val="000000"/>
          <w:sz w:val="28"/>
        </w:rPr>
        <w:t>
      8) ценовое предложение по форме, утвержденной уполномоченным органом в области здравоохранения;</w:t>
      </w:r>
    </w:p>
    <w:bookmarkEnd w:id="243"/>
    <w:bookmarkStart w:name="z250" w:id="244"/>
    <w:p>
      <w:pPr>
        <w:spacing w:after="0"/>
        <w:ind w:left="0"/>
        <w:jc w:val="both"/>
      </w:pPr>
      <w:r>
        <w:rPr>
          <w:rFonts w:ascii="Times New Roman"/>
          <w:b w:val="false"/>
          <w:i w:val="false"/>
          <w:color w:val="000000"/>
          <w:sz w:val="28"/>
        </w:rPr>
        <w:t>
      9) оригинал документа, подтверждающего внесение гарантийного обеспечения тендерной заявки.</w:t>
      </w:r>
    </w:p>
    <w:bookmarkEnd w:id="244"/>
    <w:bookmarkStart w:name="z251" w:id="245"/>
    <w:p>
      <w:pPr>
        <w:spacing w:after="0"/>
        <w:ind w:left="0"/>
        <w:jc w:val="both"/>
      </w:pPr>
      <w:r>
        <w:rPr>
          <w:rFonts w:ascii="Times New Roman"/>
          <w:b w:val="false"/>
          <w:i w:val="false"/>
          <w:color w:val="000000"/>
          <w:sz w:val="28"/>
        </w:rPr>
        <w:t>
      59. Техническая часть тендерной заявки содержит:</w:t>
      </w:r>
    </w:p>
    <w:bookmarkEnd w:id="245"/>
    <w:bookmarkStart w:name="z252" w:id="246"/>
    <w:p>
      <w:pPr>
        <w:spacing w:after="0"/>
        <w:ind w:left="0"/>
        <w:jc w:val="both"/>
      </w:pPr>
      <w:r>
        <w:rPr>
          <w:rFonts w:ascii="Times New Roman"/>
          <w:b w:val="false"/>
          <w:i w:val="false"/>
          <w:color w:val="000000"/>
          <w:sz w:val="28"/>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bookmarkEnd w:id="246"/>
    <w:bookmarkStart w:name="z253" w:id="247"/>
    <w:p>
      <w:pPr>
        <w:spacing w:after="0"/>
        <w:ind w:left="0"/>
        <w:jc w:val="both"/>
      </w:pPr>
      <w:r>
        <w:rPr>
          <w:rFonts w:ascii="Times New Roman"/>
          <w:b w:val="false"/>
          <w:i w:val="false"/>
          <w:color w:val="000000"/>
          <w:sz w:val="28"/>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bookmarkEnd w:id="247"/>
    <w:bookmarkStart w:name="z254" w:id="248"/>
    <w:p>
      <w:pPr>
        <w:spacing w:after="0"/>
        <w:ind w:left="0"/>
        <w:jc w:val="both"/>
      </w:pPr>
      <w:r>
        <w:rPr>
          <w:rFonts w:ascii="Times New Roman"/>
          <w:b w:val="false"/>
          <w:i w:val="false"/>
          <w:color w:val="000000"/>
          <w:sz w:val="28"/>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bookmarkEnd w:id="248"/>
    <w:bookmarkStart w:name="z255" w:id="249"/>
    <w:p>
      <w:pPr>
        <w:spacing w:after="0"/>
        <w:ind w:left="0"/>
        <w:jc w:val="both"/>
      </w:pPr>
      <w:r>
        <w:rPr>
          <w:rFonts w:ascii="Times New Roman"/>
          <w:b w:val="false"/>
          <w:i w:val="false"/>
          <w:color w:val="000000"/>
          <w:sz w:val="28"/>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bookmarkEnd w:id="249"/>
    <w:bookmarkStart w:name="z256" w:id="250"/>
    <w:p>
      <w:pPr>
        <w:spacing w:after="0"/>
        <w:ind w:left="0"/>
        <w:jc w:val="both"/>
      </w:pPr>
      <w:r>
        <w:rPr>
          <w:rFonts w:ascii="Times New Roman"/>
          <w:b w:val="false"/>
          <w:i w:val="false"/>
          <w:color w:val="000000"/>
          <w:sz w:val="28"/>
        </w:rPr>
        <w:t>
      60.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bookmarkEnd w:id="250"/>
    <w:bookmarkStart w:name="z257" w:id="251"/>
    <w:p>
      <w:pPr>
        <w:spacing w:after="0"/>
        <w:ind w:left="0"/>
        <w:jc w:val="both"/>
      </w:pPr>
      <w:r>
        <w:rPr>
          <w:rFonts w:ascii="Times New Roman"/>
          <w:b w:val="false"/>
          <w:i w:val="false"/>
          <w:color w:val="000000"/>
          <w:sz w:val="28"/>
        </w:rPr>
        <w:t>
      61. Гарантийное обеспечение тендерной заявки (далее – гарантийное обеспечение) представляется в виде:</w:t>
      </w:r>
    </w:p>
    <w:bookmarkEnd w:id="251"/>
    <w:bookmarkStart w:name="z258" w:id="252"/>
    <w:p>
      <w:pPr>
        <w:spacing w:after="0"/>
        <w:ind w:left="0"/>
        <w:jc w:val="both"/>
      </w:pPr>
      <w:r>
        <w:rPr>
          <w:rFonts w:ascii="Times New Roman"/>
          <w:b w:val="false"/>
          <w:i w:val="false"/>
          <w:color w:val="000000"/>
          <w:sz w:val="28"/>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bookmarkEnd w:id="252"/>
    <w:bookmarkStart w:name="z259" w:id="253"/>
    <w:p>
      <w:pPr>
        <w:spacing w:after="0"/>
        <w:ind w:left="0"/>
        <w:jc w:val="both"/>
      </w:pPr>
      <w:r>
        <w:rPr>
          <w:rFonts w:ascii="Times New Roman"/>
          <w:b w:val="false"/>
          <w:i w:val="false"/>
          <w:color w:val="000000"/>
          <w:sz w:val="28"/>
        </w:rPr>
        <w:t>
      2) банковской гарантии по форме, утвержденной уполномоченным органом в области здравоохранения.</w:t>
      </w:r>
    </w:p>
    <w:bookmarkEnd w:id="253"/>
    <w:bookmarkStart w:name="z260" w:id="254"/>
    <w:p>
      <w:pPr>
        <w:spacing w:after="0"/>
        <w:ind w:left="0"/>
        <w:jc w:val="both"/>
      </w:pPr>
      <w:r>
        <w:rPr>
          <w:rFonts w:ascii="Times New Roman"/>
          <w:b w:val="false"/>
          <w:i w:val="false"/>
          <w:color w:val="000000"/>
          <w:sz w:val="28"/>
        </w:rPr>
        <w:t>
      62. Гарантийное обеспечение возвращается потенциальному поставщику в течение пяти рабочих дней в случаях:</w:t>
      </w:r>
    </w:p>
    <w:bookmarkEnd w:id="254"/>
    <w:bookmarkStart w:name="z261" w:id="255"/>
    <w:p>
      <w:pPr>
        <w:spacing w:after="0"/>
        <w:ind w:left="0"/>
        <w:jc w:val="both"/>
      </w:pPr>
      <w:r>
        <w:rPr>
          <w:rFonts w:ascii="Times New Roman"/>
          <w:b w:val="false"/>
          <w:i w:val="false"/>
          <w:color w:val="000000"/>
          <w:sz w:val="28"/>
        </w:rPr>
        <w:t>
      1) отзыва тендерной заявки потенциальным поставщиком до истечения окончательного срока их приема;</w:t>
      </w:r>
    </w:p>
    <w:bookmarkEnd w:id="255"/>
    <w:bookmarkStart w:name="z262" w:id="256"/>
    <w:p>
      <w:pPr>
        <w:spacing w:after="0"/>
        <w:ind w:left="0"/>
        <w:jc w:val="both"/>
      </w:pPr>
      <w:r>
        <w:rPr>
          <w:rFonts w:ascii="Times New Roman"/>
          <w:b w:val="false"/>
          <w:i w:val="false"/>
          <w:color w:val="000000"/>
          <w:sz w:val="28"/>
        </w:rPr>
        <w:t>
      2) отклонения тендерной заявки по основанию несоответствия положениям тендерной документации;</w:t>
      </w:r>
    </w:p>
    <w:bookmarkEnd w:id="256"/>
    <w:bookmarkStart w:name="z263" w:id="257"/>
    <w:p>
      <w:pPr>
        <w:spacing w:after="0"/>
        <w:ind w:left="0"/>
        <w:jc w:val="both"/>
      </w:pPr>
      <w:r>
        <w:rPr>
          <w:rFonts w:ascii="Times New Roman"/>
          <w:b w:val="false"/>
          <w:i w:val="false"/>
          <w:color w:val="000000"/>
          <w:sz w:val="28"/>
        </w:rPr>
        <w:t>
      3) признания победителем тендера другого потенциального поставщика;</w:t>
      </w:r>
    </w:p>
    <w:bookmarkEnd w:id="257"/>
    <w:bookmarkStart w:name="z264" w:id="258"/>
    <w:p>
      <w:pPr>
        <w:spacing w:after="0"/>
        <w:ind w:left="0"/>
        <w:jc w:val="both"/>
      </w:pPr>
      <w:r>
        <w:rPr>
          <w:rFonts w:ascii="Times New Roman"/>
          <w:b w:val="false"/>
          <w:i w:val="false"/>
          <w:color w:val="000000"/>
          <w:sz w:val="28"/>
        </w:rPr>
        <w:t>
      4) прекращения процедур закупа без определения победителя тендера;</w:t>
      </w:r>
    </w:p>
    <w:bookmarkEnd w:id="258"/>
    <w:bookmarkStart w:name="z265" w:id="259"/>
    <w:p>
      <w:pPr>
        <w:spacing w:after="0"/>
        <w:ind w:left="0"/>
        <w:jc w:val="both"/>
      </w:pPr>
      <w:r>
        <w:rPr>
          <w:rFonts w:ascii="Times New Roman"/>
          <w:b w:val="false"/>
          <w:i w:val="false"/>
          <w:color w:val="000000"/>
          <w:sz w:val="28"/>
        </w:rPr>
        <w:t>
      5) вступления в силу договора закупа и внесения победителем тендера гарантийного обеспечения исполнения договора закупа.</w:t>
      </w:r>
    </w:p>
    <w:bookmarkEnd w:id="259"/>
    <w:bookmarkStart w:name="z266" w:id="260"/>
    <w:p>
      <w:pPr>
        <w:spacing w:after="0"/>
        <w:ind w:left="0"/>
        <w:jc w:val="both"/>
      </w:pPr>
      <w:r>
        <w:rPr>
          <w:rFonts w:ascii="Times New Roman"/>
          <w:b w:val="false"/>
          <w:i w:val="false"/>
          <w:color w:val="000000"/>
          <w:sz w:val="28"/>
        </w:rPr>
        <w:t>
      63. Гарантийное обеспечение не возвращается потенциальному поставщику, если:</w:t>
      </w:r>
    </w:p>
    <w:bookmarkEnd w:id="260"/>
    <w:bookmarkStart w:name="z267" w:id="261"/>
    <w:p>
      <w:pPr>
        <w:spacing w:after="0"/>
        <w:ind w:left="0"/>
        <w:jc w:val="both"/>
      </w:pPr>
      <w:r>
        <w:rPr>
          <w:rFonts w:ascii="Times New Roman"/>
          <w:b w:val="false"/>
          <w:i w:val="false"/>
          <w:color w:val="000000"/>
          <w:sz w:val="28"/>
        </w:rPr>
        <w:t>
      1) он отозвал или изменил тендерную заявку после истечения окончательного срока приема тендерных заявок;</w:t>
      </w:r>
    </w:p>
    <w:bookmarkEnd w:id="261"/>
    <w:bookmarkStart w:name="z268" w:id="262"/>
    <w:p>
      <w:pPr>
        <w:spacing w:after="0"/>
        <w:ind w:left="0"/>
        <w:jc w:val="both"/>
      </w:pPr>
      <w:r>
        <w:rPr>
          <w:rFonts w:ascii="Times New Roman"/>
          <w:b w:val="false"/>
          <w:i w:val="false"/>
          <w:color w:val="000000"/>
          <w:sz w:val="28"/>
        </w:rPr>
        <w:t>
      2) победитель уклонился от заключения договора закупа или договора на оказание фармацевтических услуг после признания победителем тендера;</w:t>
      </w:r>
    </w:p>
    <w:bookmarkEnd w:id="262"/>
    <w:bookmarkStart w:name="z269" w:id="263"/>
    <w:p>
      <w:pPr>
        <w:spacing w:after="0"/>
        <w:ind w:left="0"/>
        <w:jc w:val="both"/>
      </w:pPr>
      <w:r>
        <w:rPr>
          <w:rFonts w:ascii="Times New Roman"/>
          <w:b w:val="false"/>
          <w:i w:val="false"/>
          <w:color w:val="000000"/>
          <w:sz w:val="28"/>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bookmarkEnd w:id="263"/>
    <w:bookmarkStart w:name="z270" w:id="264"/>
    <w:p>
      <w:pPr>
        <w:spacing w:after="0"/>
        <w:ind w:left="0"/>
        <w:jc w:val="both"/>
      </w:pPr>
      <w:r>
        <w:rPr>
          <w:rFonts w:ascii="Times New Roman"/>
          <w:b w:val="false"/>
          <w:i w:val="false"/>
          <w:color w:val="000000"/>
          <w:sz w:val="28"/>
        </w:rPr>
        <w:t>
      64. Потенциальный поставщик при необходимости отзывает заявку в письменной форме до истечения окончательного срока их приема.</w:t>
      </w:r>
    </w:p>
    <w:bookmarkEnd w:id="264"/>
    <w:bookmarkStart w:name="z271" w:id="265"/>
    <w:p>
      <w:pPr>
        <w:spacing w:after="0"/>
        <w:ind w:left="0"/>
        <w:jc w:val="both"/>
      </w:pPr>
      <w:r>
        <w:rPr>
          <w:rFonts w:ascii="Times New Roman"/>
          <w:b w:val="false"/>
          <w:i w:val="false"/>
          <w:color w:val="000000"/>
          <w:sz w:val="28"/>
        </w:rPr>
        <w:t>
      65. Не допускается внесение изменений в тендерные заявки после истечения срока представления тендерных заявок.</w:t>
      </w:r>
    </w:p>
    <w:bookmarkEnd w:id="265"/>
    <w:bookmarkStart w:name="z272" w:id="266"/>
    <w:p>
      <w:pPr>
        <w:spacing w:after="0"/>
        <w:ind w:left="0"/>
        <w:jc w:val="both"/>
      </w:pPr>
      <w:r>
        <w:rPr>
          <w:rFonts w:ascii="Times New Roman"/>
          <w:b w:val="false"/>
          <w:i w:val="false"/>
          <w:color w:val="000000"/>
          <w:sz w:val="28"/>
        </w:rPr>
        <w:t>
      66.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bookmarkEnd w:id="266"/>
    <w:bookmarkStart w:name="z273" w:id="267"/>
    <w:p>
      <w:pPr>
        <w:spacing w:after="0"/>
        <w:ind w:left="0"/>
        <w:jc w:val="both"/>
      </w:pPr>
      <w:r>
        <w:rPr>
          <w:rFonts w:ascii="Times New Roman"/>
          <w:b w:val="false"/>
          <w:i w:val="false"/>
          <w:color w:val="000000"/>
          <w:sz w:val="28"/>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bookmarkEnd w:id="267"/>
    <w:bookmarkStart w:name="z274" w:id="268"/>
    <w:p>
      <w:pPr>
        <w:spacing w:after="0"/>
        <w:ind w:left="0"/>
        <w:jc w:val="both"/>
      </w:pPr>
      <w:r>
        <w:rPr>
          <w:rFonts w:ascii="Times New Roman"/>
          <w:b w:val="false"/>
          <w:i w:val="false"/>
          <w:color w:val="000000"/>
          <w:sz w:val="28"/>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bookmarkEnd w:id="268"/>
    <w:bookmarkStart w:name="z275" w:id="269"/>
    <w:p>
      <w:pPr>
        <w:spacing w:after="0"/>
        <w:ind w:left="0"/>
        <w:jc w:val="both"/>
      </w:pPr>
      <w:r>
        <w:rPr>
          <w:rFonts w:ascii="Times New Roman"/>
          <w:b w:val="false"/>
          <w:i w:val="false"/>
          <w:color w:val="000000"/>
          <w:sz w:val="28"/>
        </w:rPr>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bookmarkEnd w:id="269"/>
    <w:bookmarkStart w:name="z276" w:id="270"/>
    <w:p>
      <w:pPr>
        <w:spacing w:after="0"/>
        <w:ind w:left="0"/>
        <w:jc w:val="both"/>
      </w:pPr>
      <w:r>
        <w:rPr>
          <w:rFonts w:ascii="Times New Roman"/>
          <w:b w:val="false"/>
          <w:i w:val="false"/>
          <w:color w:val="000000"/>
          <w:sz w:val="28"/>
        </w:rPr>
        <w:t>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"Тендер по закупу________ (указывается название тендера)" и "Не вскрывать до_______ (указываются дата и время вскрытия конвертов, указанные в тендерной документации)".</w:t>
      </w:r>
    </w:p>
    <w:bookmarkEnd w:id="270"/>
    <w:bookmarkStart w:name="z277" w:id="271"/>
    <w:p>
      <w:pPr>
        <w:spacing w:after="0"/>
        <w:ind w:left="0"/>
        <w:jc w:val="left"/>
      </w:pPr>
      <w:r>
        <w:rPr>
          <w:rFonts w:ascii="Times New Roman"/>
          <w:b/>
          <w:i w:val="false"/>
          <w:color w:val="000000"/>
        </w:rPr>
        <w:t xml:space="preserve"> Параграф 3. Вскрытие конвертов с тендерными заявками</w:t>
      </w:r>
    </w:p>
    <w:bookmarkEnd w:id="271"/>
    <w:bookmarkStart w:name="z278" w:id="272"/>
    <w:p>
      <w:pPr>
        <w:spacing w:after="0"/>
        <w:ind w:left="0"/>
        <w:jc w:val="both"/>
      </w:pPr>
      <w:r>
        <w:rPr>
          <w:rFonts w:ascii="Times New Roman"/>
          <w:b w:val="false"/>
          <w:i w:val="false"/>
          <w:color w:val="000000"/>
          <w:sz w:val="28"/>
        </w:rPr>
        <w:t>
      67. Продолжительность времени между завершением приема тендерных заявок и началом вскрытия конвертов с тендерными заявками не превышает двух часов.</w:t>
      </w:r>
    </w:p>
    <w:bookmarkEnd w:id="272"/>
    <w:bookmarkStart w:name="z279" w:id="273"/>
    <w:p>
      <w:pPr>
        <w:spacing w:after="0"/>
        <w:ind w:left="0"/>
        <w:jc w:val="both"/>
      </w:pPr>
      <w:r>
        <w:rPr>
          <w:rFonts w:ascii="Times New Roman"/>
          <w:b w:val="false"/>
          <w:i w:val="false"/>
          <w:color w:val="000000"/>
          <w:sz w:val="28"/>
        </w:rPr>
        <w:t>
      68.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bookmarkEnd w:id="273"/>
    <w:bookmarkStart w:name="z280" w:id="274"/>
    <w:p>
      <w:pPr>
        <w:spacing w:after="0"/>
        <w:ind w:left="0"/>
        <w:jc w:val="both"/>
      </w:pPr>
      <w:r>
        <w:rPr>
          <w:rFonts w:ascii="Times New Roman"/>
          <w:b w:val="false"/>
          <w:i w:val="false"/>
          <w:color w:val="000000"/>
          <w:sz w:val="28"/>
        </w:rPr>
        <w:t>
      В процедуре вскрытия конвертов с тендерными заявками могут присутствовать потенциальные поставщики либо их уполномоченные представители.</w:t>
      </w:r>
    </w:p>
    <w:bookmarkEnd w:id="274"/>
    <w:bookmarkStart w:name="z281" w:id="275"/>
    <w:p>
      <w:pPr>
        <w:spacing w:after="0"/>
        <w:ind w:left="0"/>
        <w:jc w:val="both"/>
      </w:pPr>
      <w:r>
        <w:rPr>
          <w:rFonts w:ascii="Times New Roman"/>
          <w:b w:val="false"/>
          <w:i w:val="false"/>
          <w:color w:val="000000"/>
          <w:sz w:val="28"/>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bookmarkEnd w:id="275"/>
    <w:bookmarkStart w:name="z282" w:id="276"/>
    <w:p>
      <w:pPr>
        <w:spacing w:after="0"/>
        <w:ind w:left="0"/>
        <w:jc w:val="left"/>
      </w:pPr>
      <w:r>
        <w:rPr>
          <w:rFonts w:ascii="Times New Roman"/>
          <w:b/>
          <w:i w:val="false"/>
          <w:color w:val="000000"/>
        </w:rPr>
        <w:t xml:space="preserve"> Параграф 4. Оценка и сопоставление тендерных заявок</w:t>
      </w:r>
    </w:p>
    <w:bookmarkEnd w:id="276"/>
    <w:bookmarkStart w:name="z283" w:id="277"/>
    <w:p>
      <w:pPr>
        <w:spacing w:after="0"/>
        <w:ind w:left="0"/>
        <w:jc w:val="both"/>
      </w:pPr>
      <w:r>
        <w:rPr>
          <w:rFonts w:ascii="Times New Roman"/>
          <w:b w:val="false"/>
          <w:i w:val="false"/>
          <w:color w:val="000000"/>
          <w:sz w:val="28"/>
        </w:rPr>
        <w:t>
      69. Тендерная комиссия осуществляет оценку и сопоставление тендерных заявок.</w:t>
      </w:r>
    </w:p>
    <w:bookmarkEnd w:id="277"/>
    <w:bookmarkStart w:name="z284" w:id="278"/>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278"/>
    <w:bookmarkStart w:name="z285" w:id="279"/>
    <w:p>
      <w:pPr>
        <w:spacing w:after="0"/>
        <w:ind w:left="0"/>
        <w:jc w:val="both"/>
      </w:pPr>
      <w:r>
        <w:rPr>
          <w:rFonts w:ascii="Times New Roman"/>
          <w:b w:val="false"/>
          <w:i w:val="false"/>
          <w:color w:val="000000"/>
          <w:sz w:val="28"/>
        </w:rPr>
        <w:t>
      70. Тендерная комиссия отклоняет тендерную заявку в целом или по лоту в случаях:</w:t>
      </w:r>
    </w:p>
    <w:bookmarkEnd w:id="279"/>
    <w:bookmarkStart w:name="z286" w:id="280"/>
    <w:p>
      <w:pPr>
        <w:spacing w:after="0"/>
        <w:ind w:left="0"/>
        <w:jc w:val="both"/>
      </w:pPr>
      <w:r>
        <w:rPr>
          <w:rFonts w:ascii="Times New Roman"/>
          <w:b w:val="false"/>
          <w:i w:val="false"/>
          <w:color w:val="000000"/>
          <w:sz w:val="28"/>
        </w:rPr>
        <w:t>
      1) непредставления гарантийного обеспечения тендерной заявки в соответствии с требованиями настоящих Правил;</w:t>
      </w:r>
    </w:p>
    <w:bookmarkEnd w:id="280"/>
    <w:bookmarkStart w:name="z287" w:id="281"/>
    <w:p>
      <w:pPr>
        <w:spacing w:after="0"/>
        <w:ind w:left="0"/>
        <w:jc w:val="both"/>
      </w:pPr>
      <w:r>
        <w:rPr>
          <w:rFonts w:ascii="Times New Roman"/>
          <w:b w:val="false"/>
          <w:i w:val="false"/>
          <w:color w:val="000000"/>
          <w:sz w:val="28"/>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bookmarkEnd w:id="281"/>
    <w:bookmarkStart w:name="z288" w:id="282"/>
    <w:p>
      <w:pPr>
        <w:spacing w:after="0"/>
        <w:ind w:left="0"/>
        <w:jc w:val="both"/>
      </w:pPr>
      <w:r>
        <w:rPr>
          <w:rFonts w:ascii="Times New Roman"/>
          <w:b w:val="false"/>
          <w:i w:val="false"/>
          <w:color w:val="000000"/>
          <w:sz w:val="28"/>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bookmarkEnd w:id="282"/>
    <w:bookmarkStart w:name="z289" w:id="283"/>
    <w:p>
      <w:pPr>
        <w:spacing w:after="0"/>
        <w:ind w:left="0"/>
        <w:jc w:val="both"/>
      </w:pPr>
      <w:r>
        <w:rPr>
          <w:rFonts w:ascii="Times New Roman"/>
          <w:b w:val="false"/>
          <w:i w:val="false"/>
          <w:color w:val="000000"/>
          <w:sz w:val="28"/>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bookmarkEnd w:id="283"/>
    <w:bookmarkStart w:name="z290" w:id="284"/>
    <w:p>
      <w:pPr>
        <w:spacing w:after="0"/>
        <w:ind w:left="0"/>
        <w:jc w:val="both"/>
      </w:pPr>
      <w:r>
        <w:rPr>
          <w:rFonts w:ascii="Times New Roman"/>
          <w:b w:val="false"/>
          <w:i w:val="false"/>
          <w:color w:val="000000"/>
          <w:sz w:val="28"/>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в случае отсутствия сведений в информационных системах государственных органов;</w:t>
      </w:r>
    </w:p>
    <w:bookmarkEnd w:id="284"/>
    <w:bookmarkStart w:name="z291" w:id="285"/>
    <w:p>
      <w:pPr>
        <w:spacing w:after="0"/>
        <w:ind w:left="0"/>
        <w:jc w:val="both"/>
      </w:pPr>
      <w:r>
        <w:rPr>
          <w:rFonts w:ascii="Times New Roman"/>
          <w:b w:val="false"/>
          <w:i w:val="false"/>
          <w:color w:val="000000"/>
          <w:sz w:val="28"/>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bookmarkEnd w:id="285"/>
    <w:bookmarkStart w:name="z292" w:id="286"/>
    <w:p>
      <w:pPr>
        <w:spacing w:after="0"/>
        <w:ind w:left="0"/>
        <w:jc w:val="both"/>
      </w:pPr>
      <w:r>
        <w:rPr>
          <w:rFonts w:ascii="Times New Roman"/>
          <w:b w:val="false"/>
          <w:i w:val="false"/>
          <w:color w:val="000000"/>
          <w:sz w:val="28"/>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bookmarkEnd w:id="286"/>
    <w:bookmarkStart w:name="z293" w:id="287"/>
    <w:p>
      <w:pPr>
        <w:spacing w:after="0"/>
        <w:ind w:left="0"/>
        <w:jc w:val="both"/>
      </w:pPr>
      <w:r>
        <w:rPr>
          <w:rFonts w:ascii="Times New Roman"/>
          <w:b w:val="false"/>
          <w:i w:val="false"/>
          <w:color w:val="000000"/>
          <w:sz w:val="28"/>
        </w:rPr>
        <w:t>
      8) непредставления технической спецификации в соответствии с требованиями настоящих Правил;</w:t>
      </w:r>
    </w:p>
    <w:bookmarkEnd w:id="287"/>
    <w:bookmarkStart w:name="z294" w:id="288"/>
    <w:p>
      <w:pPr>
        <w:spacing w:after="0"/>
        <w:ind w:left="0"/>
        <w:jc w:val="both"/>
      </w:pPr>
      <w:r>
        <w:rPr>
          <w:rFonts w:ascii="Times New Roman"/>
          <w:b w:val="false"/>
          <w:i w:val="false"/>
          <w:color w:val="000000"/>
          <w:sz w:val="28"/>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bookmarkEnd w:id="288"/>
    <w:bookmarkStart w:name="z295" w:id="289"/>
    <w:p>
      <w:pPr>
        <w:spacing w:after="0"/>
        <w:ind w:left="0"/>
        <w:jc w:val="both"/>
      </w:pPr>
      <w:r>
        <w:rPr>
          <w:rFonts w:ascii="Times New Roman"/>
          <w:b w:val="false"/>
          <w:i w:val="false"/>
          <w:color w:val="000000"/>
          <w:sz w:val="28"/>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bookmarkEnd w:id="289"/>
    <w:bookmarkStart w:name="z296" w:id="290"/>
    <w:p>
      <w:pPr>
        <w:spacing w:after="0"/>
        <w:ind w:left="0"/>
        <w:jc w:val="both"/>
      </w:pPr>
      <w:r>
        <w:rPr>
          <w:rFonts w:ascii="Times New Roman"/>
          <w:b w:val="false"/>
          <w:i w:val="false"/>
          <w:color w:val="000000"/>
          <w:sz w:val="28"/>
        </w:rPr>
        <w:t>
      11) причастности к процедуре банкротства либо ликвидации;</w:t>
      </w:r>
    </w:p>
    <w:bookmarkEnd w:id="290"/>
    <w:bookmarkStart w:name="z297" w:id="291"/>
    <w:p>
      <w:pPr>
        <w:spacing w:after="0"/>
        <w:ind w:left="0"/>
        <w:jc w:val="both"/>
      </w:pPr>
      <w:r>
        <w:rPr>
          <w:rFonts w:ascii="Times New Roman"/>
          <w:b w:val="false"/>
          <w:i w:val="false"/>
          <w:color w:val="000000"/>
          <w:sz w:val="28"/>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bookmarkEnd w:id="291"/>
    <w:bookmarkStart w:name="z298" w:id="292"/>
    <w:p>
      <w:pPr>
        <w:spacing w:after="0"/>
        <w:ind w:left="0"/>
        <w:jc w:val="both"/>
      </w:pPr>
      <w:r>
        <w:rPr>
          <w:rFonts w:ascii="Times New Roman"/>
          <w:b w:val="false"/>
          <w:i w:val="false"/>
          <w:color w:val="000000"/>
          <w:sz w:val="28"/>
        </w:rPr>
        <w:t>
      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bookmarkEnd w:id="292"/>
    <w:bookmarkStart w:name="z299" w:id="293"/>
    <w:p>
      <w:pPr>
        <w:spacing w:after="0"/>
        <w:ind w:left="0"/>
        <w:jc w:val="both"/>
      </w:pPr>
      <w:r>
        <w:rPr>
          <w:rFonts w:ascii="Times New Roman"/>
          <w:b w:val="false"/>
          <w:i w:val="false"/>
          <w:color w:val="000000"/>
          <w:sz w:val="28"/>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bookmarkEnd w:id="293"/>
    <w:bookmarkStart w:name="z300" w:id="294"/>
    <w:p>
      <w:pPr>
        <w:spacing w:after="0"/>
        <w:ind w:left="0"/>
        <w:jc w:val="both"/>
      </w:pPr>
      <w:r>
        <w:rPr>
          <w:rFonts w:ascii="Times New Roman"/>
          <w:b w:val="false"/>
          <w:i w:val="false"/>
          <w:color w:val="000000"/>
          <w:sz w:val="28"/>
        </w:rPr>
        <w:t xml:space="preserve">
      15) несоответствия требованиям </w:t>
      </w:r>
      <w:r>
        <w:rPr>
          <w:rFonts w:ascii="Times New Roman"/>
          <w:b w:val="false"/>
          <w:i w:val="false"/>
          <w:color w:val="000000"/>
          <w:sz w:val="28"/>
        </w:rPr>
        <w:t>пункта 16</w:t>
      </w:r>
      <w:r>
        <w:rPr>
          <w:rFonts w:ascii="Times New Roman"/>
          <w:b w:val="false"/>
          <w:i w:val="false"/>
          <w:color w:val="000000"/>
          <w:sz w:val="28"/>
        </w:rPr>
        <w:t xml:space="preserve"> настоящих Правил;</w:t>
      </w:r>
    </w:p>
    <w:bookmarkEnd w:id="294"/>
    <w:bookmarkStart w:name="z301" w:id="295"/>
    <w:p>
      <w:pPr>
        <w:spacing w:after="0"/>
        <w:ind w:left="0"/>
        <w:jc w:val="both"/>
      </w:pPr>
      <w:r>
        <w:rPr>
          <w:rFonts w:ascii="Times New Roman"/>
          <w:b w:val="false"/>
          <w:i w:val="false"/>
          <w:color w:val="000000"/>
          <w:sz w:val="28"/>
        </w:rPr>
        <w:t xml:space="preserve">
      16) установленных </w:t>
      </w:r>
      <w:r>
        <w:rPr>
          <w:rFonts w:ascii="Times New Roman"/>
          <w:b w:val="false"/>
          <w:i w:val="false"/>
          <w:color w:val="000000"/>
          <w:sz w:val="28"/>
        </w:rPr>
        <w:t>пунктами 22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настоящих Правил;</w:t>
      </w:r>
    </w:p>
    <w:bookmarkEnd w:id="295"/>
    <w:bookmarkStart w:name="z302" w:id="296"/>
    <w:p>
      <w:pPr>
        <w:spacing w:after="0"/>
        <w:ind w:left="0"/>
        <w:jc w:val="both"/>
      </w:pPr>
      <w:r>
        <w:rPr>
          <w:rFonts w:ascii="Times New Roman"/>
          <w:b w:val="false"/>
          <w:i w:val="false"/>
          <w:color w:val="000000"/>
          <w:sz w:val="28"/>
        </w:rPr>
        <w:t>
      17) если тендерная заявка имеет более короткий срок действия, чем указано в условиях тендерной документации;</w:t>
      </w:r>
    </w:p>
    <w:bookmarkEnd w:id="296"/>
    <w:bookmarkStart w:name="z303" w:id="297"/>
    <w:p>
      <w:pPr>
        <w:spacing w:after="0"/>
        <w:ind w:left="0"/>
        <w:jc w:val="both"/>
      </w:pPr>
      <w:r>
        <w:rPr>
          <w:rFonts w:ascii="Times New Roman"/>
          <w:b w:val="false"/>
          <w:i w:val="false"/>
          <w:color w:val="000000"/>
          <w:sz w:val="28"/>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bookmarkEnd w:id="297"/>
    <w:bookmarkStart w:name="z304" w:id="298"/>
    <w:p>
      <w:pPr>
        <w:spacing w:after="0"/>
        <w:ind w:left="0"/>
        <w:jc w:val="both"/>
      </w:pPr>
      <w:r>
        <w:rPr>
          <w:rFonts w:ascii="Times New Roman"/>
          <w:b w:val="false"/>
          <w:i w:val="false"/>
          <w:color w:val="000000"/>
          <w:sz w:val="28"/>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bookmarkEnd w:id="298"/>
    <w:bookmarkStart w:name="z305" w:id="299"/>
    <w:p>
      <w:pPr>
        <w:spacing w:after="0"/>
        <w:ind w:left="0"/>
        <w:jc w:val="both"/>
      </w:pPr>
      <w:r>
        <w:rPr>
          <w:rFonts w:ascii="Times New Roman"/>
          <w:b w:val="false"/>
          <w:i w:val="false"/>
          <w:color w:val="000000"/>
          <w:sz w:val="28"/>
        </w:rPr>
        <w:t>
      20) представления тендерной заявки в непрошитом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bookmarkEnd w:id="299"/>
    <w:bookmarkStart w:name="z306" w:id="300"/>
    <w:p>
      <w:pPr>
        <w:spacing w:after="0"/>
        <w:ind w:left="0"/>
        <w:jc w:val="both"/>
      </w:pPr>
      <w:r>
        <w:rPr>
          <w:rFonts w:ascii="Times New Roman"/>
          <w:b w:val="false"/>
          <w:i w:val="false"/>
          <w:color w:val="000000"/>
          <w:sz w:val="28"/>
        </w:rPr>
        <w:t>
      21) несоответствия потенциального поставщика и (или) соисполнителя предъявляемым квалификационным требованиям;</w:t>
      </w:r>
    </w:p>
    <w:bookmarkEnd w:id="300"/>
    <w:bookmarkStart w:name="z307" w:id="301"/>
    <w:p>
      <w:pPr>
        <w:spacing w:after="0"/>
        <w:ind w:left="0"/>
        <w:jc w:val="both"/>
      </w:pPr>
      <w:r>
        <w:rPr>
          <w:rFonts w:ascii="Times New Roman"/>
          <w:b w:val="false"/>
          <w:i w:val="false"/>
          <w:color w:val="000000"/>
          <w:sz w:val="28"/>
        </w:rPr>
        <w:t>
      22) установления факта аффилированности в нарушение требований настоящих Правил.</w:t>
      </w:r>
    </w:p>
    <w:bookmarkEnd w:id="301"/>
    <w:bookmarkStart w:name="z308" w:id="302"/>
    <w:p>
      <w:pPr>
        <w:spacing w:after="0"/>
        <w:ind w:left="0"/>
        <w:jc w:val="both"/>
      </w:pPr>
      <w:r>
        <w:rPr>
          <w:rFonts w:ascii="Times New Roman"/>
          <w:b w:val="false"/>
          <w:i w:val="false"/>
          <w:color w:val="000000"/>
          <w:sz w:val="28"/>
        </w:rPr>
        <w:t xml:space="preserve">
      71.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настоящих Правил.</w:t>
      </w:r>
    </w:p>
    <w:bookmarkEnd w:id="302"/>
    <w:bookmarkStart w:name="z309" w:id="303"/>
    <w:p>
      <w:pPr>
        <w:spacing w:after="0"/>
        <w:ind w:left="0"/>
        <w:jc w:val="both"/>
      </w:pPr>
      <w:r>
        <w:rPr>
          <w:rFonts w:ascii="Times New Roman"/>
          <w:b w:val="false"/>
          <w:i w:val="false"/>
          <w:color w:val="000000"/>
          <w:sz w:val="28"/>
        </w:rPr>
        <w:t>
      72.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bookmarkEnd w:id="303"/>
    <w:bookmarkStart w:name="z310" w:id="304"/>
    <w:p>
      <w:pPr>
        <w:spacing w:after="0"/>
        <w:ind w:left="0"/>
        <w:jc w:val="both"/>
      </w:pPr>
      <w:r>
        <w:rPr>
          <w:rFonts w:ascii="Times New Roman"/>
          <w:b w:val="false"/>
          <w:i w:val="false"/>
          <w:color w:val="000000"/>
          <w:sz w:val="28"/>
        </w:rPr>
        <w:t>
      73. Закуп способом тендера или его какой-либо лот признаются несостоявшимися по одному из следующих оснований:</w:t>
      </w:r>
    </w:p>
    <w:bookmarkEnd w:id="304"/>
    <w:bookmarkStart w:name="z311" w:id="305"/>
    <w:p>
      <w:pPr>
        <w:spacing w:after="0"/>
        <w:ind w:left="0"/>
        <w:jc w:val="both"/>
      </w:pPr>
      <w:r>
        <w:rPr>
          <w:rFonts w:ascii="Times New Roman"/>
          <w:b w:val="false"/>
          <w:i w:val="false"/>
          <w:color w:val="000000"/>
          <w:sz w:val="28"/>
        </w:rPr>
        <w:t>
      1) отсутствие тендерных заявок;</w:t>
      </w:r>
    </w:p>
    <w:bookmarkEnd w:id="305"/>
    <w:bookmarkStart w:name="z312" w:id="306"/>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306"/>
    <w:bookmarkStart w:name="z313" w:id="307"/>
    <w:p>
      <w:pPr>
        <w:spacing w:after="0"/>
        <w:ind w:left="0"/>
        <w:jc w:val="both"/>
      </w:pPr>
      <w:r>
        <w:rPr>
          <w:rFonts w:ascii="Times New Roman"/>
          <w:b w:val="false"/>
          <w:i w:val="false"/>
          <w:color w:val="000000"/>
          <w:sz w:val="28"/>
        </w:rPr>
        <w:t>
      74.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bookmarkEnd w:id="307"/>
    <w:bookmarkStart w:name="z314" w:id="308"/>
    <w:p>
      <w:pPr>
        <w:spacing w:after="0"/>
        <w:ind w:left="0"/>
        <w:jc w:val="both"/>
      </w:pPr>
      <w:r>
        <w:rPr>
          <w:rFonts w:ascii="Times New Roman"/>
          <w:b w:val="false"/>
          <w:i w:val="false"/>
          <w:color w:val="000000"/>
          <w:sz w:val="28"/>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bookmarkEnd w:id="308"/>
    <w:bookmarkStart w:name="z315" w:id="309"/>
    <w:p>
      <w:pPr>
        <w:spacing w:after="0"/>
        <w:ind w:left="0"/>
        <w:jc w:val="left"/>
      </w:pPr>
      <w:r>
        <w:rPr>
          <w:rFonts w:ascii="Times New Roman"/>
          <w:b/>
          <w:i w:val="false"/>
          <w:color w:val="000000"/>
        </w:rPr>
        <w:t xml:space="preserve"> Параграф 5. Подведение итогов тендера</w:t>
      </w:r>
    </w:p>
    <w:bookmarkEnd w:id="309"/>
    <w:bookmarkStart w:name="z316" w:id="310"/>
    <w:p>
      <w:pPr>
        <w:spacing w:after="0"/>
        <w:ind w:left="0"/>
        <w:jc w:val="both"/>
      </w:pPr>
      <w:r>
        <w:rPr>
          <w:rFonts w:ascii="Times New Roman"/>
          <w:b w:val="false"/>
          <w:i w:val="false"/>
          <w:color w:val="000000"/>
          <w:sz w:val="28"/>
        </w:rPr>
        <w:t>
      75.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bookmarkEnd w:id="310"/>
    <w:bookmarkStart w:name="z317" w:id="311"/>
    <w:p>
      <w:pPr>
        <w:spacing w:after="0"/>
        <w:ind w:left="0"/>
        <w:jc w:val="both"/>
      </w:pPr>
      <w:r>
        <w:rPr>
          <w:rFonts w:ascii="Times New Roman"/>
          <w:b w:val="false"/>
          <w:i w:val="false"/>
          <w:color w:val="000000"/>
          <w:sz w:val="28"/>
        </w:rPr>
        <w:t>
      1) наименования и краткое описание лекарственных средств, медицинских изделий или фармацевтических услуг;</w:t>
      </w:r>
    </w:p>
    <w:bookmarkEnd w:id="311"/>
    <w:bookmarkStart w:name="z318" w:id="312"/>
    <w:p>
      <w:pPr>
        <w:spacing w:after="0"/>
        <w:ind w:left="0"/>
        <w:jc w:val="both"/>
      </w:pPr>
      <w:r>
        <w:rPr>
          <w:rFonts w:ascii="Times New Roman"/>
          <w:b w:val="false"/>
          <w:i w:val="false"/>
          <w:color w:val="000000"/>
          <w:sz w:val="28"/>
        </w:rPr>
        <w:t>
      2) сумма закупа;</w:t>
      </w:r>
    </w:p>
    <w:bookmarkEnd w:id="312"/>
    <w:bookmarkStart w:name="z319" w:id="313"/>
    <w:p>
      <w:pPr>
        <w:spacing w:after="0"/>
        <w:ind w:left="0"/>
        <w:jc w:val="both"/>
      </w:pPr>
      <w:r>
        <w:rPr>
          <w:rFonts w:ascii="Times New Roman"/>
          <w:b w:val="false"/>
          <w:i w:val="false"/>
          <w:color w:val="000000"/>
          <w:sz w:val="28"/>
        </w:rPr>
        <w:t>
      3) наименования, местонахождение и квалификационные данные потенциальных поставщиков, представивших тендерные заявки;</w:t>
      </w:r>
    </w:p>
    <w:bookmarkEnd w:id="313"/>
    <w:bookmarkStart w:name="z320" w:id="314"/>
    <w:p>
      <w:pPr>
        <w:spacing w:after="0"/>
        <w:ind w:left="0"/>
        <w:jc w:val="both"/>
      </w:pPr>
      <w:r>
        <w:rPr>
          <w:rFonts w:ascii="Times New Roman"/>
          <w:b w:val="false"/>
          <w:i w:val="false"/>
          <w:color w:val="000000"/>
          <w:sz w:val="28"/>
        </w:rPr>
        <w:t>
      4) цена и другие условия каждой тендерной заявки в соответствии с тендерной документацией;</w:t>
      </w:r>
    </w:p>
    <w:bookmarkEnd w:id="314"/>
    <w:bookmarkStart w:name="z321" w:id="315"/>
    <w:p>
      <w:pPr>
        <w:spacing w:after="0"/>
        <w:ind w:left="0"/>
        <w:jc w:val="both"/>
      </w:pPr>
      <w:r>
        <w:rPr>
          <w:rFonts w:ascii="Times New Roman"/>
          <w:b w:val="false"/>
          <w:i w:val="false"/>
          <w:color w:val="000000"/>
          <w:sz w:val="28"/>
        </w:rPr>
        <w:t>
      5) изложение оценки и сопоставления тендерных заявок;</w:t>
      </w:r>
    </w:p>
    <w:bookmarkEnd w:id="315"/>
    <w:bookmarkStart w:name="z322" w:id="316"/>
    <w:p>
      <w:pPr>
        <w:spacing w:after="0"/>
        <w:ind w:left="0"/>
        <w:jc w:val="both"/>
      </w:pPr>
      <w:r>
        <w:rPr>
          <w:rFonts w:ascii="Times New Roman"/>
          <w:b w:val="false"/>
          <w:i w:val="false"/>
          <w:color w:val="000000"/>
          <w:sz w:val="28"/>
        </w:rPr>
        <w:t>
      6) основания отклонения тендерных заявок;</w:t>
      </w:r>
    </w:p>
    <w:bookmarkEnd w:id="316"/>
    <w:bookmarkStart w:name="z323" w:id="317"/>
    <w:p>
      <w:pPr>
        <w:spacing w:after="0"/>
        <w:ind w:left="0"/>
        <w:jc w:val="both"/>
      </w:pPr>
      <w:r>
        <w:rPr>
          <w:rFonts w:ascii="Times New Roman"/>
          <w:b w:val="false"/>
          <w:i w:val="false"/>
          <w:color w:val="000000"/>
          <w:sz w:val="28"/>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bookmarkEnd w:id="317"/>
    <w:bookmarkStart w:name="z324" w:id="318"/>
    <w:p>
      <w:pPr>
        <w:spacing w:after="0"/>
        <w:ind w:left="0"/>
        <w:jc w:val="both"/>
      </w:pPr>
      <w:r>
        <w:rPr>
          <w:rFonts w:ascii="Times New Roman"/>
          <w:b w:val="false"/>
          <w:i w:val="false"/>
          <w:color w:val="000000"/>
          <w:sz w:val="28"/>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bookmarkEnd w:id="318"/>
    <w:bookmarkStart w:name="z325" w:id="319"/>
    <w:p>
      <w:pPr>
        <w:spacing w:after="0"/>
        <w:ind w:left="0"/>
        <w:jc w:val="both"/>
      </w:pPr>
      <w:r>
        <w:rPr>
          <w:rFonts w:ascii="Times New Roman"/>
          <w:b w:val="false"/>
          <w:i w:val="false"/>
          <w:color w:val="000000"/>
          <w:sz w:val="28"/>
        </w:rPr>
        <w:t>
      9) основания, если победитель тендера не определен;</w:t>
      </w:r>
    </w:p>
    <w:bookmarkEnd w:id="319"/>
    <w:bookmarkStart w:name="z326" w:id="320"/>
    <w:p>
      <w:pPr>
        <w:spacing w:after="0"/>
        <w:ind w:left="0"/>
        <w:jc w:val="both"/>
      </w:pPr>
      <w:r>
        <w:rPr>
          <w:rFonts w:ascii="Times New Roman"/>
          <w:b w:val="false"/>
          <w:i w:val="false"/>
          <w:color w:val="000000"/>
          <w:sz w:val="28"/>
        </w:rPr>
        <w:t>
      10) срок, в течение которого надлежит заключить договор закупа;</w:t>
      </w:r>
    </w:p>
    <w:bookmarkEnd w:id="320"/>
    <w:bookmarkStart w:name="z327" w:id="321"/>
    <w:p>
      <w:pPr>
        <w:spacing w:after="0"/>
        <w:ind w:left="0"/>
        <w:jc w:val="both"/>
      </w:pPr>
      <w:r>
        <w:rPr>
          <w:rFonts w:ascii="Times New Roman"/>
          <w:b w:val="false"/>
          <w:i w:val="false"/>
          <w:color w:val="000000"/>
          <w:sz w:val="28"/>
        </w:rPr>
        <w:t>
      11) информация о привлечении экспертной комиссии.</w:t>
      </w:r>
    </w:p>
    <w:bookmarkEnd w:id="321"/>
    <w:bookmarkStart w:name="z328" w:id="322"/>
    <w:p>
      <w:pPr>
        <w:spacing w:after="0"/>
        <w:ind w:left="0"/>
        <w:jc w:val="both"/>
      </w:pPr>
      <w:r>
        <w:rPr>
          <w:rFonts w:ascii="Times New Roman"/>
          <w:b w:val="false"/>
          <w:i w:val="false"/>
          <w:color w:val="000000"/>
          <w:sz w:val="28"/>
        </w:rPr>
        <w:t>
      76.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bookmarkEnd w:id="322"/>
    <w:bookmarkStart w:name="z329" w:id="323"/>
    <w:p>
      <w:pPr>
        <w:spacing w:after="0"/>
        <w:ind w:left="0"/>
        <w:jc w:val="both"/>
      </w:pPr>
      <w:r>
        <w:rPr>
          <w:rFonts w:ascii="Times New Roman"/>
          <w:b w:val="false"/>
          <w:i w:val="false"/>
          <w:color w:val="000000"/>
          <w:sz w:val="28"/>
        </w:rPr>
        <w:t>
      77.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bookmarkEnd w:id="323"/>
    <w:bookmarkStart w:name="z330" w:id="324"/>
    <w:p>
      <w:pPr>
        <w:spacing w:after="0"/>
        <w:ind w:left="0"/>
        <w:jc w:val="left"/>
      </w:pPr>
      <w:r>
        <w:rPr>
          <w:rFonts w:ascii="Times New Roman"/>
          <w:b/>
          <w:i w:val="false"/>
          <w:color w:val="000000"/>
        </w:rPr>
        <w:t xml:space="preserve"> Параграф 6. Заключение договора закупа или договора на оказание фармацевтических услуг</w:t>
      </w:r>
    </w:p>
    <w:bookmarkEnd w:id="324"/>
    <w:bookmarkStart w:name="z331" w:id="325"/>
    <w:p>
      <w:pPr>
        <w:spacing w:after="0"/>
        <w:ind w:left="0"/>
        <w:jc w:val="both"/>
      </w:pPr>
      <w:r>
        <w:rPr>
          <w:rFonts w:ascii="Times New Roman"/>
          <w:b w:val="false"/>
          <w:i w:val="false"/>
          <w:color w:val="000000"/>
          <w:sz w:val="28"/>
        </w:rPr>
        <w:t>
      78.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bookmarkEnd w:id="325"/>
    <w:bookmarkStart w:name="z332" w:id="326"/>
    <w:p>
      <w:pPr>
        <w:spacing w:after="0"/>
        <w:ind w:left="0"/>
        <w:jc w:val="both"/>
      </w:pPr>
      <w:r>
        <w:rPr>
          <w:rFonts w:ascii="Times New Roman"/>
          <w:b w:val="false"/>
          <w:i w:val="false"/>
          <w:color w:val="000000"/>
          <w:sz w:val="28"/>
        </w:rPr>
        <w:t>
      79.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bookmarkEnd w:id="326"/>
    <w:bookmarkStart w:name="z333" w:id="327"/>
    <w:p>
      <w:pPr>
        <w:spacing w:after="0"/>
        <w:ind w:left="0"/>
        <w:jc w:val="both"/>
      </w:pPr>
      <w:r>
        <w:rPr>
          <w:rFonts w:ascii="Times New Roman"/>
          <w:b w:val="false"/>
          <w:i w:val="false"/>
          <w:color w:val="000000"/>
          <w:sz w:val="28"/>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bookmarkEnd w:id="327"/>
    <w:bookmarkStart w:name="z334" w:id="328"/>
    <w:p>
      <w:pPr>
        <w:spacing w:after="0"/>
        <w:ind w:left="0"/>
        <w:jc w:val="both"/>
      </w:pPr>
      <w:r>
        <w:rPr>
          <w:rFonts w:ascii="Times New Roman"/>
          <w:b w:val="false"/>
          <w:i w:val="false"/>
          <w:color w:val="000000"/>
          <w:sz w:val="28"/>
        </w:rPr>
        <w:t>
      80.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bookmarkEnd w:id="328"/>
    <w:bookmarkStart w:name="z335" w:id="329"/>
    <w:p>
      <w:pPr>
        <w:spacing w:after="0"/>
        <w:ind w:left="0"/>
        <w:jc w:val="both"/>
      </w:pPr>
      <w:r>
        <w:rPr>
          <w:rFonts w:ascii="Times New Roman"/>
          <w:b w:val="false"/>
          <w:i w:val="false"/>
          <w:color w:val="000000"/>
          <w:sz w:val="28"/>
        </w:rPr>
        <w:t>
      81.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bookmarkEnd w:id="329"/>
    <w:bookmarkStart w:name="z336" w:id="330"/>
    <w:p>
      <w:pPr>
        <w:spacing w:after="0"/>
        <w:ind w:left="0"/>
        <w:jc w:val="both"/>
      </w:pPr>
      <w:r>
        <w:rPr>
          <w:rFonts w:ascii="Times New Roman"/>
          <w:b w:val="false"/>
          <w:i w:val="false"/>
          <w:color w:val="000000"/>
          <w:sz w:val="28"/>
        </w:rPr>
        <w:t>
      82.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bookmarkEnd w:id="330"/>
    <w:bookmarkStart w:name="z337" w:id="331"/>
    <w:p>
      <w:pPr>
        <w:spacing w:after="0"/>
        <w:ind w:left="0"/>
        <w:jc w:val="both"/>
      </w:pPr>
      <w:r>
        <w:rPr>
          <w:rFonts w:ascii="Times New Roman"/>
          <w:b w:val="false"/>
          <w:i w:val="false"/>
          <w:color w:val="000000"/>
          <w:sz w:val="28"/>
        </w:rPr>
        <w:t>
      83.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bookmarkEnd w:id="331"/>
    <w:bookmarkStart w:name="z338" w:id="332"/>
    <w:p>
      <w:pPr>
        <w:spacing w:after="0"/>
        <w:ind w:left="0"/>
        <w:jc w:val="both"/>
      </w:pPr>
      <w:r>
        <w:rPr>
          <w:rFonts w:ascii="Times New Roman"/>
          <w:b w:val="false"/>
          <w:i w:val="false"/>
          <w:color w:val="000000"/>
          <w:sz w:val="28"/>
        </w:rPr>
        <w:t>
      1) по взаимному согласию сторон в части уменьшения цены на лекарственные средства и (или) медицинские изделия и соответственно цены договора;</w:t>
      </w:r>
    </w:p>
    <w:bookmarkEnd w:id="332"/>
    <w:bookmarkStart w:name="z339" w:id="333"/>
    <w:p>
      <w:pPr>
        <w:spacing w:after="0"/>
        <w:ind w:left="0"/>
        <w:jc w:val="both"/>
      </w:pPr>
      <w:r>
        <w:rPr>
          <w:rFonts w:ascii="Times New Roman"/>
          <w:b w:val="false"/>
          <w:i w:val="false"/>
          <w:color w:val="000000"/>
          <w:sz w:val="28"/>
        </w:rPr>
        <w:t>
      2) по взаимному согласию сторон в части уменьшения объема лекарственных средств и (или) медицинских изделий, фармацевтических услуг.</w:t>
      </w:r>
    </w:p>
    <w:bookmarkEnd w:id="333"/>
    <w:bookmarkStart w:name="z340" w:id="334"/>
    <w:p>
      <w:pPr>
        <w:spacing w:after="0"/>
        <w:ind w:left="0"/>
        <w:jc w:val="both"/>
      </w:pPr>
      <w:r>
        <w:rPr>
          <w:rFonts w:ascii="Times New Roman"/>
          <w:b w:val="false"/>
          <w:i w:val="false"/>
          <w:color w:val="000000"/>
          <w:sz w:val="28"/>
        </w:rPr>
        <w:t>
      84.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bookmarkEnd w:id="334"/>
    <w:bookmarkStart w:name="z341" w:id="335"/>
    <w:p>
      <w:pPr>
        <w:spacing w:after="0"/>
        <w:ind w:left="0"/>
        <w:jc w:val="left"/>
      </w:pPr>
      <w:r>
        <w:rPr>
          <w:rFonts w:ascii="Times New Roman"/>
          <w:b/>
          <w:i w:val="false"/>
          <w:color w:val="000000"/>
        </w:rPr>
        <w:t xml:space="preserve"> Параграф 7. Гарантийное обеспечение исполнения договора</w:t>
      </w:r>
    </w:p>
    <w:bookmarkEnd w:id="335"/>
    <w:bookmarkStart w:name="z342" w:id="336"/>
    <w:p>
      <w:pPr>
        <w:spacing w:after="0"/>
        <w:ind w:left="0"/>
        <w:jc w:val="both"/>
      </w:pPr>
      <w:r>
        <w:rPr>
          <w:rFonts w:ascii="Times New Roman"/>
          <w:b w:val="false"/>
          <w:i w:val="false"/>
          <w:color w:val="000000"/>
          <w:sz w:val="28"/>
        </w:rPr>
        <w:t>
      85.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bookmarkEnd w:id="336"/>
    <w:bookmarkStart w:name="z343" w:id="337"/>
    <w:p>
      <w:pPr>
        <w:spacing w:after="0"/>
        <w:ind w:left="0"/>
        <w:jc w:val="both"/>
      </w:pPr>
      <w:r>
        <w:rPr>
          <w:rFonts w:ascii="Times New Roman"/>
          <w:b w:val="false"/>
          <w:i w:val="false"/>
          <w:color w:val="000000"/>
          <w:sz w:val="28"/>
        </w:rPr>
        <w:t>
      86. Гарантийное обеспечение составляет три процента от цены договора закупа или договора на оказание фармацевтических услуг и представляется в виде:</w:t>
      </w:r>
    </w:p>
    <w:bookmarkEnd w:id="337"/>
    <w:bookmarkStart w:name="z344" w:id="338"/>
    <w:p>
      <w:pPr>
        <w:spacing w:after="0"/>
        <w:ind w:left="0"/>
        <w:jc w:val="both"/>
      </w:pPr>
      <w:r>
        <w:rPr>
          <w:rFonts w:ascii="Times New Roman"/>
          <w:b w:val="false"/>
          <w:i w:val="false"/>
          <w:color w:val="000000"/>
          <w:sz w:val="28"/>
        </w:rPr>
        <w:t>
      1) гарантийного взноса в виде денежных средств, размещаемых в обслуживающем банке заказчика;</w:t>
      </w:r>
    </w:p>
    <w:bookmarkEnd w:id="338"/>
    <w:bookmarkStart w:name="z345" w:id="339"/>
    <w:p>
      <w:pPr>
        <w:spacing w:after="0"/>
        <w:ind w:left="0"/>
        <w:jc w:val="both"/>
      </w:pPr>
      <w:r>
        <w:rPr>
          <w:rFonts w:ascii="Times New Roman"/>
          <w:b w:val="false"/>
          <w:i w:val="false"/>
          <w:color w:val="000000"/>
          <w:sz w:val="28"/>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bookmarkEnd w:id="339"/>
    <w:bookmarkStart w:name="z346" w:id="340"/>
    <w:p>
      <w:pPr>
        <w:spacing w:after="0"/>
        <w:ind w:left="0"/>
        <w:jc w:val="both"/>
      </w:pPr>
      <w:r>
        <w:rPr>
          <w:rFonts w:ascii="Times New Roman"/>
          <w:b w:val="false"/>
          <w:i w:val="false"/>
          <w:color w:val="000000"/>
          <w:sz w:val="28"/>
        </w:rPr>
        <w:t>
      Гарантийное обеспечение в виде гарантийного взноса денежных средств вносится потенциальным поставщиком на соответствующий счет заказчика.</w:t>
      </w:r>
    </w:p>
    <w:bookmarkEnd w:id="340"/>
    <w:bookmarkStart w:name="z347" w:id="341"/>
    <w:p>
      <w:pPr>
        <w:spacing w:after="0"/>
        <w:ind w:left="0"/>
        <w:jc w:val="both"/>
      </w:pPr>
      <w:r>
        <w:rPr>
          <w:rFonts w:ascii="Times New Roman"/>
          <w:b w:val="false"/>
          <w:i w:val="false"/>
          <w:color w:val="000000"/>
          <w:sz w:val="28"/>
        </w:rPr>
        <w:t>
      87.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bookmarkEnd w:id="341"/>
    <w:bookmarkStart w:name="z348" w:id="342"/>
    <w:p>
      <w:pPr>
        <w:spacing w:after="0"/>
        <w:ind w:left="0"/>
        <w:jc w:val="both"/>
      </w:pPr>
      <w:r>
        <w:rPr>
          <w:rFonts w:ascii="Times New Roman"/>
          <w:b w:val="false"/>
          <w:i w:val="false"/>
          <w:color w:val="000000"/>
          <w:sz w:val="28"/>
        </w:rPr>
        <w:t>
      88.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bookmarkEnd w:id="342"/>
    <w:bookmarkStart w:name="z349" w:id="343"/>
    <w:p>
      <w:pPr>
        <w:spacing w:after="0"/>
        <w:ind w:left="0"/>
        <w:jc w:val="both"/>
      </w:pPr>
      <w:r>
        <w:rPr>
          <w:rFonts w:ascii="Times New Roman"/>
          <w:b w:val="false"/>
          <w:i w:val="false"/>
          <w:color w:val="000000"/>
          <w:sz w:val="28"/>
        </w:rPr>
        <w:t>
      89.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bookmarkEnd w:id="343"/>
    <w:bookmarkStart w:name="z350" w:id="344"/>
    <w:p>
      <w:pPr>
        <w:spacing w:after="0"/>
        <w:ind w:left="0"/>
        <w:jc w:val="both"/>
      </w:pPr>
      <w:r>
        <w:rPr>
          <w:rFonts w:ascii="Times New Roman"/>
          <w:b w:val="false"/>
          <w:i w:val="false"/>
          <w:color w:val="000000"/>
          <w:sz w:val="28"/>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bookmarkEnd w:id="344"/>
    <w:bookmarkStart w:name="z351" w:id="345"/>
    <w:p>
      <w:pPr>
        <w:spacing w:after="0"/>
        <w:ind w:left="0"/>
        <w:jc w:val="both"/>
      </w:pPr>
      <w:r>
        <w:rPr>
          <w:rFonts w:ascii="Times New Roman"/>
          <w:b w:val="false"/>
          <w:i w:val="false"/>
          <w:color w:val="000000"/>
          <w:sz w:val="28"/>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bookmarkEnd w:id="345"/>
    <w:bookmarkStart w:name="z352" w:id="346"/>
    <w:p>
      <w:pPr>
        <w:spacing w:after="0"/>
        <w:ind w:left="0"/>
        <w:jc w:val="both"/>
      </w:pPr>
      <w:r>
        <w:rPr>
          <w:rFonts w:ascii="Times New Roman"/>
          <w:b w:val="false"/>
          <w:i w:val="false"/>
          <w:color w:val="000000"/>
          <w:sz w:val="28"/>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346"/>
    <w:bookmarkStart w:name="z353" w:id="347"/>
    <w:p>
      <w:pPr>
        <w:spacing w:after="0"/>
        <w:ind w:left="0"/>
        <w:jc w:val="left"/>
      </w:pPr>
      <w:r>
        <w:rPr>
          <w:rFonts w:ascii="Times New Roman"/>
          <w:b/>
          <w:i w:val="false"/>
          <w:color w:val="000000"/>
        </w:rPr>
        <w:t xml:space="preserve"> Параграф 8. Порядок возмещения затрат поставщикам фармацевтических услуг</w:t>
      </w:r>
    </w:p>
    <w:bookmarkEnd w:id="347"/>
    <w:bookmarkStart w:name="z354" w:id="348"/>
    <w:p>
      <w:pPr>
        <w:spacing w:after="0"/>
        <w:ind w:left="0"/>
        <w:jc w:val="both"/>
      </w:pPr>
      <w:r>
        <w:rPr>
          <w:rFonts w:ascii="Times New Roman"/>
          <w:b w:val="false"/>
          <w:i w:val="false"/>
          <w:color w:val="000000"/>
          <w:sz w:val="28"/>
        </w:rPr>
        <w:t>
      90. 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
    <w:bookmarkEnd w:id="348"/>
    <w:bookmarkStart w:name="z355" w:id="349"/>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bookmarkEnd w:id="349"/>
    <w:bookmarkStart w:name="z356" w:id="350"/>
    <w:p>
      <w:pPr>
        <w:spacing w:after="0"/>
        <w:ind w:left="0"/>
        <w:jc w:val="both"/>
      </w:pPr>
      <w:r>
        <w:rPr>
          <w:rFonts w:ascii="Times New Roman"/>
          <w:b w:val="false"/>
          <w:i w:val="false"/>
          <w:color w:val="000000"/>
          <w:sz w:val="28"/>
        </w:rPr>
        <w:t>
      91.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p>
    <w:bookmarkEnd w:id="350"/>
    <w:bookmarkStart w:name="z357" w:id="351"/>
    <w:p>
      <w:pPr>
        <w:spacing w:after="0"/>
        <w:ind w:left="0"/>
        <w:jc w:val="left"/>
      </w:pPr>
      <w:r>
        <w:rPr>
          <w:rFonts w:ascii="Times New Roman"/>
          <w:b/>
          <w:i w:val="false"/>
          <w:color w:val="000000"/>
        </w:rPr>
        <w:t xml:space="preserve"> Глава 9. Закуп способом запроса ценовых предложений</w:t>
      </w:r>
    </w:p>
    <w:bookmarkEnd w:id="351"/>
    <w:bookmarkStart w:name="z358" w:id="352"/>
    <w:p>
      <w:pPr>
        <w:spacing w:after="0"/>
        <w:ind w:left="0"/>
        <w:jc w:val="both"/>
      </w:pPr>
      <w:r>
        <w:rPr>
          <w:rFonts w:ascii="Times New Roman"/>
          <w:b w:val="false"/>
          <w:i w:val="false"/>
          <w:color w:val="000000"/>
          <w:sz w:val="28"/>
        </w:rPr>
        <w:t xml:space="preserve">
      92. Применение закупа способом запроса ценовых предложений (далее – ценовой закуп) допускается, если годовой объем закупа однородных лекарственных средств и (или) медицинских изделий или фармацевтической услуги в стоимостном выражении не превышает двухтысячекратного размера месячного расчетного показателя, установленного законодательством на соответствующий финансовый год, а также в случаях, предусмотренных </w:t>
      </w:r>
      <w:r>
        <w:rPr>
          <w:rFonts w:ascii="Times New Roman"/>
          <w:b w:val="false"/>
          <w:i w:val="false"/>
          <w:color w:val="000000"/>
          <w:sz w:val="28"/>
        </w:rPr>
        <w:t>пунктом 94</w:t>
      </w:r>
      <w:r>
        <w:rPr>
          <w:rFonts w:ascii="Times New Roman"/>
          <w:b w:val="false"/>
          <w:i w:val="false"/>
          <w:color w:val="000000"/>
          <w:sz w:val="28"/>
        </w:rPr>
        <w:t xml:space="preserve"> настоящих Правил.</w:t>
      </w:r>
    </w:p>
    <w:bookmarkEnd w:id="352"/>
    <w:bookmarkStart w:name="z359" w:id="353"/>
    <w:p>
      <w:pPr>
        <w:spacing w:after="0"/>
        <w:ind w:left="0"/>
        <w:jc w:val="both"/>
      </w:pPr>
      <w:r>
        <w:rPr>
          <w:rFonts w:ascii="Times New Roman"/>
          <w:b w:val="false"/>
          <w:i w:val="false"/>
          <w:color w:val="000000"/>
          <w:sz w:val="28"/>
        </w:rPr>
        <w:t>
      93. В целях применения ценового закупа не допускается дробление в течение финансового года годового объема закупа однородных лекарственных средств и (или) медицинских изделий, за исключением случая отсутствия лекарственных средств и (или) медицинских изделий у единого дистрибьютора.</w:t>
      </w:r>
    </w:p>
    <w:bookmarkEnd w:id="353"/>
    <w:bookmarkStart w:name="z360" w:id="354"/>
    <w:p>
      <w:pPr>
        <w:spacing w:after="0"/>
        <w:ind w:left="0"/>
        <w:jc w:val="both"/>
      </w:pPr>
      <w:r>
        <w:rPr>
          <w:rFonts w:ascii="Times New Roman"/>
          <w:b w:val="false"/>
          <w:i w:val="false"/>
          <w:color w:val="000000"/>
          <w:sz w:val="28"/>
        </w:rPr>
        <w:t>
      94. Закуп до шестидесятидневной потребности (за исключением подпункта 2) настоящего пункта) лекарственных средств и медицинских изделий по ценам, не превышающим установленных уполномоченным органом в области здравоохранения, а также до девяностодневной потребности фармацевтических услуг допускается в случаях:</w:t>
      </w:r>
    </w:p>
    <w:bookmarkEnd w:id="354"/>
    <w:bookmarkStart w:name="z361" w:id="355"/>
    <w:p>
      <w:pPr>
        <w:spacing w:after="0"/>
        <w:ind w:left="0"/>
        <w:jc w:val="both"/>
      </w:pPr>
      <w:r>
        <w:rPr>
          <w:rFonts w:ascii="Times New Roman"/>
          <w:b w:val="false"/>
          <w:i w:val="false"/>
          <w:color w:val="000000"/>
          <w:sz w:val="28"/>
        </w:rPr>
        <w:t>
      1) отсутствия у заказчиков или субъектов здравоохранения (в рамках амбулаторного лекарственного обеспечения) остатков лекарственных средств и медицинских изделий для своевременного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w:t>
      </w:r>
    </w:p>
    <w:bookmarkEnd w:id="355"/>
    <w:bookmarkStart w:name="z362" w:id="356"/>
    <w:p>
      <w:pPr>
        <w:spacing w:after="0"/>
        <w:ind w:left="0"/>
        <w:jc w:val="both"/>
      </w:pPr>
      <w:r>
        <w:rPr>
          <w:rFonts w:ascii="Times New Roman"/>
          <w:b w:val="false"/>
          <w:i w:val="false"/>
          <w:color w:val="000000"/>
          <w:sz w:val="28"/>
        </w:rPr>
        <w:t>
      нарушением единым дистрибьютором сроков поставки по договору закупки, заключенному между единым дистрибьютором и заказчиком;</w:t>
      </w:r>
    </w:p>
    <w:bookmarkEnd w:id="356"/>
    <w:bookmarkStart w:name="z363" w:id="357"/>
    <w:p>
      <w:pPr>
        <w:spacing w:after="0"/>
        <w:ind w:left="0"/>
        <w:jc w:val="both"/>
      </w:pPr>
      <w:r>
        <w:rPr>
          <w:rFonts w:ascii="Times New Roman"/>
          <w:b w:val="false"/>
          <w:i w:val="false"/>
          <w:color w:val="000000"/>
          <w:sz w:val="28"/>
        </w:rPr>
        <w:t>
      несостоявшимися закупами лекарственных средств, медицинских изделий или фармацевтической услуги, проводимыми единым дистрибьютором способами, определенными настоящими Правилами;</w:t>
      </w:r>
    </w:p>
    <w:bookmarkEnd w:id="357"/>
    <w:bookmarkStart w:name="z364" w:id="358"/>
    <w:p>
      <w:pPr>
        <w:spacing w:after="0"/>
        <w:ind w:left="0"/>
        <w:jc w:val="both"/>
      </w:pPr>
      <w:r>
        <w:rPr>
          <w:rFonts w:ascii="Times New Roman"/>
          <w:b w:val="false"/>
          <w:i w:val="false"/>
          <w:color w:val="000000"/>
          <w:sz w:val="28"/>
        </w:rPr>
        <w:t>
      2)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358"/>
    <w:bookmarkStart w:name="z365" w:id="359"/>
    <w:p>
      <w:pPr>
        <w:spacing w:after="0"/>
        <w:ind w:left="0"/>
        <w:jc w:val="both"/>
      </w:pPr>
      <w:r>
        <w:rPr>
          <w:rFonts w:ascii="Times New Roman"/>
          <w:b w:val="false"/>
          <w:i w:val="false"/>
          <w:color w:val="000000"/>
          <w:sz w:val="28"/>
        </w:rPr>
        <w:t>
      3) когда имеется потребность в осуществлении закупа фармацевтических услуг в рамках гарантированного объема бесплатной медицинской помощи и (или) системы обязательного социального медицинского страхования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359"/>
    <w:bookmarkStart w:name="z366" w:id="360"/>
    <w:p>
      <w:pPr>
        <w:spacing w:after="0"/>
        <w:ind w:left="0"/>
        <w:jc w:val="both"/>
      </w:pPr>
      <w:r>
        <w:rPr>
          <w:rFonts w:ascii="Times New Roman"/>
          <w:b w:val="false"/>
          <w:i w:val="false"/>
          <w:color w:val="000000"/>
          <w:sz w:val="28"/>
        </w:rPr>
        <w:t>
      4) когда тендеры признаны несостоявшимися и имеется потребность в осуществлении закупа лекарственных средств и (или) медицинских изделий, фармацевтических услуг для амбулаторного лекарственного обеспечения населения в рамках гарантированного объема бесплатной медицинской помощи и (или) в системе обязательного социального медицинского страхования.</w:t>
      </w:r>
    </w:p>
    <w:bookmarkEnd w:id="360"/>
    <w:bookmarkStart w:name="z367" w:id="361"/>
    <w:p>
      <w:pPr>
        <w:spacing w:after="0"/>
        <w:ind w:left="0"/>
        <w:jc w:val="both"/>
      </w:pPr>
      <w:r>
        <w:rPr>
          <w:rFonts w:ascii="Times New Roman"/>
          <w:b w:val="false"/>
          <w:i w:val="false"/>
          <w:color w:val="000000"/>
          <w:sz w:val="28"/>
        </w:rPr>
        <w:t>
      95. Заказчик или организатор закупа осуществляют запрос ценовых предложений не менее чем у двух неаффилированных потенциальных поставщиков с указанием объема, места и графика поставок по форме, утвержденной уполномоченным органом в области здравоохранения.</w:t>
      </w:r>
    </w:p>
    <w:bookmarkEnd w:id="361"/>
    <w:bookmarkStart w:name="z368" w:id="362"/>
    <w:p>
      <w:pPr>
        <w:spacing w:after="0"/>
        <w:ind w:left="0"/>
        <w:jc w:val="both"/>
      </w:pPr>
      <w:r>
        <w:rPr>
          <w:rFonts w:ascii="Times New Roman"/>
          <w:b w:val="false"/>
          <w:i w:val="false"/>
          <w:color w:val="000000"/>
          <w:sz w:val="28"/>
        </w:rPr>
        <w:t>
      96. Запрос осуществляется путем размещения объявления на интернет-ресурсе заказчика или организатора закупа за семь календарных дней до дня окончательного приема ценовых предложений. В случае отсутствия у заказчика интернет-ресурса, объявление размещается на интернет-ресурсе местных органов государственного управления здравоохранением областей, городов республиканского значения и столицы. Объявление о проведении закупа способом запроса ценовых предложений содержит:</w:t>
      </w:r>
    </w:p>
    <w:bookmarkEnd w:id="362"/>
    <w:bookmarkStart w:name="z369" w:id="363"/>
    <w:p>
      <w:pPr>
        <w:spacing w:after="0"/>
        <w:ind w:left="0"/>
        <w:jc w:val="both"/>
      </w:pPr>
      <w:r>
        <w:rPr>
          <w:rFonts w:ascii="Times New Roman"/>
          <w:b w:val="false"/>
          <w:i w:val="false"/>
          <w:color w:val="000000"/>
          <w:sz w:val="28"/>
        </w:rPr>
        <w:t>
      1) наименование и адрес заказчика или организатора закупа;</w:t>
      </w:r>
    </w:p>
    <w:bookmarkEnd w:id="363"/>
    <w:bookmarkStart w:name="z370" w:id="364"/>
    <w:p>
      <w:pPr>
        <w:spacing w:after="0"/>
        <w:ind w:left="0"/>
        <w:jc w:val="both"/>
      </w:pPr>
      <w:r>
        <w:rPr>
          <w:rFonts w:ascii="Times New Roman"/>
          <w:b w:val="false"/>
          <w:i w:val="false"/>
          <w:color w:val="000000"/>
          <w:sz w:val="28"/>
        </w:rPr>
        <w:t>
      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медицинских изделий без указания торговой марки и производителя и их краткая характеристика, описание фармацевтических услуг, объем закупа, место поставки, сумму, выделенную для закупа по каждому лекарственному средству и (или) медицинскому изделию;</w:t>
      </w:r>
    </w:p>
    <w:bookmarkEnd w:id="364"/>
    <w:bookmarkStart w:name="z371" w:id="365"/>
    <w:p>
      <w:pPr>
        <w:spacing w:after="0"/>
        <w:ind w:left="0"/>
        <w:jc w:val="both"/>
      </w:pPr>
      <w:r>
        <w:rPr>
          <w:rFonts w:ascii="Times New Roman"/>
          <w:b w:val="false"/>
          <w:i w:val="false"/>
          <w:color w:val="000000"/>
          <w:sz w:val="28"/>
        </w:rPr>
        <w:t>
      3) сроки и условия поставки;</w:t>
      </w:r>
    </w:p>
    <w:bookmarkEnd w:id="365"/>
    <w:bookmarkStart w:name="z372" w:id="366"/>
    <w:p>
      <w:pPr>
        <w:spacing w:after="0"/>
        <w:ind w:left="0"/>
        <w:jc w:val="both"/>
      </w:pPr>
      <w:r>
        <w:rPr>
          <w:rFonts w:ascii="Times New Roman"/>
          <w:b w:val="false"/>
          <w:i w:val="false"/>
          <w:color w:val="000000"/>
          <w:sz w:val="28"/>
        </w:rPr>
        <w:t>
      4) место представления (приема) документов и окончательный срок подачи ценовых предложений;</w:t>
      </w:r>
    </w:p>
    <w:bookmarkEnd w:id="366"/>
    <w:bookmarkStart w:name="z373" w:id="367"/>
    <w:p>
      <w:pPr>
        <w:spacing w:after="0"/>
        <w:ind w:left="0"/>
        <w:jc w:val="both"/>
      </w:pPr>
      <w:r>
        <w:rPr>
          <w:rFonts w:ascii="Times New Roman"/>
          <w:b w:val="false"/>
          <w:i w:val="false"/>
          <w:color w:val="000000"/>
          <w:sz w:val="28"/>
        </w:rPr>
        <w:t>
      5) дату, время и место вскрытия конвертов с ценовыми предложениями.</w:t>
      </w:r>
    </w:p>
    <w:bookmarkEnd w:id="367"/>
    <w:bookmarkStart w:name="z374" w:id="368"/>
    <w:p>
      <w:pPr>
        <w:spacing w:after="0"/>
        <w:ind w:left="0"/>
        <w:jc w:val="both"/>
      </w:pPr>
      <w:r>
        <w:rPr>
          <w:rFonts w:ascii="Times New Roman"/>
          <w:b w:val="false"/>
          <w:i w:val="false"/>
          <w:color w:val="000000"/>
          <w:sz w:val="28"/>
        </w:rPr>
        <w:t xml:space="preserve">
      97.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Pr>
          <w:rFonts w:ascii="Times New Roman"/>
          <w:b w:val="false"/>
          <w:i w:val="false"/>
          <w:color w:val="000000"/>
          <w:sz w:val="28"/>
        </w:rPr>
        <w:t>главой 4</w:t>
      </w:r>
      <w:r>
        <w:rPr>
          <w:rFonts w:ascii="Times New Roman"/>
          <w:b w:val="false"/>
          <w:i w:val="false"/>
          <w:color w:val="000000"/>
          <w:sz w:val="28"/>
        </w:rPr>
        <w:t xml:space="preserve"> настоящих Правил, а также описание и объем фармацевтических услуг.</w:t>
      </w:r>
    </w:p>
    <w:bookmarkEnd w:id="368"/>
    <w:bookmarkStart w:name="z375" w:id="369"/>
    <w:p>
      <w:pPr>
        <w:spacing w:after="0"/>
        <w:ind w:left="0"/>
        <w:jc w:val="both"/>
      </w:pPr>
      <w:r>
        <w:rPr>
          <w:rFonts w:ascii="Times New Roman"/>
          <w:b w:val="false"/>
          <w:i w:val="false"/>
          <w:color w:val="000000"/>
          <w:sz w:val="28"/>
        </w:rPr>
        <w:t>
      98.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bookmarkEnd w:id="369"/>
    <w:bookmarkStart w:name="z376" w:id="370"/>
    <w:p>
      <w:pPr>
        <w:spacing w:after="0"/>
        <w:ind w:left="0"/>
        <w:jc w:val="both"/>
      </w:pPr>
      <w:r>
        <w:rPr>
          <w:rFonts w:ascii="Times New Roman"/>
          <w:b w:val="false"/>
          <w:i w:val="false"/>
          <w:color w:val="000000"/>
          <w:sz w:val="28"/>
        </w:rPr>
        <w:t>
      99.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в который включаются:</w:t>
      </w:r>
    </w:p>
    <w:bookmarkEnd w:id="370"/>
    <w:bookmarkStart w:name="z377" w:id="371"/>
    <w:p>
      <w:pPr>
        <w:spacing w:after="0"/>
        <w:ind w:left="0"/>
        <w:jc w:val="both"/>
      </w:pPr>
      <w:r>
        <w:rPr>
          <w:rFonts w:ascii="Times New Roman"/>
          <w:b w:val="false"/>
          <w:i w:val="false"/>
          <w:color w:val="000000"/>
          <w:sz w:val="28"/>
        </w:rPr>
        <w:t>
      1) краткое описание и цена закупаемых лекарственных средств и (или) медицинских изделий, их торговое наименование, фармацевтических услуг;</w:t>
      </w:r>
    </w:p>
    <w:bookmarkEnd w:id="371"/>
    <w:bookmarkStart w:name="z378" w:id="372"/>
    <w:p>
      <w:pPr>
        <w:spacing w:after="0"/>
        <w:ind w:left="0"/>
        <w:jc w:val="both"/>
      </w:pPr>
      <w:r>
        <w:rPr>
          <w:rFonts w:ascii="Times New Roman"/>
          <w:b w:val="false"/>
          <w:i w:val="false"/>
          <w:color w:val="000000"/>
          <w:sz w:val="28"/>
        </w:rPr>
        <w:t>
      2) дата и время представления ценового предложения;</w:t>
      </w:r>
    </w:p>
    <w:bookmarkEnd w:id="372"/>
    <w:bookmarkStart w:name="z379" w:id="373"/>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373"/>
    <w:bookmarkStart w:name="z380" w:id="374"/>
    <w:p>
      <w:pPr>
        <w:spacing w:after="0"/>
        <w:ind w:left="0"/>
        <w:jc w:val="both"/>
      </w:pPr>
      <w:r>
        <w:rPr>
          <w:rFonts w:ascii="Times New Roman"/>
          <w:b w:val="false"/>
          <w:i w:val="false"/>
          <w:color w:val="000000"/>
          <w:sz w:val="28"/>
        </w:rPr>
        <w:t>
      4) наименование потенциальных поставщиков, присутствовавших при процедуре вскрытия конвертов с ценовыми предложениями.</w:t>
      </w:r>
    </w:p>
    <w:bookmarkEnd w:id="374"/>
    <w:bookmarkStart w:name="z381" w:id="375"/>
    <w:p>
      <w:pPr>
        <w:spacing w:after="0"/>
        <w:ind w:left="0"/>
        <w:jc w:val="both"/>
      </w:pPr>
      <w:r>
        <w:rPr>
          <w:rFonts w:ascii="Times New Roman"/>
          <w:b w:val="false"/>
          <w:i w:val="false"/>
          <w:color w:val="000000"/>
          <w:sz w:val="28"/>
        </w:rPr>
        <w:t>
      Протокол размещается на интернет-ресурсе заказчика или организатора закупа.</w:t>
      </w:r>
    </w:p>
    <w:bookmarkEnd w:id="375"/>
    <w:bookmarkStart w:name="z382" w:id="376"/>
    <w:p>
      <w:pPr>
        <w:spacing w:after="0"/>
        <w:ind w:left="0"/>
        <w:jc w:val="both"/>
      </w:pPr>
      <w:r>
        <w:rPr>
          <w:rFonts w:ascii="Times New Roman"/>
          <w:b w:val="false"/>
          <w:i w:val="false"/>
          <w:color w:val="000000"/>
          <w:sz w:val="28"/>
        </w:rPr>
        <w:t>
      100.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bookmarkEnd w:id="376"/>
    <w:bookmarkStart w:name="z383" w:id="377"/>
    <w:p>
      <w:pPr>
        <w:spacing w:after="0"/>
        <w:ind w:left="0"/>
        <w:jc w:val="both"/>
      </w:pPr>
      <w:r>
        <w:rPr>
          <w:rFonts w:ascii="Times New Roman"/>
          <w:b w:val="false"/>
          <w:i w:val="false"/>
          <w:color w:val="000000"/>
          <w:sz w:val="28"/>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bookmarkEnd w:id="377"/>
    <w:bookmarkStart w:name="z384" w:id="378"/>
    <w:p>
      <w:pPr>
        <w:spacing w:after="0"/>
        <w:ind w:left="0"/>
        <w:jc w:val="both"/>
      </w:pPr>
      <w:r>
        <w:rPr>
          <w:rFonts w:ascii="Times New Roman"/>
          <w:b w:val="false"/>
          <w:i w:val="false"/>
          <w:color w:val="000000"/>
          <w:sz w:val="28"/>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r>
        <w:rPr>
          <w:rFonts w:ascii="Times New Roman"/>
          <w:b w:val="false"/>
          <w:i w:val="false"/>
          <w:color w:val="000000"/>
          <w:sz w:val="28"/>
        </w:rPr>
        <w:t>пунктом 102</w:t>
      </w:r>
      <w:r>
        <w:rPr>
          <w:rFonts w:ascii="Times New Roman"/>
          <w:b w:val="false"/>
          <w:i w:val="false"/>
          <w:color w:val="000000"/>
          <w:sz w:val="28"/>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bookmarkEnd w:id="378"/>
    <w:bookmarkStart w:name="z385" w:id="379"/>
    <w:p>
      <w:pPr>
        <w:spacing w:after="0"/>
        <w:ind w:left="0"/>
        <w:jc w:val="both"/>
      </w:pPr>
      <w:r>
        <w:rPr>
          <w:rFonts w:ascii="Times New Roman"/>
          <w:b w:val="false"/>
          <w:i w:val="false"/>
          <w:color w:val="000000"/>
          <w:sz w:val="28"/>
        </w:rPr>
        <w:t>
      101. При отсутствии ценовых предложений закуп способом запроса ценовых предложений признается несостоявшимся.</w:t>
      </w:r>
    </w:p>
    <w:bookmarkEnd w:id="379"/>
    <w:bookmarkStart w:name="z386" w:id="380"/>
    <w:p>
      <w:pPr>
        <w:spacing w:after="0"/>
        <w:ind w:left="0"/>
        <w:jc w:val="both"/>
      </w:pPr>
      <w:r>
        <w:rPr>
          <w:rFonts w:ascii="Times New Roman"/>
          <w:b w:val="false"/>
          <w:i w:val="false"/>
          <w:color w:val="000000"/>
          <w:sz w:val="28"/>
        </w:rPr>
        <w:t>
      102.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bookmarkEnd w:id="380"/>
    <w:bookmarkStart w:name="z387" w:id="381"/>
    <w:p>
      <w:pPr>
        <w:spacing w:after="0"/>
        <w:ind w:left="0"/>
        <w:jc w:val="both"/>
      </w:pPr>
      <w:r>
        <w:rPr>
          <w:rFonts w:ascii="Times New Roman"/>
          <w:b w:val="false"/>
          <w:i w:val="false"/>
          <w:color w:val="000000"/>
          <w:sz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381"/>
    <w:bookmarkStart w:name="z388" w:id="382"/>
    <w:p>
      <w:pPr>
        <w:spacing w:after="0"/>
        <w:ind w:left="0"/>
        <w:jc w:val="both"/>
      </w:pPr>
      <w:r>
        <w:rPr>
          <w:rFonts w:ascii="Times New Roman"/>
          <w:b w:val="false"/>
          <w:i w:val="false"/>
          <w:color w:val="000000"/>
          <w:sz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bookmarkEnd w:id="382"/>
    <w:bookmarkStart w:name="z389" w:id="383"/>
    <w:p>
      <w:pPr>
        <w:spacing w:after="0"/>
        <w:ind w:left="0"/>
        <w:jc w:val="both"/>
      </w:pPr>
      <w:r>
        <w:rPr>
          <w:rFonts w:ascii="Times New Roman"/>
          <w:b w:val="false"/>
          <w:i w:val="false"/>
          <w:color w:val="000000"/>
          <w:sz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bookmarkEnd w:id="383"/>
    <w:bookmarkStart w:name="z390" w:id="384"/>
    <w:p>
      <w:pPr>
        <w:spacing w:after="0"/>
        <w:ind w:left="0"/>
        <w:jc w:val="both"/>
      </w:pPr>
      <w:r>
        <w:rPr>
          <w:rFonts w:ascii="Times New Roman"/>
          <w:b w:val="false"/>
          <w:i w:val="false"/>
          <w:color w:val="000000"/>
          <w:sz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bookmarkEnd w:id="384"/>
    <w:bookmarkStart w:name="z391" w:id="385"/>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bookmarkEnd w:id="385"/>
    <w:bookmarkStart w:name="z392" w:id="386"/>
    <w:p>
      <w:pPr>
        <w:spacing w:after="0"/>
        <w:ind w:left="0"/>
        <w:jc w:val="both"/>
      </w:pPr>
      <w:r>
        <w:rPr>
          <w:rFonts w:ascii="Times New Roman"/>
          <w:b w:val="false"/>
          <w:i w:val="false"/>
          <w:color w:val="000000"/>
          <w:sz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bookmarkEnd w:id="386"/>
    <w:bookmarkStart w:name="z393" w:id="387"/>
    <w:p>
      <w:pPr>
        <w:spacing w:after="0"/>
        <w:ind w:left="0"/>
        <w:jc w:val="both"/>
      </w:pPr>
      <w:r>
        <w:rPr>
          <w:rFonts w:ascii="Times New Roman"/>
          <w:b w:val="false"/>
          <w:i w:val="false"/>
          <w:color w:val="000000"/>
          <w:sz w:val="28"/>
        </w:rPr>
        <w:t>
      При закупе фармацевтических услуг потенциальный поставщик представляет на соисполнителя документы, предусмотренные настоящим пунктом.</w:t>
      </w:r>
    </w:p>
    <w:bookmarkEnd w:id="387"/>
    <w:bookmarkStart w:name="z394" w:id="388"/>
    <w:p>
      <w:pPr>
        <w:spacing w:after="0"/>
        <w:ind w:left="0"/>
        <w:jc w:val="both"/>
      </w:pPr>
      <w:r>
        <w:rPr>
          <w:rFonts w:ascii="Times New Roman"/>
          <w:b w:val="false"/>
          <w:i w:val="false"/>
          <w:color w:val="000000"/>
          <w:sz w:val="28"/>
        </w:rPr>
        <w:t>
      В случае несоответствия победителя квалификационным требованиям, закуп способом ценовых предложений признается несостоявшимся.</w:t>
      </w:r>
    </w:p>
    <w:bookmarkEnd w:id="388"/>
    <w:bookmarkStart w:name="z395" w:id="389"/>
    <w:p>
      <w:pPr>
        <w:spacing w:after="0"/>
        <w:ind w:left="0"/>
        <w:jc w:val="both"/>
      </w:pPr>
      <w:r>
        <w:rPr>
          <w:rFonts w:ascii="Times New Roman"/>
          <w:b w:val="false"/>
          <w:i w:val="false"/>
          <w:color w:val="000000"/>
          <w:sz w:val="28"/>
        </w:rPr>
        <w:t>
      103. Организатор закупа направляет протокол итогов заказчику в течение трех рабочих дней с момента подведения итогов.</w:t>
      </w:r>
    </w:p>
    <w:bookmarkEnd w:id="389"/>
    <w:bookmarkStart w:name="z396" w:id="390"/>
    <w:p>
      <w:pPr>
        <w:spacing w:after="0"/>
        <w:ind w:left="0"/>
        <w:jc w:val="both"/>
      </w:pPr>
      <w:r>
        <w:rPr>
          <w:rFonts w:ascii="Times New Roman"/>
          <w:b w:val="false"/>
          <w:i w:val="false"/>
          <w:color w:val="000000"/>
          <w:sz w:val="28"/>
        </w:rPr>
        <w:t>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bookmarkEnd w:id="390"/>
    <w:bookmarkStart w:name="z397" w:id="391"/>
    <w:p>
      <w:pPr>
        <w:spacing w:after="0"/>
        <w:ind w:left="0"/>
        <w:jc w:val="both"/>
      </w:pPr>
      <w:r>
        <w:rPr>
          <w:rFonts w:ascii="Times New Roman"/>
          <w:b w:val="false"/>
          <w:i w:val="false"/>
          <w:color w:val="000000"/>
          <w:sz w:val="28"/>
        </w:rPr>
        <w:t>
      104.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391"/>
    <w:bookmarkStart w:name="z398" w:id="392"/>
    <w:p>
      <w:pPr>
        <w:spacing w:after="0"/>
        <w:ind w:left="0"/>
        <w:jc w:val="both"/>
      </w:pPr>
      <w:r>
        <w:rPr>
          <w:rFonts w:ascii="Times New Roman"/>
          <w:b w:val="false"/>
          <w:i w:val="false"/>
          <w:color w:val="000000"/>
          <w:sz w:val="28"/>
        </w:rPr>
        <w:t>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bookmarkEnd w:id="392"/>
    <w:bookmarkStart w:name="z399" w:id="393"/>
    <w:p>
      <w:pPr>
        <w:spacing w:after="0"/>
        <w:ind w:left="0"/>
        <w:jc w:val="left"/>
      </w:pPr>
      <w:r>
        <w:rPr>
          <w:rFonts w:ascii="Times New Roman"/>
          <w:b/>
          <w:i w:val="false"/>
          <w:color w:val="000000"/>
        </w:rPr>
        <w:t xml:space="preserve"> Глава 10. Порядок осуществления закупа способом из одного источника</w:t>
      </w:r>
    </w:p>
    <w:bookmarkEnd w:id="393"/>
    <w:bookmarkStart w:name="z400" w:id="394"/>
    <w:p>
      <w:pPr>
        <w:spacing w:after="0"/>
        <w:ind w:left="0"/>
        <w:jc w:val="both"/>
      </w:pPr>
      <w:r>
        <w:rPr>
          <w:rFonts w:ascii="Times New Roman"/>
          <w:b w:val="false"/>
          <w:i w:val="false"/>
          <w:color w:val="000000"/>
          <w:sz w:val="28"/>
        </w:rPr>
        <w:t xml:space="preserve">
      105. Заказчики или организаторы закупа осуществляют закуп способом из одного источника в соответствии с нормами настоящей главы или через веб-портал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главы 15 настоящих Правил.</w:t>
      </w:r>
    </w:p>
    <w:bookmarkEnd w:id="394"/>
    <w:bookmarkStart w:name="z401" w:id="395"/>
    <w:p>
      <w:pPr>
        <w:spacing w:after="0"/>
        <w:ind w:left="0"/>
        <w:jc w:val="both"/>
      </w:pPr>
      <w:r>
        <w:rPr>
          <w:rFonts w:ascii="Times New Roman"/>
          <w:b w:val="false"/>
          <w:i w:val="false"/>
          <w:color w:val="000000"/>
          <w:sz w:val="28"/>
        </w:rPr>
        <w:t>
      Способ закупа из одного источника применяется, когда:</w:t>
      </w:r>
    </w:p>
    <w:bookmarkEnd w:id="395"/>
    <w:bookmarkStart w:name="z402" w:id="396"/>
    <w:p>
      <w:pPr>
        <w:spacing w:after="0"/>
        <w:ind w:left="0"/>
        <w:jc w:val="both"/>
      </w:pPr>
      <w:r>
        <w:rPr>
          <w:rFonts w:ascii="Times New Roman"/>
          <w:b w:val="false"/>
          <w:i w:val="false"/>
          <w:color w:val="000000"/>
          <w:sz w:val="28"/>
        </w:rPr>
        <w:t>
      1) закуп способом запроса ценовых предложений признан несостоявшимся;</w:t>
      </w:r>
    </w:p>
    <w:bookmarkEnd w:id="396"/>
    <w:bookmarkStart w:name="z403" w:id="397"/>
    <w:p>
      <w:pPr>
        <w:spacing w:after="0"/>
        <w:ind w:left="0"/>
        <w:jc w:val="both"/>
      </w:pPr>
      <w:r>
        <w:rPr>
          <w:rFonts w:ascii="Times New Roman"/>
          <w:b w:val="false"/>
          <w:i w:val="false"/>
          <w:color w:val="000000"/>
          <w:sz w:val="28"/>
        </w:rPr>
        <w:t>
      2)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изделиях медицинского назначения и медицинской технике, что исключает возможность проведения тендеров;</w:t>
      </w:r>
    </w:p>
    <w:bookmarkEnd w:id="397"/>
    <w:bookmarkStart w:name="z404" w:id="398"/>
    <w:p>
      <w:pPr>
        <w:spacing w:after="0"/>
        <w:ind w:left="0"/>
        <w:jc w:val="both"/>
      </w:pPr>
      <w:r>
        <w:rPr>
          <w:rFonts w:ascii="Times New Roman"/>
          <w:b w:val="false"/>
          <w:i w:val="false"/>
          <w:color w:val="000000"/>
          <w:sz w:val="28"/>
        </w:rPr>
        <w:t>
      3) имеется потребность в осуществлении закупа лекарственных средств, медицинских изделий или фармацевтических услуг на период до подведения итогов тендера заказчиком, организатором закупок или единым дистрибьютором;</w:t>
      </w:r>
    </w:p>
    <w:bookmarkEnd w:id="398"/>
    <w:bookmarkStart w:name="z405" w:id="399"/>
    <w:p>
      <w:pPr>
        <w:spacing w:after="0"/>
        <w:ind w:left="0"/>
        <w:jc w:val="both"/>
      </w:pPr>
      <w:r>
        <w:rPr>
          <w:rFonts w:ascii="Times New Roman"/>
          <w:b w:val="false"/>
          <w:i w:val="false"/>
          <w:color w:val="000000"/>
          <w:sz w:val="28"/>
        </w:rPr>
        <w:t xml:space="preserve">
      4) имеется потребность в дополнительном объеме лекарственных средств, медицинских изделий или фармацевтических услуг в том же финансовом году. При этом цена на лекарственное средство, медицинское изделие или фармацевтическую услугу не должна превышать цены, по которой приобретены лекарственное средство, медицинское изделие либо фармацевтическая услуга в том же финансовом году. В случае осуществления закупа у того же поставщика, с которым заключены договор закупа или договор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w:t>
      </w:r>
      <w:r>
        <w:rPr>
          <w:rFonts w:ascii="Times New Roman"/>
          <w:b w:val="false"/>
          <w:i w:val="false"/>
          <w:color w:val="000000"/>
          <w:sz w:val="28"/>
        </w:rPr>
        <w:t>глав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 не требуется. Под дополнительным объемом фармацевтических услуг понимается увеличение количества лекарственных средств и (или) медицинских изделий,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bookmarkEnd w:id="399"/>
    <w:bookmarkStart w:name="z406" w:id="400"/>
    <w:p>
      <w:pPr>
        <w:spacing w:after="0"/>
        <w:ind w:left="0"/>
        <w:jc w:val="both"/>
      </w:pPr>
      <w:r>
        <w:rPr>
          <w:rFonts w:ascii="Times New Roman"/>
          <w:b w:val="false"/>
          <w:i w:val="false"/>
          <w:color w:val="000000"/>
          <w:sz w:val="28"/>
        </w:rPr>
        <w:t>
      5) тендер по закупу услуг по учету и реализации лекарственных средств и (или) медицинских изделий до шестидесятидневной потребности в рамках гарантированного объема бесплатной медицинской помощи и (или) в системе обязательного социального медицинского страхования для амбулаторного лекарственного обеспечения населения признан несостоявшимся на основании уведомления, полученного от единого дистрибьютора;</w:t>
      </w:r>
    </w:p>
    <w:bookmarkEnd w:id="400"/>
    <w:bookmarkStart w:name="z407" w:id="401"/>
    <w:p>
      <w:pPr>
        <w:spacing w:after="0"/>
        <w:ind w:left="0"/>
        <w:jc w:val="both"/>
      </w:pPr>
      <w:r>
        <w:rPr>
          <w:rFonts w:ascii="Times New Roman"/>
          <w:b w:val="false"/>
          <w:i w:val="false"/>
          <w:color w:val="000000"/>
          <w:sz w:val="28"/>
        </w:rPr>
        <w:t>
      6) имеется потребность в осуществлении закупа фармацевтических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01"/>
    <w:bookmarkStart w:name="z408" w:id="402"/>
    <w:p>
      <w:pPr>
        <w:spacing w:after="0"/>
        <w:ind w:left="0"/>
        <w:jc w:val="both"/>
      </w:pPr>
      <w:r>
        <w:rPr>
          <w:rFonts w:ascii="Times New Roman"/>
          <w:b w:val="false"/>
          <w:i w:val="false"/>
          <w:color w:val="000000"/>
          <w:sz w:val="28"/>
        </w:rPr>
        <w:t>
      в целях обеспечения детей, в случаях закупа единым дистрибьютором лекарственного средства, в инструкции (утвержденной уполномоченным органом в области здравоохранения) по медицинскому применению которого имеется указание о противопоказаниях к применению у детей;</w:t>
      </w:r>
    </w:p>
    <w:bookmarkEnd w:id="402"/>
    <w:bookmarkStart w:name="z409" w:id="403"/>
    <w:p>
      <w:pPr>
        <w:spacing w:after="0"/>
        <w:ind w:left="0"/>
        <w:jc w:val="both"/>
      </w:pPr>
      <w:r>
        <w:rPr>
          <w:rFonts w:ascii="Times New Roman"/>
          <w:b w:val="false"/>
          <w:i w:val="false"/>
          <w:color w:val="000000"/>
          <w:sz w:val="28"/>
        </w:rPr>
        <w:t>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bookmarkEnd w:id="403"/>
    <w:bookmarkStart w:name="z410" w:id="404"/>
    <w:p>
      <w:pPr>
        <w:spacing w:after="0"/>
        <w:ind w:left="0"/>
        <w:jc w:val="both"/>
      </w:pPr>
      <w:r>
        <w:rPr>
          <w:rFonts w:ascii="Times New Roman"/>
          <w:b w:val="false"/>
          <w:i w:val="false"/>
          <w:color w:val="000000"/>
          <w:sz w:val="28"/>
        </w:rPr>
        <w:t>
      7) имеется необходимость в осуществлении закупа до шестидесятидневной потребности (за исключением подпункта 2) настоящего пункта) лекарственных средств и (или) медицинских изделий по ценам, не превышающим установленных уполномоченным органом в области здравоохранения, услуг по учету и реализации лекарственных средств и (или) медицинских изделий, а также до девяностодневной потребности фармацевтических услуг допускается в случаях, когда тендеры по закупу лекарственных средств и (или) медицинских изделий, а также услуг по учету и реализации лекарственных средств и (или) медицинских изделий признаны несостоявшимися;</w:t>
      </w:r>
    </w:p>
    <w:bookmarkEnd w:id="404"/>
    <w:bookmarkStart w:name="z411" w:id="405"/>
    <w:p>
      <w:pPr>
        <w:spacing w:after="0"/>
        <w:ind w:left="0"/>
        <w:jc w:val="both"/>
      </w:pPr>
      <w:r>
        <w:rPr>
          <w:rFonts w:ascii="Times New Roman"/>
          <w:b w:val="false"/>
          <w:i w:val="false"/>
          <w:color w:val="000000"/>
          <w:sz w:val="28"/>
        </w:rPr>
        <w:t>
      8) имеется заключенный договор государственно-частного партнерства, в котором предусмотрена поставка лекарственных средств и (или) медицинских изделий поставщиком, производящим готовые к употреблению (применению) лекарственные средства и (или) медицинские изделия, полностью произведенные или переработанные как в Республике Казахстан, так и за ее пределами, или его аффилированных лиц.</w:t>
      </w:r>
    </w:p>
    <w:bookmarkEnd w:id="405"/>
    <w:bookmarkStart w:name="z412" w:id="406"/>
    <w:p>
      <w:pPr>
        <w:spacing w:after="0"/>
        <w:ind w:left="0"/>
        <w:jc w:val="both"/>
      </w:pPr>
      <w:r>
        <w:rPr>
          <w:rFonts w:ascii="Times New Roman"/>
          <w:b w:val="false"/>
          <w:i w:val="false"/>
          <w:color w:val="000000"/>
          <w:sz w:val="28"/>
        </w:rPr>
        <w:t>
      106. При осуществлении закупа способом из одного источника заказчик или организатор закупа запрашивает у потенциального поставщика:</w:t>
      </w:r>
    </w:p>
    <w:bookmarkEnd w:id="406"/>
    <w:bookmarkStart w:name="z413" w:id="407"/>
    <w:p>
      <w:pPr>
        <w:spacing w:after="0"/>
        <w:ind w:left="0"/>
        <w:jc w:val="both"/>
      </w:pPr>
      <w:r>
        <w:rPr>
          <w:rFonts w:ascii="Times New Roman"/>
          <w:b w:val="false"/>
          <w:i w:val="false"/>
          <w:color w:val="000000"/>
          <w:sz w:val="28"/>
        </w:rPr>
        <w:t>
      1) ценовое предложение;</w:t>
      </w:r>
    </w:p>
    <w:bookmarkEnd w:id="407"/>
    <w:bookmarkStart w:name="z414" w:id="408"/>
    <w:p>
      <w:pPr>
        <w:spacing w:after="0"/>
        <w:ind w:left="0"/>
        <w:jc w:val="both"/>
      </w:pPr>
      <w:r>
        <w:rPr>
          <w:rFonts w:ascii="Times New Roman"/>
          <w:b w:val="false"/>
          <w:i w:val="false"/>
          <w:color w:val="000000"/>
          <w:sz w:val="28"/>
        </w:rPr>
        <w:t>
      2) документы, подтверждающие соответствие потенциального поставщика квалификационным требованиям, установленным главой 3 настоящих Правил;</w:t>
      </w:r>
    </w:p>
    <w:bookmarkEnd w:id="408"/>
    <w:bookmarkStart w:name="z415" w:id="409"/>
    <w:p>
      <w:pPr>
        <w:spacing w:after="0"/>
        <w:ind w:left="0"/>
        <w:jc w:val="both"/>
      </w:pPr>
      <w:r>
        <w:rPr>
          <w:rFonts w:ascii="Times New Roman"/>
          <w:b w:val="false"/>
          <w:i w:val="false"/>
          <w:color w:val="000000"/>
          <w:sz w:val="28"/>
        </w:rPr>
        <w:t>
      3) документы, подтверждающие соответствие положениям главы 4 настоящих Правил заявленных лекарственных средств и (или) медицинских изделий.</w:t>
      </w:r>
    </w:p>
    <w:bookmarkEnd w:id="409"/>
    <w:bookmarkStart w:name="z416" w:id="410"/>
    <w:p>
      <w:pPr>
        <w:spacing w:after="0"/>
        <w:ind w:left="0"/>
        <w:jc w:val="both"/>
      </w:pPr>
      <w:r>
        <w:rPr>
          <w:rFonts w:ascii="Times New Roman"/>
          <w:b w:val="false"/>
          <w:i w:val="false"/>
          <w:color w:val="000000"/>
          <w:sz w:val="28"/>
        </w:rPr>
        <w:t>
      107. При осуществлении закупа способом из одного источника составляется протокол, в который включаются:</w:t>
      </w:r>
    </w:p>
    <w:bookmarkEnd w:id="410"/>
    <w:bookmarkStart w:name="z417" w:id="411"/>
    <w:p>
      <w:pPr>
        <w:spacing w:after="0"/>
        <w:ind w:left="0"/>
        <w:jc w:val="both"/>
      </w:pPr>
      <w:r>
        <w:rPr>
          <w:rFonts w:ascii="Times New Roman"/>
          <w:b w:val="false"/>
          <w:i w:val="false"/>
          <w:color w:val="000000"/>
          <w:sz w:val="28"/>
        </w:rPr>
        <w:t>
      1) обоснование применения способа закупа из одного источника;</w:t>
      </w:r>
    </w:p>
    <w:bookmarkEnd w:id="411"/>
    <w:bookmarkStart w:name="z418" w:id="412"/>
    <w:p>
      <w:pPr>
        <w:spacing w:after="0"/>
        <w:ind w:left="0"/>
        <w:jc w:val="both"/>
      </w:pPr>
      <w:r>
        <w:rPr>
          <w:rFonts w:ascii="Times New Roman"/>
          <w:b w:val="false"/>
          <w:i w:val="false"/>
          <w:color w:val="000000"/>
          <w:sz w:val="28"/>
        </w:rPr>
        <w:t>
      2) краткое описание закупаемых лекарственных средств и (или) медицинских изделий, их торговое наименование или фармацевтических услуг;</w:t>
      </w:r>
    </w:p>
    <w:bookmarkEnd w:id="412"/>
    <w:bookmarkStart w:name="z419" w:id="413"/>
    <w:p>
      <w:pPr>
        <w:spacing w:after="0"/>
        <w:ind w:left="0"/>
        <w:jc w:val="both"/>
      </w:pPr>
      <w:r>
        <w:rPr>
          <w:rFonts w:ascii="Times New Roman"/>
          <w:b w:val="false"/>
          <w:i w:val="false"/>
          <w:color w:val="000000"/>
          <w:sz w:val="28"/>
        </w:rPr>
        <w:t>
      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bookmarkEnd w:id="413"/>
    <w:bookmarkStart w:name="z420" w:id="414"/>
    <w:p>
      <w:pPr>
        <w:spacing w:after="0"/>
        <w:ind w:left="0"/>
        <w:jc w:val="both"/>
      </w:pPr>
      <w:r>
        <w:rPr>
          <w:rFonts w:ascii="Times New Roman"/>
          <w:b w:val="false"/>
          <w:i w:val="false"/>
          <w:color w:val="000000"/>
          <w:sz w:val="28"/>
        </w:rPr>
        <w:t xml:space="preserve">
      4) соответствие требованиям, установленным </w:t>
      </w:r>
      <w:r>
        <w:rPr>
          <w:rFonts w:ascii="Times New Roman"/>
          <w:b w:val="false"/>
          <w:i w:val="false"/>
          <w:color w:val="000000"/>
          <w:sz w:val="28"/>
        </w:rPr>
        <w:t>главами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настоящих Правил.</w:t>
      </w:r>
    </w:p>
    <w:bookmarkEnd w:id="414"/>
    <w:bookmarkStart w:name="z421" w:id="415"/>
    <w:p>
      <w:pPr>
        <w:spacing w:after="0"/>
        <w:ind w:left="0"/>
        <w:jc w:val="both"/>
      </w:pPr>
      <w:r>
        <w:rPr>
          <w:rFonts w:ascii="Times New Roman"/>
          <w:b w:val="false"/>
          <w:i w:val="false"/>
          <w:color w:val="000000"/>
          <w:sz w:val="28"/>
        </w:rPr>
        <w:t xml:space="preserve">
      108. Договор закупа или договор на оказание фармацевтических услуг способом из одного источника заключаются на основании положений </w:t>
      </w:r>
      <w:r>
        <w:rPr>
          <w:rFonts w:ascii="Times New Roman"/>
          <w:b w:val="false"/>
          <w:i w:val="false"/>
          <w:color w:val="000000"/>
          <w:sz w:val="28"/>
        </w:rPr>
        <w:t>параграфа 6</w:t>
      </w:r>
      <w:r>
        <w:rPr>
          <w:rFonts w:ascii="Times New Roman"/>
          <w:b w:val="false"/>
          <w:i w:val="false"/>
          <w:color w:val="000000"/>
          <w:sz w:val="28"/>
        </w:rPr>
        <w:t xml:space="preserve"> главы 8 настоящих Правил.</w:t>
      </w:r>
    </w:p>
    <w:bookmarkEnd w:id="415"/>
    <w:bookmarkStart w:name="z422" w:id="416"/>
    <w:p>
      <w:pPr>
        <w:spacing w:after="0"/>
        <w:ind w:left="0"/>
        <w:jc w:val="both"/>
      </w:pPr>
      <w:r>
        <w:rPr>
          <w:rFonts w:ascii="Times New Roman"/>
          <w:b w:val="false"/>
          <w:i w:val="false"/>
          <w:color w:val="000000"/>
          <w:sz w:val="28"/>
        </w:rPr>
        <w:t>
      109. Организация и проведение закупа способом из одного источника предусматривают выполнение следующих последовательных мероприятий:</w:t>
      </w:r>
    </w:p>
    <w:bookmarkEnd w:id="416"/>
    <w:bookmarkStart w:name="z423" w:id="417"/>
    <w:p>
      <w:pPr>
        <w:spacing w:after="0"/>
        <w:ind w:left="0"/>
        <w:jc w:val="both"/>
      </w:pPr>
      <w:r>
        <w:rPr>
          <w:rFonts w:ascii="Times New Roman"/>
          <w:b w:val="false"/>
          <w:i w:val="false"/>
          <w:color w:val="000000"/>
          <w:sz w:val="28"/>
        </w:rPr>
        <w:t>
      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bookmarkEnd w:id="417"/>
    <w:bookmarkStart w:name="z424" w:id="418"/>
    <w:p>
      <w:pPr>
        <w:spacing w:after="0"/>
        <w:ind w:left="0"/>
        <w:jc w:val="both"/>
      </w:pPr>
      <w:r>
        <w:rPr>
          <w:rFonts w:ascii="Times New Roman"/>
          <w:b w:val="false"/>
          <w:i w:val="false"/>
          <w:color w:val="000000"/>
          <w:sz w:val="28"/>
        </w:rPr>
        <w:t>
      2) определение заказчика или организатора закупа и проведение процедур закупа способом из одного источника;</w:t>
      </w:r>
    </w:p>
    <w:bookmarkEnd w:id="418"/>
    <w:bookmarkStart w:name="z425" w:id="419"/>
    <w:p>
      <w:pPr>
        <w:spacing w:after="0"/>
        <w:ind w:left="0"/>
        <w:jc w:val="both"/>
      </w:pPr>
      <w:r>
        <w:rPr>
          <w:rFonts w:ascii="Times New Roman"/>
          <w:b w:val="false"/>
          <w:i w:val="false"/>
          <w:color w:val="000000"/>
          <w:sz w:val="28"/>
        </w:rPr>
        <w:t>
      3) направление потенциальному поставщику приглашения об участии в закупе способом из одного источника;</w:t>
      </w:r>
    </w:p>
    <w:bookmarkEnd w:id="419"/>
    <w:bookmarkStart w:name="z426" w:id="420"/>
    <w:p>
      <w:pPr>
        <w:spacing w:after="0"/>
        <w:ind w:left="0"/>
        <w:jc w:val="both"/>
      </w:pPr>
      <w:r>
        <w:rPr>
          <w:rFonts w:ascii="Times New Roman"/>
          <w:b w:val="false"/>
          <w:i w:val="false"/>
          <w:color w:val="000000"/>
          <w:sz w:val="28"/>
        </w:rPr>
        <w:t>
      4) направление потенциальным поставщиком согласия об участии в закупе из одного источника с приложением документов, предусмотренных в приглашении;</w:t>
      </w:r>
    </w:p>
    <w:bookmarkEnd w:id="420"/>
    <w:bookmarkStart w:name="z427" w:id="421"/>
    <w:p>
      <w:pPr>
        <w:spacing w:after="0"/>
        <w:ind w:left="0"/>
        <w:jc w:val="both"/>
      </w:pPr>
      <w:r>
        <w:rPr>
          <w:rFonts w:ascii="Times New Roman"/>
          <w:b w:val="false"/>
          <w:i w:val="false"/>
          <w:color w:val="000000"/>
          <w:sz w:val="28"/>
        </w:rPr>
        <w:t>
      5) рассмотрение представленных потенциальным поставщиком документов, подтверждающих их соответствие требованиям настоящих Правил;</w:t>
      </w:r>
    </w:p>
    <w:bookmarkEnd w:id="421"/>
    <w:bookmarkStart w:name="z428" w:id="422"/>
    <w:p>
      <w:pPr>
        <w:spacing w:after="0"/>
        <w:ind w:left="0"/>
        <w:jc w:val="both"/>
      </w:pPr>
      <w:r>
        <w:rPr>
          <w:rFonts w:ascii="Times New Roman"/>
          <w:b w:val="false"/>
          <w:i w:val="false"/>
          <w:color w:val="000000"/>
          <w:sz w:val="28"/>
        </w:rPr>
        <w:t>
      6) размещение на интернет-ресурсе заказчика или организатора закупа протокола об итогах закупа способом из одного источника;</w:t>
      </w:r>
    </w:p>
    <w:bookmarkEnd w:id="422"/>
    <w:bookmarkStart w:name="z429" w:id="423"/>
    <w:p>
      <w:pPr>
        <w:spacing w:after="0"/>
        <w:ind w:left="0"/>
        <w:jc w:val="both"/>
      </w:pPr>
      <w:r>
        <w:rPr>
          <w:rFonts w:ascii="Times New Roman"/>
          <w:b w:val="false"/>
          <w:i w:val="false"/>
          <w:color w:val="000000"/>
          <w:sz w:val="28"/>
        </w:rPr>
        <w:t>
      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bookmarkEnd w:id="423"/>
    <w:bookmarkStart w:name="z430" w:id="424"/>
    <w:p>
      <w:pPr>
        <w:spacing w:after="0"/>
        <w:ind w:left="0"/>
        <w:jc w:val="both"/>
      </w:pPr>
      <w:r>
        <w:rPr>
          <w:rFonts w:ascii="Times New Roman"/>
          <w:b w:val="false"/>
          <w:i w:val="false"/>
          <w:color w:val="000000"/>
          <w:sz w:val="28"/>
        </w:rPr>
        <w:t>
      110.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bookmarkEnd w:id="424"/>
    <w:bookmarkStart w:name="z431" w:id="425"/>
    <w:p>
      <w:pPr>
        <w:spacing w:after="0"/>
        <w:ind w:left="0"/>
        <w:jc w:val="both"/>
      </w:pPr>
      <w:r>
        <w:rPr>
          <w:rFonts w:ascii="Times New Roman"/>
          <w:b w:val="false"/>
          <w:i w:val="false"/>
          <w:color w:val="000000"/>
          <w:sz w:val="28"/>
        </w:rPr>
        <w:t>
      111. Заказчик или организатор закупа в течение пяти рабочих дней со дня представления потенциальным поставщиком запрашиваемых документов формирует и размещает на интернет-ресурсе протокол об итогах закупа способом из одного источника.</w:t>
      </w:r>
    </w:p>
    <w:bookmarkEnd w:id="425"/>
    <w:bookmarkStart w:name="z432" w:id="426"/>
    <w:p>
      <w:pPr>
        <w:spacing w:after="0"/>
        <w:ind w:left="0"/>
        <w:jc w:val="both"/>
      </w:pPr>
      <w:r>
        <w:rPr>
          <w:rFonts w:ascii="Times New Roman"/>
          <w:b w:val="false"/>
          <w:i w:val="false"/>
          <w:color w:val="000000"/>
          <w:sz w:val="28"/>
        </w:rPr>
        <w:t>
      112. На приглашение заказчика или организатора закупа, направленное согласно настоящей главе, потенциальный поставщик в течение пяти рабочих дней с момента его получения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настоящим пунктом срок расценивается как отказ от участия в закупе.</w:t>
      </w:r>
    </w:p>
    <w:bookmarkEnd w:id="426"/>
    <w:bookmarkStart w:name="z433" w:id="427"/>
    <w:p>
      <w:pPr>
        <w:spacing w:after="0"/>
        <w:ind w:left="0"/>
        <w:jc w:val="left"/>
      </w:pPr>
      <w:r>
        <w:rPr>
          <w:rFonts w:ascii="Times New Roman"/>
          <w:b/>
          <w:i w:val="false"/>
          <w:color w:val="000000"/>
        </w:rPr>
        <w:t xml:space="preserve"> Глава 11. Закуп по перечню единого дистрибьютора</w:t>
      </w:r>
    </w:p>
    <w:bookmarkEnd w:id="427"/>
    <w:bookmarkStart w:name="z434" w:id="428"/>
    <w:p>
      <w:pPr>
        <w:spacing w:after="0"/>
        <w:ind w:left="0"/>
        <w:jc w:val="left"/>
      </w:pPr>
      <w:r>
        <w:rPr>
          <w:rFonts w:ascii="Times New Roman"/>
          <w:b/>
          <w:i w:val="false"/>
          <w:color w:val="000000"/>
        </w:rPr>
        <w:t xml:space="preserve"> Параграф 1. О перечне единого дистрибьютора</w:t>
      </w:r>
    </w:p>
    <w:bookmarkEnd w:id="428"/>
    <w:bookmarkStart w:name="z435" w:id="429"/>
    <w:p>
      <w:pPr>
        <w:spacing w:after="0"/>
        <w:ind w:left="0"/>
        <w:jc w:val="both"/>
      </w:pPr>
      <w:r>
        <w:rPr>
          <w:rFonts w:ascii="Times New Roman"/>
          <w:b w:val="false"/>
          <w:i w:val="false"/>
          <w:color w:val="000000"/>
          <w:sz w:val="28"/>
        </w:rPr>
        <w:t>
      113. Для осуществления закупа по перечню единого дистрибьютора уполномоченный орган в области здравоохранения утверждает перечень единого дистрибьютора, который включает в себя лекарственные средства и (или) медицинские изделия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429"/>
    <w:bookmarkStart w:name="z436" w:id="430"/>
    <w:p>
      <w:pPr>
        <w:spacing w:after="0"/>
        <w:ind w:left="0"/>
        <w:jc w:val="both"/>
      </w:pPr>
      <w:r>
        <w:rPr>
          <w:rFonts w:ascii="Times New Roman"/>
          <w:b w:val="false"/>
          <w:i w:val="false"/>
          <w:color w:val="000000"/>
          <w:sz w:val="28"/>
        </w:rPr>
        <w:t>
      Перечень единого дистрибьютора направляется уполномоченным органом в области здравоохранения фонду, единому дистрибьютору, заказчикам.</w:t>
      </w:r>
    </w:p>
    <w:bookmarkEnd w:id="430"/>
    <w:bookmarkStart w:name="z437" w:id="431"/>
    <w:p>
      <w:pPr>
        <w:spacing w:after="0"/>
        <w:ind w:left="0"/>
        <w:jc w:val="both"/>
      </w:pPr>
      <w:r>
        <w:rPr>
          <w:rFonts w:ascii="Times New Roman"/>
          <w:b w:val="false"/>
          <w:i w:val="false"/>
          <w:color w:val="000000"/>
          <w:sz w:val="28"/>
        </w:rPr>
        <w:t>
      Единый дистрибьютор обеспечивает опубликование перечня на веб-портале закупок.</w:t>
      </w:r>
    </w:p>
    <w:bookmarkEnd w:id="431"/>
    <w:bookmarkStart w:name="z438" w:id="432"/>
    <w:p>
      <w:pPr>
        <w:spacing w:after="0"/>
        <w:ind w:left="0"/>
        <w:jc w:val="both"/>
      </w:pPr>
      <w:r>
        <w:rPr>
          <w:rFonts w:ascii="Times New Roman"/>
          <w:b w:val="false"/>
          <w:i w:val="false"/>
          <w:color w:val="000000"/>
          <w:sz w:val="28"/>
        </w:rPr>
        <w:t>
      114. Уполномоченный орган в области здравоохранения вносит изменения и дополнения в утвержденный перечень единого дистрибьютора по мере необходимости.</w:t>
      </w:r>
    </w:p>
    <w:bookmarkEnd w:id="432"/>
    <w:bookmarkStart w:name="z439" w:id="433"/>
    <w:p>
      <w:pPr>
        <w:spacing w:after="0"/>
        <w:ind w:left="0"/>
        <w:jc w:val="both"/>
      </w:pPr>
      <w:r>
        <w:rPr>
          <w:rFonts w:ascii="Times New Roman"/>
          <w:b w:val="false"/>
          <w:i w:val="false"/>
          <w:color w:val="000000"/>
          <w:sz w:val="28"/>
        </w:rPr>
        <w:t xml:space="preserve">
      115. Между единым дистрибьютором и фондом заключается договор оплаты стоимости фармацевтических услуг в порядке, определяемом уполномоченным органом в области здравоохранения согласно </w:t>
      </w:r>
      <w:r>
        <w:rPr>
          <w:rFonts w:ascii="Times New Roman"/>
          <w:b w:val="false"/>
          <w:i w:val="false"/>
          <w:color w:val="000000"/>
          <w:sz w:val="28"/>
        </w:rPr>
        <w:t>пункту 3</w:t>
      </w:r>
      <w:r>
        <w:rPr>
          <w:rFonts w:ascii="Times New Roman"/>
          <w:b w:val="false"/>
          <w:i w:val="false"/>
          <w:color w:val="000000"/>
          <w:sz w:val="28"/>
        </w:rPr>
        <w:t xml:space="preserve"> статьи 69 Кодекса, в пределах суммы сводной скорректированной потребности субъектов здравоохранения, представленной фондом единому дистрибьютору для закупа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в разрезе административно-территориальной единицы (области, городов республиканского значения, столицы).</w:t>
      </w:r>
    </w:p>
    <w:bookmarkEnd w:id="433"/>
    <w:bookmarkStart w:name="z440" w:id="434"/>
    <w:p>
      <w:pPr>
        <w:spacing w:after="0"/>
        <w:ind w:left="0"/>
        <w:jc w:val="both"/>
      </w:pPr>
      <w:r>
        <w:rPr>
          <w:rFonts w:ascii="Times New Roman"/>
          <w:b w:val="false"/>
          <w:i w:val="false"/>
          <w:color w:val="000000"/>
          <w:sz w:val="28"/>
        </w:rPr>
        <w:t xml:space="preserve">
      116. В целях оптимального и эффективного расходования бюджетных средств и (или) активов фонда, выделяемых для закупа лекарственных средств и (или)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цены на лекарственные средства и (или) медицинские изделия в рамках оплачиваемой фондом фармацевтической услуги единого дистрибьютора не должны превышать предельных цен на международное непатентованное наименование и предельных цен на торговое наименование, установленных уполномоченным органом в области здравоохранения, за исключением случаев, предусмотренных </w:t>
      </w:r>
      <w:r>
        <w:rPr>
          <w:rFonts w:ascii="Times New Roman"/>
          <w:b w:val="false"/>
          <w:i w:val="false"/>
          <w:color w:val="000000"/>
          <w:sz w:val="28"/>
        </w:rPr>
        <w:t>главой 16</w:t>
      </w:r>
      <w:r>
        <w:rPr>
          <w:rFonts w:ascii="Times New Roman"/>
          <w:b w:val="false"/>
          <w:i w:val="false"/>
          <w:color w:val="000000"/>
          <w:sz w:val="28"/>
        </w:rPr>
        <w:t xml:space="preserve"> настоящих Правил.</w:t>
      </w:r>
    </w:p>
    <w:bookmarkEnd w:id="434"/>
    <w:bookmarkStart w:name="z441" w:id="435"/>
    <w:p>
      <w:pPr>
        <w:spacing w:after="0"/>
        <w:ind w:left="0"/>
        <w:jc w:val="both"/>
      </w:pPr>
      <w:r>
        <w:rPr>
          <w:rFonts w:ascii="Times New Roman"/>
          <w:b w:val="false"/>
          <w:i w:val="false"/>
          <w:color w:val="000000"/>
          <w:sz w:val="28"/>
        </w:rPr>
        <w:t>
      117. Наценка единого дистрибьютора определяется в соответствии с подпунктом 95) статьи 7 Кодекса в порядке, установленном уполномоченным органом в области здравоохранения.</w:t>
      </w:r>
    </w:p>
    <w:bookmarkEnd w:id="435"/>
    <w:bookmarkStart w:name="z442" w:id="436"/>
    <w:p>
      <w:pPr>
        <w:spacing w:after="0"/>
        <w:ind w:left="0"/>
        <w:jc w:val="both"/>
      </w:pPr>
      <w:r>
        <w:rPr>
          <w:rFonts w:ascii="Times New Roman"/>
          <w:b w:val="false"/>
          <w:i w:val="false"/>
          <w:color w:val="000000"/>
          <w:sz w:val="28"/>
        </w:rPr>
        <w:t>
      Цены прайс-листа единого дистрибьютора на лекарственные средства и (или) медицинские изделия не превышают предельных цен на международное непатентованное наименование и предельных цен на торговое наименование, определяемых в порядке, установленном уполномоченным органом в области здравоохранения.</w:t>
      </w:r>
    </w:p>
    <w:bookmarkEnd w:id="436"/>
    <w:bookmarkStart w:name="z443" w:id="437"/>
    <w:p>
      <w:pPr>
        <w:spacing w:after="0"/>
        <w:ind w:left="0"/>
        <w:jc w:val="both"/>
      </w:pPr>
      <w:r>
        <w:rPr>
          <w:rFonts w:ascii="Times New Roman"/>
          <w:b w:val="false"/>
          <w:i w:val="false"/>
          <w:color w:val="000000"/>
          <w:sz w:val="28"/>
        </w:rPr>
        <w:t>
      118. В целях оптимального и эффективного расходования бюджетных средств и (или) активов фонда местные органы государственного управления здравоохранением областей, городов республиканского значения и столицы, ведомственные подразделения (организации), оказывающие медицинские услуги, осуществляют мониторинг за заявляемыми медицинскими организациями объемами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437"/>
    <w:bookmarkStart w:name="z444" w:id="438"/>
    <w:p>
      <w:pPr>
        <w:spacing w:after="0"/>
        <w:ind w:left="0"/>
        <w:jc w:val="both"/>
      </w:pPr>
      <w:r>
        <w:rPr>
          <w:rFonts w:ascii="Times New Roman"/>
          <w:b w:val="false"/>
          <w:i w:val="false"/>
          <w:color w:val="000000"/>
          <w:sz w:val="28"/>
        </w:rPr>
        <w:t>
      119.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закупа по форме, установленной уполномоченным органом в области здравоохранения, с указанием цен лекарственных средств и (или) медицинских изделий.</w:t>
      </w:r>
    </w:p>
    <w:bookmarkEnd w:id="438"/>
    <w:bookmarkStart w:name="z445" w:id="439"/>
    <w:p>
      <w:pPr>
        <w:spacing w:after="0"/>
        <w:ind w:left="0"/>
        <w:jc w:val="left"/>
      </w:pPr>
      <w:r>
        <w:rPr>
          <w:rFonts w:ascii="Times New Roman"/>
          <w:b/>
          <w:i w:val="false"/>
          <w:color w:val="000000"/>
        </w:rPr>
        <w:t xml:space="preserve"> Параграф 2. Закуп лекарственных средств и (или) медицинских изделий для оказания скорой, стационарной и стационарозамещающей помощи и профилактики заболеваний</w:t>
      </w:r>
    </w:p>
    <w:bookmarkEnd w:id="439"/>
    <w:bookmarkStart w:name="z446" w:id="440"/>
    <w:p>
      <w:pPr>
        <w:spacing w:after="0"/>
        <w:ind w:left="0"/>
        <w:jc w:val="both"/>
      </w:pPr>
      <w:r>
        <w:rPr>
          <w:rFonts w:ascii="Times New Roman"/>
          <w:b w:val="false"/>
          <w:i w:val="false"/>
          <w:color w:val="000000"/>
          <w:sz w:val="28"/>
        </w:rPr>
        <w:t>
      120. Заказчики для осуществления закупа по перечню единого дистрибьютора представляют единому дистрибьютору заявки, сформированные в информационной системе единого дистрибьютора в виде электронного документа, подписанного электронной цифровой подписью заказчика.</w:t>
      </w:r>
    </w:p>
    <w:bookmarkEnd w:id="440"/>
    <w:bookmarkStart w:name="z447" w:id="441"/>
    <w:p>
      <w:pPr>
        <w:spacing w:after="0"/>
        <w:ind w:left="0"/>
        <w:jc w:val="both"/>
      </w:pPr>
      <w:r>
        <w:rPr>
          <w:rFonts w:ascii="Times New Roman"/>
          <w:b w:val="false"/>
          <w:i w:val="false"/>
          <w:color w:val="000000"/>
          <w:sz w:val="28"/>
        </w:rPr>
        <w:t>
      Заявки заказчиков до момента заключения договора закупки являются формой выражения их согласия осуществить закуп лекарственных средств, медицинских изделий с соблюдением условий, предусмотренных типовым договором закупки, по форме, утвержденной уполномоченным органом в области здравоохранения.</w:t>
      </w:r>
    </w:p>
    <w:bookmarkEnd w:id="441"/>
    <w:bookmarkStart w:name="z448" w:id="442"/>
    <w:p>
      <w:pPr>
        <w:spacing w:after="0"/>
        <w:ind w:left="0"/>
        <w:jc w:val="both"/>
      </w:pPr>
      <w:r>
        <w:rPr>
          <w:rFonts w:ascii="Times New Roman"/>
          <w:b w:val="false"/>
          <w:i w:val="false"/>
          <w:color w:val="000000"/>
          <w:sz w:val="28"/>
        </w:rPr>
        <w:t>
      121. Заказчики ежегодно на основании перечня единого дистрибьютора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bookmarkEnd w:id="442"/>
    <w:bookmarkStart w:name="z449" w:id="443"/>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медицинских изделий;</w:t>
      </w:r>
    </w:p>
    <w:bookmarkEnd w:id="443"/>
    <w:bookmarkStart w:name="z450" w:id="444"/>
    <w:p>
      <w:pPr>
        <w:spacing w:after="0"/>
        <w:ind w:left="0"/>
        <w:jc w:val="both"/>
      </w:pPr>
      <w:r>
        <w:rPr>
          <w:rFonts w:ascii="Times New Roman"/>
          <w:b w:val="false"/>
          <w:i w:val="false"/>
          <w:color w:val="000000"/>
          <w:sz w:val="28"/>
        </w:rPr>
        <w:t>
      2) характеристику заявляемых лекарственных средств и медицинских изделий и единицу измерения;</w:t>
      </w:r>
    </w:p>
    <w:bookmarkEnd w:id="444"/>
    <w:bookmarkStart w:name="z451" w:id="445"/>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и медицинские изделия, установленную уполномоченным органом в области здравоохранения за единицу измерения;</w:t>
      </w:r>
    </w:p>
    <w:bookmarkEnd w:id="445"/>
    <w:bookmarkStart w:name="z452" w:id="446"/>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и медицинских изделий на следующий финансовый год с указанием необходимого графика отгрузки;</w:t>
      </w:r>
    </w:p>
    <w:bookmarkEnd w:id="446"/>
    <w:bookmarkStart w:name="z453" w:id="447"/>
    <w:p>
      <w:pPr>
        <w:spacing w:after="0"/>
        <w:ind w:left="0"/>
        <w:jc w:val="both"/>
      </w:pPr>
      <w:r>
        <w:rPr>
          <w:rFonts w:ascii="Times New Roman"/>
          <w:b w:val="false"/>
          <w:i w:val="false"/>
          <w:color w:val="000000"/>
          <w:sz w:val="28"/>
        </w:rPr>
        <w:t>
      5) сумму по каждому заявляемому наименованию лекарственного средства и медицинского изделия и общую сумму по заявке;</w:t>
      </w:r>
    </w:p>
    <w:bookmarkEnd w:id="447"/>
    <w:bookmarkStart w:name="z454" w:id="448"/>
    <w:p>
      <w:pPr>
        <w:spacing w:after="0"/>
        <w:ind w:left="0"/>
        <w:jc w:val="both"/>
      </w:pPr>
      <w:r>
        <w:rPr>
          <w:rFonts w:ascii="Times New Roman"/>
          <w:b w:val="false"/>
          <w:i w:val="false"/>
          <w:color w:val="000000"/>
          <w:sz w:val="28"/>
        </w:rPr>
        <w:t>
      6) количество по каждому наименованию лекарственных средств и медицинских изделий, указанное в договоре закупки в текущем финансовом году;</w:t>
      </w:r>
    </w:p>
    <w:bookmarkEnd w:id="448"/>
    <w:bookmarkStart w:name="z455" w:id="449"/>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медицинских изделий в предыдущем финансовом году, включая самостоятельный закуп в рамках гарантированного объема бесплатной медицинской помощи и в системе обязательного социального медицинского страхования;</w:t>
      </w:r>
    </w:p>
    <w:bookmarkEnd w:id="449"/>
    <w:bookmarkStart w:name="z456" w:id="450"/>
    <w:p>
      <w:pPr>
        <w:spacing w:after="0"/>
        <w:ind w:left="0"/>
        <w:jc w:val="both"/>
      </w:pPr>
      <w:r>
        <w:rPr>
          <w:rFonts w:ascii="Times New Roman"/>
          <w:b w:val="false"/>
          <w:i w:val="false"/>
          <w:color w:val="000000"/>
          <w:sz w:val="28"/>
        </w:rPr>
        <w:t>
      8) остаток по каждому наименованию лекарственных средств и медицинских изделий по состоянию на дату представления заявки;</w:t>
      </w:r>
    </w:p>
    <w:bookmarkEnd w:id="450"/>
    <w:bookmarkStart w:name="z457" w:id="451"/>
    <w:p>
      <w:pPr>
        <w:spacing w:after="0"/>
        <w:ind w:left="0"/>
        <w:jc w:val="both"/>
      </w:pPr>
      <w:r>
        <w:rPr>
          <w:rFonts w:ascii="Times New Roman"/>
          <w:b w:val="false"/>
          <w:i w:val="false"/>
          <w:color w:val="000000"/>
          <w:sz w:val="28"/>
        </w:rPr>
        <w:t>
      9) полное наименование заказчиков;</w:t>
      </w:r>
    </w:p>
    <w:bookmarkEnd w:id="451"/>
    <w:bookmarkStart w:name="z458" w:id="452"/>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452"/>
    <w:bookmarkStart w:name="z459" w:id="453"/>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453"/>
    <w:bookmarkStart w:name="z460" w:id="454"/>
    <w:p>
      <w:pPr>
        <w:spacing w:after="0"/>
        <w:ind w:left="0"/>
        <w:jc w:val="both"/>
      </w:pPr>
      <w:r>
        <w:rPr>
          <w:rFonts w:ascii="Times New Roman"/>
          <w:b w:val="false"/>
          <w:i w:val="false"/>
          <w:color w:val="000000"/>
          <w:sz w:val="28"/>
        </w:rPr>
        <w:t>
      122. При возникновении у заказчиков в том же финансовом году дополнительной потребности заказчики представляют единому дистрибьютору дополнительные заявки на закуп с указанием наименований лекарственных средств и медицинских изделий, их количества и графиков поставки.</w:t>
      </w:r>
    </w:p>
    <w:bookmarkEnd w:id="454"/>
    <w:bookmarkStart w:name="z461" w:id="455"/>
    <w:p>
      <w:pPr>
        <w:spacing w:after="0"/>
        <w:ind w:left="0"/>
        <w:jc w:val="both"/>
      </w:pPr>
      <w:r>
        <w:rPr>
          <w:rFonts w:ascii="Times New Roman"/>
          <w:b w:val="false"/>
          <w:i w:val="false"/>
          <w:color w:val="000000"/>
          <w:sz w:val="28"/>
        </w:rPr>
        <w:t xml:space="preserve">
      В случае, когда заказчиками первичные заявки не представлены в сроки, установленные </w:t>
      </w:r>
      <w:r>
        <w:rPr>
          <w:rFonts w:ascii="Times New Roman"/>
          <w:b w:val="false"/>
          <w:i w:val="false"/>
          <w:color w:val="000000"/>
          <w:sz w:val="28"/>
        </w:rPr>
        <w:t>пунктом 121</w:t>
      </w:r>
      <w:r>
        <w:rPr>
          <w:rFonts w:ascii="Times New Roman"/>
          <w:b w:val="false"/>
          <w:i w:val="false"/>
          <w:color w:val="000000"/>
          <w:sz w:val="28"/>
        </w:rPr>
        <w:t xml:space="preserve"> настоящих Правил, заказчики представляют единому дистрибьютору заявки на закуп лекарственных средств и медицинских изделий в соответствующем финансовом году.</w:t>
      </w:r>
    </w:p>
    <w:bookmarkEnd w:id="455"/>
    <w:bookmarkStart w:name="z462" w:id="456"/>
    <w:p>
      <w:pPr>
        <w:spacing w:after="0"/>
        <w:ind w:left="0"/>
        <w:jc w:val="both"/>
      </w:pPr>
      <w:r>
        <w:rPr>
          <w:rFonts w:ascii="Times New Roman"/>
          <w:b w:val="false"/>
          <w:i w:val="false"/>
          <w:color w:val="000000"/>
          <w:sz w:val="28"/>
        </w:rPr>
        <w:t>
      К заявке прилагаются копия документа, подтверждающего занимаемую должность руководителя заказчика (лица, его замещающего); справка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(адрес) поставки лекарственных средств и (или) медицинских изделий; по запросу представляются копия устава или положения.</w:t>
      </w:r>
    </w:p>
    <w:bookmarkEnd w:id="456"/>
    <w:bookmarkStart w:name="z463" w:id="457"/>
    <w:p>
      <w:pPr>
        <w:spacing w:after="0"/>
        <w:ind w:left="0"/>
        <w:jc w:val="both"/>
      </w:pPr>
      <w:r>
        <w:rPr>
          <w:rFonts w:ascii="Times New Roman"/>
          <w:b w:val="false"/>
          <w:i w:val="false"/>
          <w:color w:val="000000"/>
          <w:sz w:val="28"/>
        </w:rPr>
        <w:t xml:space="preserve">
      123.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дополнительных заявок и заявок, представленных заказчиками в соответствии с </w:t>
      </w:r>
      <w:r>
        <w:rPr>
          <w:rFonts w:ascii="Times New Roman"/>
          <w:b w:val="false"/>
          <w:i w:val="false"/>
          <w:color w:val="000000"/>
          <w:sz w:val="28"/>
        </w:rPr>
        <w:t>пунктом 126</w:t>
      </w:r>
      <w:r>
        <w:rPr>
          <w:rFonts w:ascii="Times New Roman"/>
          <w:b w:val="false"/>
          <w:i w:val="false"/>
          <w:color w:val="000000"/>
          <w:sz w:val="28"/>
        </w:rPr>
        <w:t xml:space="preserve"> настоящих Правил.</w:t>
      </w:r>
    </w:p>
    <w:bookmarkEnd w:id="457"/>
    <w:bookmarkStart w:name="z464" w:id="458"/>
    <w:p>
      <w:pPr>
        <w:spacing w:after="0"/>
        <w:ind w:left="0"/>
        <w:jc w:val="both"/>
      </w:pPr>
      <w:r>
        <w:rPr>
          <w:rFonts w:ascii="Times New Roman"/>
          <w:b w:val="false"/>
          <w:i w:val="false"/>
          <w:color w:val="000000"/>
          <w:sz w:val="28"/>
        </w:rPr>
        <w:t xml:space="preserve">
      124. Единый дистрибьютор после получения первичной заявки от заказчиков осуществляет закуп лекарственных средств и (или) медицинских изделий с учетом объема неснижаемого запаса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w:t>
      </w:r>
    </w:p>
    <w:bookmarkEnd w:id="458"/>
    <w:bookmarkStart w:name="z465" w:id="459"/>
    <w:p>
      <w:pPr>
        <w:spacing w:after="0"/>
        <w:ind w:left="0"/>
        <w:jc w:val="both"/>
      </w:pPr>
      <w:r>
        <w:rPr>
          <w:rFonts w:ascii="Times New Roman"/>
          <w:b w:val="false"/>
          <w:i w:val="false"/>
          <w:color w:val="000000"/>
          <w:sz w:val="28"/>
        </w:rPr>
        <w:t>
      125. 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в течение трех дней после его утверждения.</w:t>
      </w:r>
    </w:p>
    <w:bookmarkEnd w:id="459"/>
    <w:bookmarkStart w:name="z466" w:id="460"/>
    <w:p>
      <w:pPr>
        <w:spacing w:after="0"/>
        <w:ind w:left="0"/>
        <w:jc w:val="both"/>
      </w:pPr>
      <w:r>
        <w:rPr>
          <w:rFonts w:ascii="Times New Roman"/>
          <w:b w:val="false"/>
          <w:i w:val="false"/>
          <w:color w:val="000000"/>
          <w:sz w:val="28"/>
        </w:rPr>
        <w:t>
      126. Для оформления проекта договора закупки заказчики ежегодно не позднее десяти рабочих дней после получения прайс-листа от единого дистрибьютора в соответствии с объемом финансирования направляют единому дистрибьютору скорректированную заявку в соответствии с прайс-листом единого дистрибьютора, которая содержит:</w:t>
      </w:r>
    </w:p>
    <w:bookmarkEnd w:id="460"/>
    <w:bookmarkStart w:name="z467" w:id="461"/>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или состав) и медицинских изделий, а также их торговые наименования;</w:t>
      </w:r>
    </w:p>
    <w:bookmarkEnd w:id="461"/>
    <w:bookmarkStart w:name="z468" w:id="462"/>
    <w:p>
      <w:pPr>
        <w:spacing w:after="0"/>
        <w:ind w:left="0"/>
        <w:jc w:val="both"/>
      </w:pPr>
      <w:r>
        <w:rPr>
          <w:rFonts w:ascii="Times New Roman"/>
          <w:b w:val="false"/>
          <w:i w:val="false"/>
          <w:color w:val="000000"/>
          <w:sz w:val="28"/>
        </w:rPr>
        <w:t>
      2) единицу измерения;</w:t>
      </w:r>
    </w:p>
    <w:bookmarkEnd w:id="462"/>
    <w:bookmarkStart w:name="z469" w:id="463"/>
    <w:p>
      <w:pPr>
        <w:spacing w:after="0"/>
        <w:ind w:left="0"/>
        <w:jc w:val="both"/>
      </w:pPr>
      <w:r>
        <w:rPr>
          <w:rFonts w:ascii="Times New Roman"/>
          <w:b w:val="false"/>
          <w:i w:val="false"/>
          <w:color w:val="000000"/>
          <w:sz w:val="28"/>
        </w:rPr>
        <w:t>
      3) количество закупаемых лекарственных средств и медицинских изделий с указанием графика отгрузки, которое может быть изменено в сторону уменьшения до десяти процентов от количества, указанного в первичной заявке. При формировании заявки заказчик округляет количество закупаемых лекарственных средств и медицинских изделий до минимальной упаковки от общего годового объема в целях сохранения их качества.</w:t>
      </w:r>
    </w:p>
    <w:bookmarkEnd w:id="463"/>
    <w:bookmarkStart w:name="z470" w:id="464"/>
    <w:p>
      <w:pPr>
        <w:spacing w:after="0"/>
        <w:ind w:left="0"/>
        <w:jc w:val="both"/>
      </w:pPr>
      <w:r>
        <w:rPr>
          <w:rFonts w:ascii="Times New Roman"/>
          <w:b w:val="false"/>
          <w:i w:val="false"/>
          <w:color w:val="000000"/>
          <w:sz w:val="28"/>
        </w:rPr>
        <w:t>
      Допускается уменьшение количества лекарственных средств и (или) медицинских изделий свыше десяти процентов от количества, указанного в первичной заявке,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области здравоохранения, реорганизации, ликвидации и сокращения финансирования, согласованные с местными органами государственного управления здравоохранением областей, городов республиканского значения и столицы, уполномоченным органом в области здравоохранения или фондом;</w:t>
      </w:r>
    </w:p>
    <w:bookmarkEnd w:id="464"/>
    <w:bookmarkStart w:name="z471" w:id="465"/>
    <w:p>
      <w:pPr>
        <w:spacing w:after="0"/>
        <w:ind w:left="0"/>
        <w:jc w:val="both"/>
      </w:pPr>
      <w:r>
        <w:rPr>
          <w:rFonts w:ascii="Times New Roman"/>
          <w:b w:val="false"/>
          <w:i w:val="false"/>
          <w:color w:val="000000"/>
          <w:sz w:val="28"/>
        </w:rPr>
        <w:t>
      4) предельную цену на международное непатентованное наименование и предельную цену на торговое наименование по каждому наименованию лекарственного средства и медицинского изделия, установленную в прайс-листе единого дистрибьютора;</w:t>
      </w:r>
    </w:p>
    <w:bookmarkEnd w:id="465"/>
    <w:bookmarkStart w:name="z472" w:id="466"/>
    <w:p>
      <w:pPr>
        <w:spacing w:after="0"/>
        <w:ind w:left="0"/>
        <w:jc w:val="both"/>
      </w:pPr>
      <w:r>
        <w:rPr>
          <w:rFonts w:ascii="Times New Roman"/>
          <w:b w:val="false"/>
          <w:i w:val="false"/>
          <w:color w:val="000000"/>
          <w:sz w:val="28"/>
        </w:rPr>
        <w:t>
      5) цену по каждому наименованию лекарственного средства и медицинского изделия, установленную в прайс-листе единого дистрибьютора, и единицу измерения;</w:t>
      </w:r>
    </w:p>
    <w:bookmarkEnd w:id="466"/>
    <w:bookmarkStart w:name="z473" w:id="467"/>
    <w:p>
      <w:pPr>
        <w:spacing w:after="0"/>
        <w:ind w:left="0"/>
        <w:jc w:val="both"/>
      </w:pPr>
      <w:r>
        <w:rPr>
          <w:rFonts w:ascii="Times New Roman"/>
          <w:b w:val="false"/>
          <w:i w:val="false"/>
          <w:color w:val="000000"/>
          <w:sz w:val="28"/>
        </w:rPr>
        <w:t>
      6) количество по каждому наименованию лекарственных средств и медицинских изделий, указанных в договорах закупки, в предыдущем финансовом году;</w:t>
      </w:r>
    </w:p>
    <w:bookmarkEnd w:id="467"/>
    <w:bookmarkStart w:name="z474" w:id="468"/>
    <w:p>
      <w:pPr>
        <w:spacing w:after="0"/>
        <w:ind w:left="0"/>
        <w:jc w:val="both"/>
      </w:pPr>
      <w:r>
        <w:rPr>
          <w:rFonts w:ascii="Times New Roman"/>
          <w:b w:val="false"/>
          <w:i w:val="false"/>
          <w:color w:val="000000"/>
          <w:sz w:val="28"/>
        </w:rPr>
        <w:t>
      7) фактическое потребление по каждому наименованию лекарственных средств и медицинских изделий в предыдущем финансовом году, включая самостоятельный закуп в рамках гарантированного объема бесплатной медицинской помощи и медицинской помощи в рамках обязательного социального медицинского страхования;</w:t>
      </w:r>
    </w:p>
    <w:bookmarkEnd w:id="468"/>
    <w:bookmarkStart w:name="z475" w:id="469"/>
    <w:p>
      <w:pPr>
        <w:spacing w:after="0"/>
        <w:ind w:left="0"/>
        <w:jc w:val="both"/>
      </w:pPr>
      <w:r>
        <w:rPr>
          <w:rFonts w:ascii="Times New Roman"/>
          <w:b w:val="false"/>
          <w:i w:val="false"/>
          <w:color w:val="000000"/>
          <w:sz w:val="28"/>
        </w:rPr>
        <w:t>
      8) остаток по каждому наименованию лекарственных средств и медицинских изделий по состоянию на дату представления скорректированной заявки;</w:t>
      </w:r>
    </w:p>
    <w:bookmarkEnd w:id="469"/>
    <w:bookmarkStart w:name="z476" w:id="470"/>
    <w:p>
      <w:pPr>
        <w:spacing w:after="0"/>
        <w:ind w:left="0"/>
        <w:jc w:val="both"/>
      </w:pPr>
      <w:r>
        <w:rPr>
          <w:rFonts w:ascii="Times New Roman"/>
          <w:b w:val="false"/>
          <w:i w:val="false"/>
          <w:color w:val="000000"/>
          <w:sz w:val="28"/>
        </w:rPr>
        <w:t>
      9) полное наименование заказчика;</w:t>
      </w:r>
    </w:p>
    <w:bookmarkEnd w:id="470"/>
    <w:bookmarkStart w:name="z477" w:id="471"/>
    <w:p>
      <w:pPr>
        <w:spacing w:after="0"/>
        <w:ind w:left="0"/>
        <w:jc w:val="both"/>
      </w:pPr>
      <w:r>
        <w:rPr>
          <w:rFonts w:ascii="Times New Roman"/>
          <w:b w:val="false"/>
          <w:i w:val="false"/>
          <w:color w:val="000000"/>
          <w:sz w:val="28"/>
        </w:rPr>
        <w:t>
      10) фамилию, имя, отчество (при его наличии) первого руководителя заказчика (лица, его замещающего);</w:t>
      </w:r>
    </w:p>
    <w:bookmarkEnd w:id="471"/>
    <w:bookmarkStart w:name="z478" w:id="472"/>
    <w:p>
      <w:pPr>
        <w:spacing w:after="0"/>
        <w:ind w:left="0"/>
        <w:jc w:val="both"/>
      </w:pPr>
      <w:r>
        <w:rPr>
          <w:rFonts w:ascii="Times New Roman"/>
          <w:b w:val="false"/>
          <w:i w:val="false"/>
          <w:color w:val="000000"/>
          <w:sz w:val="28"/>
        </w:rPr>
        <w:t>
      11) реквизиты, адрес (почтовый и юридический), контактные номера телефонов, факсов, адрес электронной почты;</w:t>
      </w:r>
    </w:p>
    <w:bookmarkEnd w:id="472"/>
    <w:bookmarkStart w:name="z479" w:id="473"/>
    <w:p>
      <w:pPr>
        <w:spacing w:after="0"/>
        <w:ind w:left="0"/>
        <w:jc w:val="both"/>
      </w:pPr>
      <w:r>
        <w:rPr>
          <w:rFonts w:ascii="Times New Roman"/>
          <w:b w:val="false"/>
          <w:i w:val="false"/>
          <w:color w:val="000000"/>
          <w:sz w:val="28"/>
        </w:rPr>
        <w:t>
      12) номер и дату заключения договора медицинских услуг с фондом, сумму, выделенную на закуп лекарственных средств и (или) медицинских изделий.</w:t>
      </w:r>
    </w:p>
    <w:bookmarkEnd w:id="473"/>
    <w:bookmarkStart w:name="z480" w:id="474"/>
    <w:p>
      <w:pPr>
        <w:spacing w:after="0"/>
        <w:ind w:left="0"/>
        <w:jc w:val="both"/>
      </w:pPr>
      <w:r>
        <w:rPr>
          <w:rFonts w:ascii="Times New Roman"/>
          <w:b w:val="false"/>
          <w:i w:val="false"/>
          <w:color w:val="000000"/>
          <w:sz w:val="28"/>
        </w:rPr>
        <w:t>
      К скорректированной заявке прилагаются копия документа, подтверждающего занимаемую должность руководителя заказчика (лица, его замещающего); справка о государственной регистрации юридического лица; информационное письмо с указанием номера и наименования бюджетной программы, в рамках которой осуществляется закуп, платежных реквизитов, места поставки (адрес) лекарственных средств и (или) медицинских изделий; по запросу представляются копия устава или положения.</w:t>
      </w:r>
    </w:p>
    <w:bookmarkEnd w:id="474"/>
    <w:bookmarkStart w:name="z481" w:id="475"/>
    <w:p>
      <w:pPr>
        <w:spacing w:after="0"/>
        <w:ind w:left="0"/>
        <w:jc w:val="both"/>
      </w:pPr>
      <w:r>
        <w:rPr>
          <w:rFonts w:ascii="Times New Roman"/>
          <w:b w:val="false"/>
          <w:i w:val="false"/>
          <w:color w:val="000000"/>
          <w:sz w:val="28"/>
        </w:rPr>
        <w:t>
      127. Заказчики осуществляют закуп лекарственных средств и (или) медицинских изделий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медицинских изделий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bookmarkEnd w:id="475"/>
    <w:bookmarkStart w:name="z482" w:id="476"/>
    <w:p>
      <w:pPr>
        <w:spacing w:after="0"/>
        <w:ind w:left="0"/>
        <w:jc w:val="both"/>
      </w:pPr>
      <w:r>
        <w:rPr>
          <w:rFonts w:ascii="Times New Roman"/>
          <w:b w:val="false"/>
          <w:i w:val="false"/>
          <w:color w:val="000000"/>
          <w:sz w:val="28"/>
        </w:rPr>
        <w:t>
      128. Единый дистрибьютор в течение десяти рабочих дней со дня получения скорректированной заявки от заказчиков направляет на подписание заказчикам договоры закупки по акту приема-передачи либо посредством информационной системы единого дистрибьютора в виде электронного документа.</w:t>
      </w:r>
    </w:p>
    <w:bookmarkEnd w:id="476"/>
    <w:bookmarkStart w:name="z483" w:id="477"/>
    <w:p>
      <w:pPr>
        <w:spacing w:after="0"/>
        <w:ind w:left="0"/>
        <w:jc w:val="both"/>
      </w:pPr>
      <w:r>
        <w:rPr>
          <w:rFonts w:ascii="Times New Roman"/>
          <w:b w:val="false"/>
          <w:i w:val="false"/>
          <w:color w:val="000000"/>
          <w:sz w:val="28"/>
        </w:rPr>
        <w:t>
      129. Заказчики не позднее десяти рабочих дней со дня получения договоров закупки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477"/>
    <w:bookmarkStart w:name="z484" w:id="478"/>
    <w:p>
      <w:pPr>
        <w:spacing w:after="0"/>
        <w:ind w:left="0"/>
        <w:jc w:val="both"/>
      </w:pPr>
      <w:r>
        <w:rPr>
          <w:rFonts w:ascii="Times New Roman"/>
          <w:b w:val="false"/>
          <w:i w:val="false"/>
          <w:color w:val="000000"/>
          <w:sz w:val="28"/>
        </w:rPr>
        <w:t>
      130. В случае изменения уполномоченным органом в области здравоохранения предельной цены на торговое наименование лекарственного средства и (или) медицинского изделия, закупленные единым дистрибьютором лекарственные средства и (или) медицинские изделия поставляются заказчикам по прежней цене.</w:t>
      </w:r>
    </w:p>
    <w:bookmarkEnd w:id="478"/>
    <w:bookmarkStart w:name="z485" w:id="479"/>
    <w:p>
      <w:pPr>
        <w:spacing w:after="0"/>
        <w:ind w:left="0"/>
        <w:jc w:val="left"/>
      </w:pPr>
      <w:r>
        <w:rPr>
          <w:rFonts w:ascii="Times New Roman"/>
          <w:b/>
          <w:i w:val="false"/>
          <w:color w:val="000000"/>
        </w:rPr>
        <w:t xml:space="preserve"> Параграф 3. Закуп лекарственных средств и (или) медицинских изделий для оказания амбулаторного лекарственного обеспечения</w:t>
      </w:r>
    </w:p>
    <w:bookmarkEnd w:id="479"/>
    <w:bookmarkStart w:name="z486" w:id="480"/>
    <w:p>
      <w:pPr>
        <w:spacing w:after="0"/>
        <w:ind w:left="0"/>
        <w:jc w:val="both"/>
      </w:pPr>
      <w:r>
        <w:rPr>
          <w:rFonts w:ascii="Times New Roman"/>
          <w:b w:val="false"/>
          <w:i w:val="false"/>
          <w:color w:val="000000"/>
          <w:sz w:val="28"/>
        </w:rPr>
        <w:t>
      131. Для осуществления закупа фармацевтических услуг уполномоченный орган в области здравоохранения утверждает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формирование которого осуществляется согласно порядку, утвержденному уполномоченным органом в области здравоохранения, и направляет фонду, единому дистрибьютору и заказчикам.</w:t>
      </w:r>
    </w:p>
    <w:bookmarkEnd w:id="480"/>
    <w:bookmarkStart w:name="z487" w:id="481"/>
    <w:p>
      <w:pPr>
        <w:spacing w:after="0"/>
        <w:ind w:left="0"/>
        <w:jc w:val="both"/>
      </w:pPr>
      <w:r>
        <w:rPr>
          <w:rFonts w:ascii="Times New Roman"/>
          <w:b w:val="false"/>
          <w:i w:val="false"/>
          <w:color w:val="000000"/>
          <w:sz w:val="28"/>
        </w:rPr>
        <w:t>
      132. Уполномоченный орган в области здравоохранения вносит изменения и дополнения в утвержденный перечень лекарственных средств и медицинских изделий для бесплатного и (или) льготного амбулаторного обеспечения отдельных граждан Республики Казахстан с определенными заболеваниями (состояниями) на следующий финансовый год не более одного раза в год.</w:t>
      </w:r>
    </w:p>
    <w:bookmarkEnd w:id="481"/>
    <w:bookmarkStart w:name="z488" w:id="482"/>
    <w:p>
      <w:pPr>
        <w:spacing w:after="0"/>
        <w:ind w:left="0"/>
        <w:jc w:val="both"/>
      </w:pPr>
      <w:r>
        <w:rPr>
          <w:rFonts w:ascii="Times New Roman"/>
          <w:b w:val="false"/>
          <w:i w:val="false"/>
          <w:color w:val="000000"/>
          <w:sz w:val="28"/>
        </w:rPr>
        <w:t>
      133. Субъекты здравоохранения осуществляют расчет потребности (предварительный, скорректированный и дополнительный) в лекарственных средствах и медицинских изделиях по перечню единого дистрибьютора для амбулаторного лекарственного обеспечения прикрепленного населения в соответствии с перечнем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в области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w:t>
      </w:r>
    </w:p>
    <w:bookmarkEnd w:id="482"/>
    <w:bookmarkStart w:name="z489" w:id="483"/>
    <w:p>
      <w:pPr>
        <w:spacing w:after="0"/>
        <w:ind w:left="0"/>
        <w:jc w:val="both"/>
      </w:pPr>
      <w:r>
        <w:rPr>
          <w:rFonts w:ascii="Times New Roman"/>
          <w:b w:val="false"/>
          <w:i w:val="false"/>
          <w:color w:val="000000"/>
          <w:sz w:val="28"/>
        </w:rPr>
        <w:t>
      134. Расчеты потребности (предварительный, скорректированный и дополнительный) субъекты здравоохранения представляют филиалам фонда.</w:t>
      </w:r>
    </w:p>
    <w:bookmarkEnd w:id="483"/>
    <w:bookmarkStart w:name="z490" w:id="484"/>
    <w:p>
      <w:pPr>
        <w:spacing w:after="0"/>
        <w:ind w:left="0"/>
        <w:jc w:val="both"/>
      </w:pPr>
      <w:r>
        <w:rPr>
          <w:rFonts w:ascii="Times New Roman"/>
          <w:b w:val="false"/>
          <w:i w:val="false"/>
          <w:color w:val="000000"/>
          <w:sz w:val="28"/>
        </w:rPr>
        <w:t>
      Филиалы фонда осуществляют свод расчетов потребности (предварительный, скорректированный и дополнительный) субъектов здравоохранения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и направляют в фонд.</w:t>
      </w:r>
    </w:p>
    <w:bookmarkEnd w:id="484"/>
    <w:bookmarkStart w:name="z491" w:id="485"/>
    <w:p>
      <w:pPr>
        <w:spacing w:after="0"/>
        <w:ind w:left="0"/>
        <w:jc w:val="both"/>
      </w:pPr>
      <w:r>
        <w:rPr>
          <w:rFonts w:ascii="Times New Roman"/>
          <w:b w:val="false"/>
          <w:i w:val="false"/>
          <w:color w:val="000000"/>
          <w:sz w:val="28"/>
        </w:rPr>
        <w:t>
      Свод расчетов потребности (предварительный, скорректированный и дополнительный) по республике фондом направляется единому дистрибьютору для закупа (имеют статус заявок).</w:t>
      </w:r>
    </w:p>
    <w:bookmarkEnd w:id="485"/>
    <w:bookmarkStart w:name="z492" w:id="486"/>
    <w:p>
      <w:pPr>
        <w:spacing w:after="0"/>
        <w:ind w:left="0"/>
        <w:jc w:val="both"/>
      </w:pPr>
      <w:r>
        <w:rPr>
          <w:rFonts w:ascii="Times New Roman"/>
          <w:b w:val="false"/>
          <w:i w:val="false"/>
          <w:color w:val="000000"/>
          <w:sz w:val="28"/>
        </w:rPr>
        <w:t>
      135. Заказчики не позднее пятнадцати календарных дней с момента направления запроса единым дистрибьютором представляют фонду сводные предварительные расчеты потребности на следующий финансовый год по форме, утвержденной уполномоченным органом в области здравоохранения, которая содержит сводные данные по области, городам республиканского значения, столице.</w:t>
      </w:r>
    </w:p>
    <w:bookmarkEnd w:id="486"/>
    <w:bookmarkStart w:name="z493" w:id="487"/>
    <w:p>
      <w:pPr>
        <w:spacing w:after="0"/>
        <w:ind w:left="0"/>
        <w:jc w:val="both"/>
      </w:pPr>
      <w:r>
        <w:rPr>
          <w:rFonts w:ascii="Times New Roman"/>
          <w:b w:val="false"/>
          <w:i w:val="false"/>
          <w:color w:val="000000"/>
          <w:sz w:val="28"/>
        </w:rPr>
        <w:t>
      При этом сводные данные включают в себя:</w:t>
      </w:r>
    </w:p>
    <w:bookmarkEnd w:id="487"/>
    <w:bookmarkStart w:name="z494" w:id="488"/>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 (или) состав, характеристика), медицинских изделий (состав, техническая характеристика) в разрезе:</w:t>
      </w:r>
    </w:p>
    <w:bookmarkEnd w:id="488"/>
    <w:bookmarkStart w:name="z495" w:id="489"/>
    <w:p>
      <w:pPr>
        <w:spacing w:after="0"/>
        <w:ind w:left="0"/>
        <w:jc w:val="both"/>
      </w:pPr>
      <w:r>
        <w:rPr>
          <w:rFonts w:ascii="Times New Roman"/>
          <w:b w:val="false"/>
          <w:i w:val="false"/>
          <w:color w:val="000000"/>
          <w:sz w:val="28"/>
        </w:rPr>
        <w:t>
      нозологии;</w:t>
      </w:r>
    </w:p>
    <w:bookmarkEnd w:id="489"/>
    <w:bookmarkStart w:name="z496" w:id="490"/>
    <w:p>
      <w:pPr>
        <w:spacing w:after="0"/>
        <w:ind w:left="0"/>
        <w:jc w:val="both"/>
      </w:pPr>
      <w:r>
        <w:rPr>
          <w:rFonts w:ascii="Times New Roman"/>
          <w:b w:val="false"/>
          <w:i w:val="false"/>
          <w:color w:val="000000"/>
          <w:sz w:val="28"/>
        </w:rPr>
        <w:t>
      заболевания;</w:t>
      </w:r>
    </w:p>
    <w:bookmarkEnd w:id="490"/>
    <w:bookmarkStart w:name="z497" w:id="491"/>
    <w:p>
      <w:pPr>
        <w:spacing w:after="0"/>
        <w:ind w:left="0"/>
        <w:jc w:val="both"/>
      </w:pPr>
      <w:r>
        <w:rPr>
          <w:rFonts w:ascii="Times New Roman"/>
          <w:b w:val="false"/>
          <w:i w:val="false"/>
          <w:color w:val="000000"/>
          <w:sz w:val="28"/>
        </w:rPr>
        <w:t>
      категории населения;</w:t>
      </w:r>
    </w:p>
    <w:bookmarkEnd w:id="491"/>
    <w:bookmarkStart w:name="z498" w:id="492"/>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медицинских изделий;</w:t>
      </w:r>
    </w:p>
    <w:bookmarkEnd w:id="492"/>
    <w:bookmarkStart w:name="z499" w:id="493"/>
    <w:p>
      <w:pPr>
        <w:spacing w:after="0"/>
        <w:ind w:left="0"/>
        <w:jc w:val="both"/>
      </w:pPr>
      <w:r>
        <w:rPr>
          <w:rFonts w:ascii="Times New Roman"/>
          <w:b w:val="false"/>
          <w:i w:val="false"/>
          <w:color w:val="000000"/>
          <w:sz w:val="28"/>
        </w:rPr>
        <w:t>
      2) единицу измерения;</w:t>
      </w:r>
    </w:p>
    <w:bookmarkEnd w:id="493"/>
    <w:bookmarkStart w:name="z500" w:id="494"/>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лекарственного средства, медицинские изделия, установленную уполномоченным органом в области здравоохранения;</w:t>
      </w:r>
    </w:p>
    <w:bookmarkEnd w:id="494"/>
    <w:bookmarkStart w:name="z501" w:id="495"/>
    <w:p>
      <w:pPr>
        <w:spacing w:after="0"/>
        <w:ind w:left="0"/>
        <w:jc w:val="both"/>
      </w:pPr>
      <w:r>
        <w:rPr>
          <w:rFonts w:ascii="Times New Roman"/>
          <w:b w:val="false"/>
          <w:i w:val="false"/>
          <w:color w:val="000000"/>
          <w:sz w:val="28"/>
        </w:rPr>
        <w:t>
      4) количество по каждому заявляемому наименованию лекарственных средств, медицинских изделий на следующий финансовый год;</w:t>
      </w:r>
    </w:p>
    <w:bookmarkEnd w:id="495"/>
    <w:bookmarkStart w:name="z502" w:id="496"/>
    <w:p>
      <w:pPr>
        <w:spacing w:after="0"/>
        <w:ind w:left="0"/>
        <w:jc w:val="both"/>
      </w:pPr>
      <w:r>
        <w:rPr>
          <w:rFonts w:ascii="Times New Roman"/>
          <w:b w:val="false"/>
          <w:i w:val="false"/>
          <w:color w:val="000000"/>
          <w:sz w:val="28"/>
        </w:rPr>
        <w:t>
      5) график поставки в течение финансового года с указанием количества по каждому наименованию лекарственного средства, медицинского изделия;</w:t>
      </w:r>
    </w:p>
    <w:bookmarkEnd w:id="496"/>
    <w:bookmarkStart w:name="z503" w:id="497"/>
    <w:p>
      <w:pPr>
        <w:spacing w:after="0"/>
        <w:ind w:left="0"/>
        <w:jc w:val="both"/>
      </w:pPr>
      <w:r>
        <w:rPr>
          <w:rFonts w:ascii="Times New Roman"/>
          <w:b w:val="false"/>
          <w:i w:val="false"/>
          <w:color w:val="000000"/>
          <w:sz w:val="28"/>
        </w:rPr>
        <w:t>
      6) сумму по каждому заявляемому наименованию лекарственного средства, медицинского изделия и общую сумму по предварительному расчету потребности;</w:t>
      </w:r>
    </w:p>
    <w:bookmarkEnd w:id="497"/>
    <w:bookmarkStart w:name="z504" w:id="498"/>
    <w:p>
      <w:pPr>
        <w:spacing w:after="0"/>
        <w:ind w:left="0"/>
        <w:jc w:val="both"/>
      </w:pPr>
      <w:r>
        <w:rPr>
          <w:rFonts w:ascii="Times New Roman"/>
          <w:b w:val="false"/>
          <w:i w:val="false"/>
          <w:color w:val="000000"/>
          <w:sz w:val="28"/>
        </w:rPr>
        <w:t>
      7)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498"/>
    <w:bookmarkStart w:name="z505" w:id="499"/>
    <w:p>
      <w:pPr>
        <w:spacing w:after="0"/>
        <w:ind w:left="0"/>
        <w:jc w:val="both"/>
      </w:pPr>
      <w:r>
        <w:rPr>
          <w:rFonts w:ascii="Times New Roman"/>
          <w:b w:val="false"/>
          <w:i w:val="false"/>
          <w:color w:val="000000"/>
          <w:sz w:val="28"/>
        </w:rPr>
        <w:t>
      8) прогнозируемое количество больных на основании данных динамики заболеваемости, эпидемиологической ситуации в регионе и (или) статистических данных;</w:t>
      </w:r>
    </w:p>
    <w:bookmarkEnd w:id="499"/>
    <w:bookmarkStart w:name="z506" w:id="500"/>
    <w:p>
      <w:pPr>
        <w:spacing w:after="0"/>
        <w:ind w:left="0"/>
        <w:jc w:val="both"/>
      </w:pPr>
      <w:r>
        <w:rPr>
          <w:rFonts w:ascii="Times New Roman"/>
          <w:b w:val="false"/>
          <w:i w:val="false"/>
          <w:color w:val="000000"/>
          <w:sz w:val="28"/>
        </w:rPr>
        <w:t>
      9) количество фактического потребления лекарственных средств, медицинских изделий на дату представления расчета;</w:t>
      </w:r>
    </w:p>
    <w:bookmarkEnd w:id="500"/>
    <w:bookmarkStart w:name="z507" w:id="501"/>
    <w:p>
      <w:pPr>
        <w:spacing w:after="0"/>
        <w:ind w:left="0"/>
        <w:jc w:val="both"/>
      </w:pPr>
      <w:r>
        <w:rPr>
          <w:rFonts w:ascii="Times New Roman"/>
          <w:b w:val="false"/>
          <w:i w:val="false"/>
          <w:color w:val="000000"/>
          <w:sz w:val="28"/>
        </w:rPr>
        <w:t>
      10) количество фактического потребления лекарственных средств, медицинских изделий за законченный финансовый год (предшествующий году подачи заявки);</w:t>
      </w:r>
    </w:p>
    <w:bookmarkEnd w:id="501"/>
    <w:bookmarkStart w:name="z508" w:id="502"/>
    <w:p>
      <w:pPr>
        <w:spacing w:after="0"/>
        <w:ind w:left="0"/>
        <w:jc w:val="both"/>
      </w:pPr>
      <w:r>
        <w:rPr>
          <w:rFonts w:ascii="Times New Roman"/>
          <w:b w:val="false"/>
          <w:i w:val="false"/>
          <w:color w:val="000000"/>
          <w:sz w:val="28"/>
        </w:rPr>
        <w:t>
      11) адреса субъектов здравоохранения и (или) военно-медицинских (медицинских) подразделений, ведомственных подразделений (организаций), оказывающих первичную медико-санитарную, консультативно-диагностическую помощь, и их структурных подразделений;</w:t>
      </w:r>
    </w:p>
    <w:bookmarkEnd w:id="502"/>
    <w:bookmarkStart w:name="z509" w:id="503"/>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 а также организаций здравоохранения онкологического профиля, через которые будет осуществляться таргетная терапия в рамках амбулаторного лекарственного обеспечения;</w:t>
      </w:r>
    </w:p>
    <w:bookmarkEnd w:id="503"/>
    <w:bookmarkStart w:name="z510" w:id="504"/>
    <w:p>
      <w:pPr>
        <w:spacing w:after="0"/>
        <w:ind w:left="0"/>
        <w:jc w:val="both"/>
      </w:pPr>
      <w:r>
        <w:rPr>
          <w:rFonts w:ascii="Times New Roman"/>
          <w:b w:val="false"/>
          <w:i w:val="false"/>
          <w:color w:val="000000"/>
          <w:sz w:val="28"/>
        </w:rPr>
        <w:t>
      13) адреса субъектов здравоохранения, оказывающих бесплатный отпуск населению лекарственных средств и (или) медицинских изделий в рамках амбулаторного лекарственного обеспечения;</w:t>
      </w:r>
    </w:p>
    <w:bookmarkEnd w:id="504"/>
    <w:bookmarkStart w:name="z511" w:id="505"/>
    <w:p>
      <w:pPr>
        <w:spacing w:after="0"/>
        <w:ind w:left="0"/>
        <w:jc w:val="both"/>
      </w:pPr>
      <w:r>
        <w:rPr>
          <w:rFonts w:ascii="Times New Roman"/>
          <w:b w:val="false"/>
          <w:i w:val="false"/>
          <w:color w:val="000000"/>
          <w:sz w:val="28"/>
        </w:rPr>
        <w:t>
      14) перечень населенных пунктов, в которых надлежит оказывать услугу по учету и реализации лекарственных средств и (или) медицинских изделий или фармацевтическую услугу, с указанием необходимого количества поставщиков услуги по учету и реализации лекарственных средств и (или) медицинских изделий или поставщиков фармацевтической услуги.</w:t>
      </w:r>
    </w:p>
    <w:bookmarkEnd w:id="505"/>
    <w:bookmarkStart w:name="z512" w:id="506"/>
    <w:p>
      <w:pPr>
        <w:spacing w:after="0"/>
        <w:ind w:left="0"/>
        <w:jc w:val="both"/>
      </w:pPr>
      <w:r>
        <w:rPr>
          <w:rFonts w:ascii="Times New Roman"/>
          <w:b w:val="false"/>
          <w:i w:val="false"/>
          <w:color w:val="000000"/>
          <w:sz w:val="28"/>
        </w:rPr>
        <w:t>
      136. Единый дистрибьютор на основании полученных сводных предварительных расчетов потребности от фонда не позднее пятнадцати рабочих дней после их получения приступает к процедуре закупа лекарственных средств и (или) медицинских изделий согласно разделу 3 настоящих Правил.</w:t>
      </w:r>
    </w:p>
    <w:bookmarkEnd w:id="506"/>
    <w:bookmarkStart w:name="z513" w:id="507"/>
    <w:p>
      <w:pPr>
        <w:spacing w:after="0"/>
        <w:ind w:left="0"/>
        <w:jc w:val="both"/>
      </w:pPr>
      <w:r>
        <w:rPr>
          <w:rFonts w:ascii="Times New Roman"/>
          <w:b w:val="false"/>
          <w:i w:val="false"/>
          <w:color w:val="000000"/>
          <w:sz w:val="28"/>
        </w:rPr>
        <w:t>
      После проведения закупа единый дистрибьютор утверждает и направляет фонду, заказчикам прайс-лист на соответствующий финансовый год, содержащий перечень закупленных единым дистрибьютором лекарственных средств с указанием: международного непатентованного наименования или состава, торгового наименования, лекарственной формы (характеристики), единицы измерения, фасовки, цены за единицу измерения лекарственных средств и (или) медицинских изделий, наименования производителя, наименования страны; перечень медицинских изделий с указанием: состава (технической характеристики), торгового наименования, единицы измерения, фасовки, наименования производителя, наименования страны.</w:t>
      </w:r>
    </w:p>
    <w:bookmarkEnd w:id="507"/>
    <w:bookmarkStart w:name="z514" w:id="508"/>
    <w:p>
      <w:pPr>
        <w:spacing w:after="0"/>
        <w:ind w:left="0"/>
        <w:jc w:val="both"/>
      </w:pPr>
      <w:r>
        <w:rPr>
          <w:rFonts w:ascii="Times New Roman"/>
          <w:b w:val="false"/>
          <w:i w:val="false"/>
          <w:color w:val="000000"/>
          <w:sz w:val="28"/>
        </w:rPr>
        <w:t>
      Цены за единицу измерения лекарственных средств и (или) медицинских изделий в прайс-листе единого дистрибьютора не превышают предельных цен на международное непатентованное наименование и (или) предельных цен на торговое наименование, утвержденных уполномоченным органом в области здравоохранения по перечню единого дистрибьютора, и указываются с учетом наценки единого дистрибьютора.</w:t>
      </w:r>
    </w:p>
    <w:bookmarkEnd w:id="508"/>
    <w:bookmarkStart w:name="z515" w:id="509"/>
    <w:p>
      <w:pPr>
        <w:spacing w:after="0"/>
        <w:ind w:left="0"/>
        <w:jc w:val="both"/>
      </w:pPr>
      <w:r>
        <w:rPr>
          <w:rFonts w:ascii="Times New Roman"/>
          <w:b w:val="false"/>
          <w:i w:val="false"/>
          <w:color w:val="000000"/>
          <w:sz w:val="28"/>
        </w:rPr>
        <w:t>
      137. По результатам закупа услуг по учету и реализации лекарственных средств, медицинских изделий в порядке, установленном Правительством Республики Казахстан, единый дистрибьютор направляет фонду и местным органам государственного управления здравоохранением областей, городов республиканского значения, столицы протокол итогов закупа. Одновременно с протоколом единый дистрибьютор направляет информацию о победителях закупа услуги учета и реализации и его соисполнителях в разрезе областей, городов республиканского значения и столицы.</w:t>
      </w:r>
    </w:p>
    <w:bookmarkEnd w:id="509"/>
    <w:bookmarkStart w:name="z516" w:id="510"/>
    <w:p>
      <w:pPr>
        <w:spacing w:after="0"/>
        <w:ind w:left="0"/>
        <w:jc w:val="both"/>
      </w:pPr>
      <w:r>
        <w:rPr>
          <w:rFonts w:ascii="Times New Roman"/>
          <w:b w:val="false"/>
          <w:i w:val="false"/>
          <w:color w:val="000000"/>
          <w:sz w:val="28"/>
        </w:rPr>
        <w:t>
      138. Между специализированными противотуберкулезными организациями здравоохранения или организациями здравоохранения, осуществляющими деятельность в сфере профилактики и лечения ВИЧ-инфекции, или организациями здравоохранения онкологического профиля, через которые будет осуществляться таргетная терапия в рамках амбулаторного лекарственного обеспечения, и единым дистрибьютором ежегодно заключаются безвозмездные договоры поставки лекарственных средств для амбулаторного лекарственного обеспечения прикрепленного населения за счет активов фонда по форме, утвержденной уполномоченным органом в области здравоохранения.</w:t>
      </w:r>
    </w:p>
    <w:bookmarkEnd w:id="510"/>
    <w:bookmarkStart w:name="z517" w:id="511"/>
    <w:p>
      <w:pPr>
        <w:spacing w:after="0"/>
        <w:ind w:left="0"/>
        <w:jc w:val="both"/>
      </w:pPr>
      <w:r>
        <w:rPr>
          <w:rFonts w:ascii="Times New Roman"/>
          <w:b w:val="false"/>
          <w:i w:val="false"/>
          <w:color w:val="000000"/>
          <w:sz w:val="28"/>
        </w:rPr>
        <w:t>
      139. В целях бесплатного отпуска населению лекарственных средств и (или) медицинских изделий в рамках амбулаторного лекарственного обеспечения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 могут заключить с единым дистрибьютором безвозмездные договоры поставки лекарственных средств и (или) медицинских изделий, закупаемых за счет активов фонда, по форме, утвержденной уполномоченным органом в области здравоохранения.</w:t>
      </w:r>
    </w:p>
    <w:bookmarkEnd w:id="511"/>
    <w:bookmarkStart w:name="z518" w:id="512"/>
    <w:p>
      <w:pPr>
        <w:spacing w:after="0"/>
        <w:ind w:left="0"/>
        <w:jc w:val="both"/>
      </w:pPr>
      <w:r>
        <w:rPr>
          <w:rFonts w:ascii="Times New Roman"/>
          <w:b w:val="false"/>
          <w:i w:val="false"/>
          <w:color w:val="000000"/>
          <w:sz w:val="28"/>
        </w:rPr>
        <w:t>
      140. Единый дистрибьютор в течение десяти рабочих дней со дня получения скорректированного свода потребности направляет на подписание специализированным противотуберкулезным организациям здравоохранения и организациям здравоохранения, осуществляющим деятельность в сфере профилактики и лечения ВИЧ-инфекции, организациям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субъектам здравоохранения, оказывающим медицинские услуги в рамках гарантированного объема бесплатной медицинской помощи и в системе обязательного социального медицинского страхования, безвозмездные договоры поставки лекарственных средств и (или) медицинских изделий за счет активов фонда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таких организаций здравоохранения.</w:t>
      </w:r>
    </w:p>
    <w:bookmarkEnd w:id="512"/>
    <w:bookmarkStart w:name="z519" w:id="513"/>
    <w:p>
      <w:pPr>
        <w:spacing w:after="0"/>
        <w:ind w:left="0"/>
        <w:jc w:val="both"/>
      </w:pPr>
      <w:r>
        <w:rPr>
          <w:rFonts w:ascii="Times New Roman"/>
          <w:b w:val="false"/>
          <w:i w:val="false"/>
          <w:color w:val="000000"/>
          <w:sz w:val="28"/>
        </w:rPr>
        <w:t>
      141. Специализированные противотуберкулезные организации здравоохранения и организации здравоохранения, осуществляющие деятельность в сфере профилактики и лечения ВИЧ-инфекции, организации здравоохранения онкологического профиля, через которые будет осуществляться таргетная терапия в рамках амбулаторного лекарственного обеспечения, а также субъекты здравоохранения, оказывающие медицинские услуги в рамках гарантированного объема бесплатной медицинской помощи и в системе обязательного социального медицинского страхования, не позднее десяти рабочих дней со дня получения безвозмездных договоров поставки лекарственных средств и (или) медицинских изделий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13"/>
    <w:bookmarkStart w:name="z520" w:id="514"/>
    <w:p>
      <w:pPr>
        <w:spacing w:after="0"/>
        <w:ind w:left="0"/>
        <w:jc w:val="both"/>
      </w:pPr>
      <w:r>
        <w:rPr>
          <w:rFonts w:ascii="Times New Roman"/>
          <w:b w:val="false"/>
          <w:i w:val="false"/>
          <w:color w:val="000000"/>
          <w:sz w:val="28"/>
        </w:rPr>
        <w:t>
      142. Уполномоченный орган в области здравоохранения не позднее пятнадцатого декабря текущего года направляет в фонд, единому дистрибьютору, местным органам государственного управления здравоохранением областей, городов республиканского значения и столицы, ведомственным подразделениям (организациям), оказывающим медицинские услуги, уточненный объем финансирования в рамках амбулаторного лекарственного обеспечения в разрезе административно-территориальной единицы (области, города республиканского значения, столицы) в следующем финансовом году.</w:t>
      </w:r>
    </w:p>
    <w:bookmarkEnd w:id="514"/>
    <w:bookmarkStart w:name="z521" w:id="515"/>
    <w:p>
      <w:pPr>
        <w:spacing w:after="0"/>
        <w:ind w:left="0"/>
        <w:jc w:val="both"/>
      </w:pPr>
      <w:r>
        <w:rPr>
          <w:rFonts w:ascii="Times New Roman"/>
          <w:b w:val="false"/>
          <w:i w:val="false"/>
          <w:color w:val="000000"/>
          <w:sz w:val="28"/>
        </w:rPr>
        <w:t>
      143. Фонд в соответствии с прайс-листом единого дистрибьютора ежегодно не позднее десяти рабочих дней после получения запроса от единого дистрибьютора направляет ему сводные скорректированные расчеты в лекарственных средствах, медицинских изделиях по форме, утвержденной уполномоченным органом в области здравоохранения.</w:t>
      </w:r>
    </w:p>
    <w:bookmarkEnd w:id="515"/>
    <w:bookmarkStart w:name="z522" w:id="516"/>
    <w:p>
      <w:pPr>
        <w:spacing w:after="0"/>
        <w:ind w:left="0"/>
        <w:jc w:val="both"/>
      </w:pPr>
      <w:r>
        <w:rPr>
          <w:rFonts w:ascii="Times New Roman"/>
          <w:b w:val="false"/>
          <w:i w:val="false"/>
          <w:color w:val="000000"/>
          <w:sz w:val="28"/>
        </w:rPr>
        <w:t>
      144. Сводные скорректированные расчеты заказчиков формируются на основании скорректированных расчетов потребности в лекарственных средствах, медицинских изделиях заказчиков.</w:t>
      </w:r>
    </w:p>
    <w:bookmarkEnd w:id="516"/>
    <w:bookmarkStart w:name="z523" w:id="517"/>
    <w:p>
      <w:pPr>
        <w:spacing w:after="0"/>
        <w:ind w:left="0"/>
        <w:jc w:val="both"/>
      </w:pPr>
      <w:r>
        <w:rPr>
          <w:rFonts w:ascii="Times New Roman"/>
          <w:b w:val="false"/>
          <w:i w:val="false"/>
          <w:color w:val="000000"/>
          <w:sz w:val="28"/>
        </w:rPr>
        <w:t>
      При оформлении скорректированных расчетов на лекарственные средства и (или) медицинские изделия заказчики округляют количество заявляемых лекарственных средств, медицинских изделий до количества, кратного минимальной упаковке от общего годового объема, в целях сохранения их качества.</w:t>
      </w:r>
    </w:p>
    <w:bookmarkEnd w:id="517"/>
    <w:bookmarkStart w:name="z524" w:id="518"/>
    <w:p>
      <w:pPr>
        <w:spacing w:after="0"/>
        <w:ind w:left="0"/>
        <w:jc w:val="both"/>
      </w:pPr>
      <w:r>
        <w:rPr>
          <w:rFonts w:ascii="Times New Roman"/>
          <w:b w:val="false"/>
          <w:i w:val="false"/>
          <w:color w:val="000000"/>
          <w:sz w:val="28"/>
        </w:rPr>
        <w:t>
      Количество лекарственных средств и (или) медицинских изделий в скорректированных расчетах изменяется заказчиками в сторону уменьшения до двадцати пяти процентов от количества, указанного в предварительных расчетах.</w:t>
      </w:r>
    </w:p>
    <w:bookmarkEnd w:id="518"/>
    <w:bookmarkStart w:name="z525" w:id="519"/>
    <w:p>
      <w:pPr>
        <w:spacing w:after="0"/>
        <w:ind w:left="0"/>
        <w:jc w:val="both"/>
      </w:pPr>
      <w:r>
        <w:rPr>
          <w:rFonts w:ascii="Times New Roman"/>
          <w:b w:val="false"/>
          <w:i w:val="false"/>
          <w:color w:val="000000"/>
          <w:sz w:val="28"/>
        </w:rPr>
        <w:t>
      Допускается уменьшение количества лекарственных средств, медицинских изделий свыше двадцати пяти процентов, но не более пятидесяти процентов, в случаях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области здравоохранения, а также индивидуальной непереносимости пациента на основании заключения врачебно-консультативной комиссии с участием первого руководителя субъектов здравоохранения, военно-медицинских (медицинских) подразделений, ведомственных подразделений (организаций).</w:t>
      </w:r>
    </w:p>
    <w:bookmarkEnd w:id="519"/>
    <w:bookmarkStart w:name="z526" w:id="520"/>
    <w:p>
      <w:pPr>
        <w:spacing w:after="0"/>
        <w:ind w:left="0"/>
        <w:jc w:val="both"/>
      </w:pPr>
      <w:r>
        <w:rPr>
          <w:rFonts w:ascii="Times New Roman"/>
          <w:b w:val="false"/>
          <w:i w:val="false"/>
          <w:color w:val="000000"/>
          <w:sz w:val="28"/>
        </w:rPr>
        <w:t>
      145. Скорректированные расчеты потребности в лекарственных средствах, изделиях медицинского назначения содержат:</w:t>
      </w:r>
    </w:p>
    <w:bookmarkEnd w:id="520"/>
    <w:bookmarkStart w:name="z527" w:id="521"/>
    <w:p>
      <w:pPr>
        <w:spacing w:after="0"/>
        <w:ind w:left="0"/>
        <w:jc w:val="both"/>
      </w:pPr>
      <w:r>
        <w:rPr>
          <w:rFonts w:ascii="Times New Roman"/>
          <w:b w:val="false"/>
          <w:i w:val="false"/>
          <w:color w:val="000000"/>
          <w:sz w:val="28"/>
        </w:rPr>
        <w:t>
      1) наименования лекарственных средств (международные непатентованные наименования и (или) состав, характеристика), медицинских изделий (состав, техническая характеристика) и их торговые наименования в разрезе:</w:t>
      </w:r>
    </w:p>
    <w:bookmarkEnd w:id="521"/>
    <w:bookmarkStart w:name="z528" w:id="522"/>
    <w:p>
      <w:pPr>
        <w:spacing w:after="0"/>
        <w:ind w:left="0"/>
        <w:jc w:val="both"/>
      </w:pPr>
      <w:r>
        <w:rPr>
          <w:rFonts w:ascii="Times New Roman"/>
          <w:b w:val="false"/>
          <w:i w:val="false"/>
          <w:color w:val="000000"/>
          <w:sz w:val="28"/>
        </w:rPr>
        <w:t>
      нозологии;</w:t>
      </w:r>
    </w:p>
    <w:bookmarkEnd w:id="522"/>
    <w:bookmarkStart w:name="z529" w:id="523"/>
    <w:p>
      <w:pPr>
        <w:spacing w:after="0"/>
        <w:ind w:left="0"/>
        <w:jc w:val="both"/>
      </w:pPr>
      <w:r>
        <w:rPr>
          <w:rFonts w:ascii="Times New Roman"/>
          <w:b w:val="false"/>
          <w:i w:val="false"/>
          <w:color w:val="000000"/>
          <w:sz w:val="28"/>
        </w:rPr>
        <w:t>
      заболевания;</w:t>
      </w:r>
    </w:p>
    <w:bookmarkEnd w:id="523"/>
    <w:bookmarkStart w:name="z530" w:id="524"/>
    <w:p>
      <w:pPr>
        <w:spacing w:after="0"/>
        <w:ind w:left="0"/>
        <w:jc w:val="both"/>
      </w:pPr>
      <w:r>
        <w:rPr>
          <w:rFonts w:ascii="Times New Roman"/>
          <w:b w:val="false"/>
          <w:i w:val="false"/>
          <w:color w:val="000000"/>
          <w:sz w:val="28"/>
        </w:rPr>
        <w:t>
      категории населения;</w:t>
      </w:r>
    </w:p>
    <w:bookmarkEnd w:id="524"/>
    <w:bookmarkStart w:name="z531" w:id="525"/>
    <w:p>
      <w:pPr>
        <w:spacing w:after="0"/>
        <w:ind w:left="0"/>
        <w:jc w:val="both"/>
      </w:pPr>
      <w:r>
        <w:rPr>
          <w:rFonts w:ascii="Times New Roman"/>
          <w:b w:val="false"/>
          <w:i w:val="false"/>
          <w:color w:val="000000"/>
          <w:sz w:val="28"/>
        </w:rPr>
        <w:t>
      показаний (степень, стадия, тяжесть течения) для назначения лекарственных средств, медицинских изделий;</w:t>
      </w:r>
    </w:p>
    <w:bookmarkEnd w:id="525"/>
    <w:bookmarkStart w:name="z532" w:id="526"/>
    <w:p>
      <w:pPr>
        <w:spacing w:after="0"/>
        <w:ind w:left="0"/>
        <w:jc w:val="both"/>
      </w:pPr>
      <w:r>
        <w:rPr>
          <w:rFonts w:ascii="Times New Roman"/>
          <w:b w:val="false"/>
          <w:i w:val="false"/>
          <w:color w:val="000000"/>
          <w:sz w:val="28"/>
        </w:rPr>
        <w:t>
      2) единицу измерения;</w:t>
      </w:r>
    </w:p>
    <w:bookmarkEnd w:id="526"/>
    <w:bookmarkStart w:name="z533" w:id="527"/>
    <w:p>
      <w:pPr>
        <w:spacing w:after="0"/>
        <w:ind w:left="0"/>
        <w:jc w:val="both"/>
      </w:pPr>
      <w:r>
        <w:rPr>
          <w:rFonts w:ascii="Times New Roman"/>
          <w:b w:val="false"/>
          <w:i w:val="false"/>
          <w:color w:val="000000"/>
          <w:sz w:val="28"/>
        </w:rPr>
        <w:t>
      3) предельную цену на международное непатентованное наименование по каждому наименованию лекарственных средств, медицинских изделий, установленную уполномоченным органом в области здравоохранения;</w:t>
      </w:r>
    </w:p>
    <w:bookmarkEnd w:id="527"/>
    <w:bookmarkStart w:name="z534" w:id="528"/>
    <w:p>
      <w:pPr>
        <w:spacing w:after="0"/>
        <w:ind w:left="0"/>
        <w:jc w:val="both"/>
      </w:pPr>
      <w:r>
        <w:rPr>
          <w:rFonts w:ascii="Times New Roman"/>
          <w:b w:val="false"/>
          <w:i w:val="false"/>
          <w:color w:val="000000"/>
          <w:sz w:val="28"/>
        </w:rPr>
        <w:t>
      4) цену по прайс-листу единого дистрибьютора по каждому наименованию лекарственных средств, медицинских изделий;</w:t>
      </w:r>
    </w:p>
    <w:bookmarkEnd w:id="528"/>
    <w:bookmarkStart w:name="z535" w:id="529"/>
    <w:p>
      <w:pPr>
        <w:spacing w:after="0"/>
        <w:ind w:left="0"/>
        <w:jc w:val="both"/>
      </w:pPr>
      <w:r>
        <w:rPr>
          <w:rFonts w:ascii="Times New Roman"/>
          <w:b w:val="false"/>
          <w:i w:val="false"/>
          <w:color w:val="000000"/>
          <w:sz w:val="28"/>
        </w:rPr>
        <w:t>
      5) количество по каждому наименованию лекарственных средств, медицинских изделий;</w:t>
      </w:r>
    </w:p>
    <w:bookmarkEnd w:id="529"/>
    <w:bookmarkStart w:name="z536" w:id="530"/>
    <w:p>
      <w:pPr>
        <w:spacing w:after="0"/>
        <w:ind w:left="0"/>
        <w:jc w:val="both"/>
      </w:pPr>
      <w:r>
        <w:rPr>
          <w:rFonts w:ascii="Times New Roman"/>
          <w:b w:val="false"/>
          <w:i w:val="false"/>
          <w:color w:val="000000"/>
          <w:sz w:val="28"/>
        </w:rPr>
        <w:t>
      6) разнарядку на поставку лекарственных средств, медицинских изделий в разрезе поставщика услуги учета и реализации и его соисполнителей, населенных пунктов с указанием количества в течение финансового года. В случае корректировки разнарядки в течение года, заказчики информируют об этом местные органы государственного управления здравоохранением областей, городов республиканского значения, столицы и единого дистрибьютора;</w:t>
      </w:r>
    </w:p>
    <w:bookmarkEnd w:id="530"/>
    <w:bookmarkStart w:name="z537" w:id="531"/>
    <w:p>
      <w:pPr>
        <w:spacing w:after="0"/>
        <w:ind w:left="0"/>
        <w:jc w:val="both"/>
      </w:pPr>
      <w:r>
        <w:rPr>
          <w:rFonts w:ascii="Times New Roman"/>
          <w:b w:val="false"/>
          <w:i w:val="false"/>
          <w:color w:val="000000"/>
          <w:sz w:val="28"/>
        </w:rPr>
        <w:t>
      7) график поставки в течение финансового года с указанием количества по каждому наименованию лекарственного средства, медицинского изделия;</w:t>
      </w:r>
    </w:p>
    <w:bookmarkEnd w:id="531"/>
    <w:bookmarkStart w:name="z538" w:id="532"/>
    <w:p>
      <w:pPr>
        <w:spacing w:after="0"/>
        <w:ind w:left="0"/>
        <w:jc w:val="both"/>
      </w:pPr>
      <w:r>
        <w:rPr>
          <w:rFonts w:ascii="Times New Roman"/>
          <w:b w:val="false"/>
          <w:i w:val="false"/>
          <w:color w:val="000000"/>
          <w:sz w:val="28"/>
        </w:rPr>
        <w:t>
      8) сумму по каждому заявляемому наименованию лекарственного средства, медицинского изделия и общую сумму по скорректированному расчету потребности;</w:t>
      </w:r>
    </w:p>
    <w:bookmarkEnd w:id="532"/>
    <w:bookmarkStart w:name="z539" w:id="533"/>
    <w:p>
      <w:pPr>
        <w:spacing w:after="0"/>
        <w:ind w:left="0"/>
        <w:jc w:val="both"/>
      </w:pPr>
      <w:r>
        <w:rPr>
          <w:rFonts w:ascii="Times New Roman"/>
          <w:b w:val="false"/>
          <w:i w:val="false"/>
          <w:color w:val="000000"/>
          <w:sz w:val="28"/>
        </w:rPr>
        <w:t>
      9) количество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533"/>
    <w:bookmarkStart w:name="z540" w:id="534"/>
    <w:p>
      <w:pPr>
        <w:spacing w:after="0"/>
        <w:ind w:left="0"/>
        <w:jc w:val="both"/>
      </w:pPr>
      <w:r>
        <w:rPr>
          <w:rFonts w:ascii="Times New Roman"/>
          <w:b w:val="false"/>
          <w:i w:val="false"/>
          <w:color w:val="000000"/>
          <w:sz w:val="28"/>
        </w:rPr>
        <w:t>
      10) адреса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534"/>
    <w:bookmarkStart w:name="z541" w:id="535"/>
    <w:p>
      <w:pPr>
        <w:spacing w:after="0"/>
        <w:ind w:left="0"/>
        <w:jc w:val="both"/>
      </w:pPr>
      <w:r>
        <w:rPr>
          <w:rFonts w:ascii="Times New Roman"/>
          <w:b w:val="false"/>
          <w:i w:val="false"/>
          <w:color w:val="000000"/>
          <w:sz w:val="28"/>
        </w:rPr>
        <w:t>
      11) специализацию субъектов здравоохранения, оказывающих первичную медико-санитарную, консультативно-диагностическую помощь, и их структурных подразделений;</w:t>
      </w:r>
    </w:p>
    <w:bookmarkEnd w:id="535"/>
    <w:bookmarkStart w:name="z542" w:id="536"/>
    <w:p>
      <w:pPr>
        <w:spacing w:after="0"/>
        <w:ind w:left="0"/>
        <w:jc w:val="both"/>
      </w:pPr>
      <w:r>
        <w:rPr>
          <w:rFonts w:ascii="Times New Roman"/>
          <w:b w:val="false"/>
          <w:i w:val="false"/>
          <w:color w:val="000000"/>
          <w:sz w:val="28"/>
        </w:rPr>
        <w:t>
      12) адреса специализированных противотуберкулезных организаций здравоохранения и организаций здравоохранения, осуществляющих деятельность в сфере профилактики и лечения ВИЧ-инфекции, через которые будет осуществляться амбулаторное лекарственное обеспечение прикрепленного населения из числа отдельных категорий граждан с определенными заболеваниями по перечню, утвержденному уполномоченным органом в области здравоохранения, состоящего на диспансерном учете;</w:t>
      </w:r>
    </w:p>
    <w:bookmarkEnd w:id="536"/>
    <w:bookmarkStart w:name="z543" w:id="537"/>
    <w:p>
      <w:pPr>
        <w:spacing w:after="0"/>
        <w:ind w:left="0"/>
        <w:jc w:val="both"/>
      </w:pPr>
      <w:r>
        <w:rPr>
          <w:rFonts w:ascii="Times New Roman"/>
          <w:b w:val="false"/>
          <w:i w:val="false"/>
          <w:color w:val="000000"/>
          <w:sz w:val="28"/>
        </w:rPr>
        <w:t>
      13) дату заключения, номер договора с фондом, сумму, выделенную на закуп лекарственных средств, медицинских изделий;</w:t>
      </w:r>
    </w:p>
    <w:bookmarkEnd w:id="537"/>
    <w:bookmarkStart w:name="z544" w:id="538"/>
    <w:p>
      <w:pPr>
        <w:spacing w:after="0"/>
        <w:ind w:left="0"/>
        <w:jc w:val="both"/>
      </w:pPr>
      <w:r>
        <w:rPr>
          <w:rFonts w:ascii="Times New Roman"/>
          <w:b w:val="false"/>
          <w:i w:val="false"/>
          <w:color w:val="000000"/>
          <w:sz w:val="28"/>
        </w:rPr>
        <w:t>
      14) перечень населенных пунктов, районов и составных частей областей, городов республиканского значения и столицы, в которых необходимо предоставлять фармацевтическую услугу.</w:t>
      </w:r>
    </w:p>
    <w:bookmarkEnd w:id="538"/>
    <w:bookmarkStart w:name="z545" w:id="539"/>
    <w:p>
      <w:pPr>
        <w:spacing w:after="0"/>
        <w:ind w:left="0"/>
        <w:jc w:val="both"/>
      </w:pPr>
      <w:r>
        <w:rPr>
          <w:rFonts w:ascii="Times New Roman"/>
          <w:b w:val="false"/>
          <w:i w:val="false"/>
          <w:color w:val="000000"/>
          <w:sz w:val="28"/>
        </w:rPr>
        <w:t xml:space="preserve">
      146. При возникновении у заказчиков в том же финансовом году дополнительной потребности в лекарственных средствах, медицинских изделиях в рамках выделенных средств в разрезе бюджетов гарантированного объема бесплатной медицинской помощи и (или) системы обязательного социального медицинского страхования сбор дополнительных заявок в течение текущего финансового года осуществляется аналогично процедурам, предусмотренным в </w:t>
      </w:r>
      <w:r>
        <w:rPr>
          <w:rFonts w:ascii="Times New Roman"/>
          <w:b w:val="false"/>
          <w:i w:val="false"/>
          <w:color w:val="000000"/>
          <w:sz w:val="28"/>
        </w:rPr>
        <w:t>пунктах 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настоящих Правил.</w:t>
      </w:r>
    </w:p>
    <w:bookmarkEnd w:id="539"/>
    <w:bookmarkStart w:name="z546" w:id="540"/>
    <w:p>
      <w:pPr>
        <w:spacing w:after="0"/>
        <w:ind w:left="0"/>
        <w:jc w:val="both"/>
      </w:pPr>
      <w:r>
        <w:rPr>
          <w:rFonts w:ascii="Times New Roman"/>
          <w:b w:val="false"/>
          <w:i w:val="false"/>
          <w:color w:val="000000"/>
          <w:sz w:val="28"/>
        </w:rPr>
        <w:t>
      Единым дистрибьютором закуп дополнительного объема лекарственных средств, медицинских изделий в текущем финансовом году осуществляется не реже одного раза в квартал на основании сводных дополнительных расчетов потребности заказчиков.</w:t>
      </w:r>
    </w:p>
    <w:bookmarkEnd w:id="540"/>
    <w:bookmarkStart w:name="z547" w:id="541"/>
    <w:p>
      <w:pPr>
        <w:spacing w:after="0"/>
        <w:ind w:left="0"/>
        <w:jc w:val="both"/>
      </w:pPr>
      <w:r>
        <w:rPr>
          <w:rFonts w:ascii="Times New Roman"/>
          <w:b w:val="false"/>
          <w:i w:val="false"/>
          <w:color w:val="000000"/>
          <w:sz w:val="28"/>
        </w:rPr>
        <w:t>
      147. Единый дистрибьютор в течение пяти рабочих дней со дня подведения итогов закупа фармацевтической услуги представляет в фонд и заказчикам отчет о результатах закупа по форме, утвержденной уполномоченным органом в области здравоохранения, с указанием цен лекарственных средств, медицинских изделий.</w:t>
      </w:r>
    </w:p>
    <w:bookmarkEnd w:id="541"/>
    <w:bookmarkStart w:name="z548" w:id="542"/>
    <w:p>
      <w:pPr>
        <w:spacing w:after="0"/>
        <w:ind w:left="0"/>
        <w:jc w:val="both"/>
      </w:pPr>
      <w:r>
        <w:rPr>
          <w:rFonts w:ascii="Times New Roman"/>
          <w:b w:val="false"/>
          <w:i w:val="false"/>
          <w:color w:val="000000"/>
          <w:sz w:val="28"/>
        </w:rPr>
        <w:t>
      148. Единый дистрибьютор в течение десяти рабочих дней со дня подведения итогов закупа фармацевтической услуги направляет на подписание победителям тендера по закупу фармацевтических услуг договоры об оказании фармацевтических услуг по акту приема-передачи либо посредством информационной системы единого дистрибьютора в виде электронного документа с одновременной рассылкой уведомлений на электронную почту победителей тендера по закупу фармацевтических услуг.</w:t>
      </w:r>
    </w:p>
    <w:bookmarkEnd w:id="542"/>
    <w:bookmarkStart w:name="z549" w:id="543"/>
    <w:p>
      <w:pPr>
        <w:spacing w:after="0"/>
        <w:ind w:left="0"/>
        <w:jc w:val="both"/>
      </w:pPr>
      <w:r>
        <w:rPr>
          <w:rFonts w:ascii="Times New Roman"/>
          <w:b w:val="false"/>
          <w:i w:val="false"/>
          <w:color w:val="000000"/>
          <w:sz w:val="28"/>
        </w:rPr>
        <w:t>
      149. Победители тендера по закупу фармацевтических услуг не позднее пяти рабочих дней со дня получения договоров об оказании фармацевтических услуг от единого дистрибьютора подписывают, скрепляют печатью и передают их единому дистрибьютору по акту приема-передачи либо посредством информационной системы единого дистрибьютора в виде электронного документа.</w:t>
      </w:r>
    </w:p>
    <w:bookmarkEnd w:id="543"/>
    <w:bookmarkStart w:name="z550" w:id="544"/>
    <w:p>
      <w:pPr>
        <w:spacing w:after="0"/>
        <w:ind w:left="0"/>
        <w:jc w:val="both"/>
      </w:pPr>
      <w:r>
        <w:rPr>
          <w:rFonts w:ascii="Times New Roman"/>
          <w:b w:val="false"/>
          <w:i w:val="false"/>
          <w:color w:val="000000"/>
          <w:sz w:val="28"/>
        </w:rPr>
        <w:t>
      Сумма договора корректируется с учетом фактически оказанного объема фармацевтических услуг за финансовый год.</w:t>
      </w:r>
    </w:p>
    <w:bookmarkEnd w:id="544"/>
    <w:bookmarkStart w:name="z551" w:id="545"/>
    <w:p>
      <w:pPr>
        <w:spacing w:after="0"/>
        <w:ind w:left="0"/>
        <w:jc w:val="both"/>
      </w:pPr>
      <w:r>
        <w:rPr>
          <w:rFonts w:ascii="Times New Roman"/>
          <w:b w:val="false"/>
          <w:i w:val="false"/>
          <w:color w:val="000000"/>
          <w:sz w:val="28"/>
        </w:rPr>
        <w:t>
      150. В целях оптимального и эффективного расходования бюджетных средств и (или) активов фонда, выделяемых для закупа лекарственных средств,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местные органы государственного управления здравоохранением областей, городов республиканского значения и столицы, а также центральные исполнительные органы и иные центральные государственные органы, имеющие военно-медицинские (медицинские) подразделения, ведомственные подразделения (организации), оказывающие медицинские услуги, осуществляют расчет потребности (предварительный, скорректированный и дополнительный), мониторинг использования (освоения) выделенных финансовых средств на амбулаторное лекарственное обеспечение, выписку (назначение) рецептов, доступности лекарственных средств населению, распределение (перераспределение) лекарственных средств, медицинских изделий при необходимости в пределах административно-территориальной единицы (области, города республиканского значения и столицы).</w:t>
      </w:r>
    </w:p>
    <w:bookmarkEnd w:id="545"/>
    <w:bookmarkStart w:name="z552" w:id="546"/>
    <w:p>
      <w:pPr>
        <w:spacing w:after="0"/>
        <w:ind w:left="0"/>
        <w:jc w:val="both"/>
      </w:pPr>
      <w:r>
        <w:rPr>
          <w:rFonts w:ascii="Times New Roman"/>
          <w:b w:val="false"/>
          <w:i w:val="false"/>
          <w:color w:val="000000"/>
          <w:sz w:val="28"/>
        </w:rPr>
        <w:t>
      151. Единый дистрибьютор возмещает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рецептах (реестр рецептов) с данными в информационной системе учета амбулаторного лекарственного обеспечения в пределах выделенных средств.</w:t>
      </w:r>
    </w:p>
    <w:bookmarkEnd w:id="546"/>
    <w:bookmarkStart w:name="z553" w:id="547"/>
    <w:p>
      <w:pPr>
        <w:spacing w:after="0"/>
        <w:ind w:left="0"/>
        <w:jc w:val="both"/>
      </w:pPr>
      <w:r>
        <w:rPr>
          <w:rFonts w:ascii="Times New Roman"/>
          <w:b w:val="false"/>
          <w:i w:val="false"/>
          <w:color w:val="000000"/>
          <w:sz w:val="28"/>
        </w:rPr>
        <w:t>
      152. Единый дистрибьютор возмещает поставщикам фармацевтических услуг стоимость лекарственных средств и (или)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и (или) медицинских изделий, выраженный в процентном соотношении, установленный договором об оказании фармацевтических услуг в соответствии с условиями договора об оказании фармацевтических услуг.</w:t>
      </w:r>
    </w:p>
    <w:bookmarkEnd w:id="547"/>
    <w:bookmarkStart w:name="z554" w:id="548"/>
    <w:p>
      <w:pPr>
        <w:spacing w:after="0"/>
        <w:ind w:left="0"/>
        <w:jc w:val="both"/>
      </w:pPr>
      <w:r>
        <w:rPr>
          <w:rFonts w:ascii="Times New Roman"/>
          <w:b w:val="false"/>
          <w:i w:val="false"/>
          <w:color w:val="000000"/>
          <w:sz w:val="28"/>
        </w:rPr>
        <w:t>
      При этом стоимость лекарственных средств, медицинских изделий не превышает предельных цен на международное непатентованное наименование и (или) предельных цен на торговое наименование, установленных уполномоченным органом в области здравоохранения.</w:t>
      </w:r>
    </w:p>
    <w:bookmarkEnd w:id="548"/>
    <w:bookmarkStart w:name="z555" w:id="549"/>
    <w:p>
      <w:pPr>
        <w:spacing w:after="0"/>
        <w:ind w:left="0"/>
        <w:jc w:val="left"/>
      </w:pPr>
      <w:r>
        <w:rPr>
          <w:rFonts w:ascii="Times New Roman"/>
          <w:b/>
          <w:i w:val="false"/>
          <w:color w:val="000000"/>
        </w:rPr>
        <w:t xml:space="preserve"> Глава 12. Планирование и организация закупа медицинской техники</w:t>
      </w:r>
    </w:p>
    <w:bookmarkEnd w:id="549"/>
    <w:bookmarkStart w:name="z556" w:id="550"/>
    <w:p>
      <w:pPr>
        <w:spacing w:after="0"/>
        <w:ind w:left="0"/>
        <w:jc w:val="left"/>
      </w:pPr>
      <w:r>
        <w:rPr>
          <w:rFonts w:ascii="Times New Roman"/>
          <w:b/>
          <w:i w:val="false"/>
          <w:color w:val="000000"/>
        </w:rPr>
        <w:t xml:space="preserve"> Параграф 1. Планирование закупа медицинской техники</w:t>
      </w:r>
    </w:p>
    <w:bookmarkEnd w:id="550"/>
    <w:bookmarkStart w:name="z557" w:id="551"/>
    <w:p>
      <w:pPr>
        <w:spacing w:after="0"/>
        <w:ind w:left="0"/>
        <w:jc w:val="both"/>
      </w:pPr>
      <w:r>
        <w:rPr>
          <w:rFonts w:ascii="Times New Roman"/>
          <w:b w:val="false"/>
          <w:i w:val="false"/>
          <w:color w:val="000000"/>
          <w:sz w:val="28"/>
        </w:rPr>
        <w:t xml:space="preserve">
      153. Заказчики осуществляют закуп медицинской техники, не включенной в перечень единого дистрибьютора, в рамках гарантированного объема бесплатной медицинской помощи и (или) системы обязательного социального медицинского страхования в соответствии с </w:t>
      </w:r>
      <w:r>
        <w:rPr>
          <w:rFonts w:ascii="Times New Roman"/>
          <w:b w:val="false"/>
          <w:i w:val="false"/>
          <w:color w:val="000000"/>
          <w:sz w:val="28"/>
        </w:rPr>
        <w:t>разделом 2</w:t>
      </w:r>
      <w:r>
        <w:rPr>
          <w:rFonts w:ascii="Times New Roman"/>
          <w:b w:val="false"/>
          <w:i w:val="false"/>
          <w:color w:val="000000"/>
          <w:sz w:val="28"/>
        </w:rPr>
        <w:t xml:space="preserve"> настоящих Правил за счет средств местных бюджетов по согласованию с администратором бюджетной программы на основании клинико-технического обоснования и технической спецификации.</w:t>
      </w:r>
    </w:p>
    <w:bookmarkEnd w:id="551"/>
    <w:bookmarkStart w:name="z558" w:id="552"/>
    <w:p>
      <w:pPr>
        <w:spacing w:after="0"/>
        <w:ind w:left="0"/>
        <w:jc w:val="both"/>
      </w:pPr>
      <w:r>
        <w:rPr>
          <w:rFonts w:ascii="Times New Roman"/>
          <w:b w:val="false"/>
          <w:i w:val="false"/>
          <w:color w:val="000000"/>
          <w:sz w:val="28"/>
        </w:rPr>
        <w:t xml:space="preserve">
      154. 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перечню единого дистрибьютора путем подачи заявки единому дистрибьютору согласно </w:t>
      </w:r>
      <w:r>
        <w:rPr>
          <w:rFonts w:ascii="Times New Roman"/>
          <w:b w:val="false"/>
          <w:i w:val="false"/>
          <w:color w:val="000000"/>
          <w:sz w:val="28"/>
        </w:rPr>
        <w:t>параграфу 6</w:t>
      </w:r>
      <w:r>
        <w:rPr>
          <w:rFonts w:ascii="Times New Roman"/>
          <w:b w:val="false"/>
          <w:i w:val="false"/>
          <w:color w:val="000000"/>
          <w:sz w:val="28"/>
        </w:rPr>
        <w:t xml:space="preserve"> главы 18 настоящих Правил без согласования с уполномоченным органом в области здравоохранения или местными органами государственного управления здравоохранением областей, городов республиканского значения и столицы и экспертной оценки.</w:t>
      </w:r>
    </w:p>
    <w:bookmarkEnd w:id="552"/>
    <w:bookmarkStart w:name="z559" w:id="553"/>
    <w:p>
      <w:pPr>
        <w:spacing w:after="0"/>
        <w:ind w:left="0"/>
        <w:jc w:val="both"/>
      </w:pPr>
      <w:r>
        <w:rPr>
          <w:rFonts w:ascii="Times New Roman"/>
          <w:b w:val="false"/>
          <w:i w:val="false"/>
          <w:color w:val="000000"/>
          <w:sz w:val="28"/>
        </w:rPr>
        <w:t>
      155. Медицинская техника стоимостью свыше 50000000 (пятьдесят миллионов) тенге, а также подлежащая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
    <w:bookmarkEnd w:id="553"/>
    <w:bookmarkStart w:name="z560" w:id="554"/>
    <w:p>
      <w:pPr>
        <w:spacing w:after="0"/>
        <w:ind w:left="0"/>
        <w:jc w:val="left"/>
      </w:pPr>
      <w:r>
        <w:rPr>
          <w:rFonts w:ascii="Times New Roman"/>
          <w:b/>
          <w:i w:val="false"/>
          <w:color w:val="000000"/>
        </w:rPr>
        <w:t xml:space="preserve"> Параграф 2. Закуп медицинской техники через единого дистрибьютора</w:t>
      </w:r>
    </w:p>
    <w:bookmarkEnd w:id="554"/>
    <w:bookmarkStart w:name="z561" w:id="555"/>
    <w:p>
      <w:pPr>
        <w:spacing w:after="0"/>
        <w:ind w:left="0"/>
        <w:jc w:val="both"/>
      </w:pPr>
      <w:r>
        <w:rPr>
          <w:rFonts w:ascii="Times New Roman"/>
          <w:b w:val="false"/>
          <w:i w:val="false"/>
          <w:color w:val="000000"/>
          <w:sz w:val="28"/>
        </w:rPr>
        <w:t xml:space="preserve">
      156.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осуществляет единый дистрибьютор согласно </w:t>
      </w:r>
      <w:r>
        <w:rPr>
          <w:rFonts w:ascii="Times New Roman"/>
          <w:b w:val="false"/>
          <w:i w:val="false"/>
          <w:color w:val="000000"/>
          <w:sz w:val="28"/>
        </w:rPr>
        <w:t>разделу 3</w:t>
      </w:r>
      <w:r>
        <w:rPr>
          <w:rFonts w:ascii="Times New Roman"/>
          <w:b w:val="false"/>
          <w:i w:val="false"/>
          <w:color w:val="000000"/>
          <w:sz w:val="28"/>
        </w:rPr>
        <w:t xml:space="preserve"> настоящих Правил на основании заявки уполномоченного органа в области здравоохранения согласно </w:t>
      </w:r>
      <w:r>
        <w:rPr>
          <w:rFonts w:ascii="Times New Roman"/>
          <w:b w:val="false"/>
          <w:i w:val="false"/>
          <w:color w:val="000000"/>
          <w:sz w:val="28"/>
        </w:rPr>
        <w:t>пункту 165</w:t>
      </w:r>
      <w:r>
        <w:rPr>
          <w:rFonts w:ascii="Times New Roman"/>
          <w:b w:val="false"/>
          <w:i w:val="false"/>
          <w:color w:val="000000"/>
          <w:sz w:val="28"/>
        </w:rPr>
        <w:t xml:space="preserve"> настоящих Правил.</w:t>
      </w:r>
    </w:p>
    <w:bookmarkEnd w:id="555"/>
    <w:bookmarkStart w:name="z562" w:id="556"/>
    <w:p>
      <w:pPr>
        <w:spacing w:after="0"/>
        <w:ind w:left="0"/>
        <w:jc w:val="both"/>
      </w:pPr>
      <w:r>
        <w:rPr>
          <w:rFonts w:ascii="Times New Roman"/>
          <w:b w:val="false"/>
          <w:i w:val="false"/>
          <w:color w:val="000000"/>
          <w:sz w:val="28"/>
        </w:rPr>
        <w:t>
      Закуп, предусмотренный настоящим пунктом, единым дистрибьютором осуществляется на веб-портале закупок.</w:t>
      </w:r>
    </w:p>
    <w:bookmarkEnd w:id="556"/>
    <w:bookmarkStart w:name="z563" w:id="557"/>
    <w:p>
      <w:pPr>
        <w:spacing w:after="0"/>
        <w:ind w:left="0"/>
        <w:jc w:val="both"/>
      </w:pPr>
      <w:r>
        <w:rPr>
          <w:rFonts w:ascii="Times New Roman"/>
          <w:b w:val="false"/>
          <w:i w:val="false"/>
          <w:color w:val="000000"/>
          <w:sz w:val="28"/>
        </w:rPr>
        <w:t xml:space="preserve">
      157. Закуп медицинской техники по перечню единого дистрибьютора осуществляется в соответствии с </w:t>
      </w:r>
      <w:r>
        <w:rPr>
          <w:rFonts w:ascii="Times New Roman"/>
          <w:b w:val="false"/>
          <w:i w:val="false"/>
          <w:color w:val="000000"/>
          <w:sz w:val="28"/>
        </w:rPr>
        <w:t>параграфом 6</w:t>
      </w:r>
      <w:r>
        <w:rPr>
          <w:rFonts w:ascii="Times New Roman"/>
          <w:b w:val="false"/>
          <w:i w:val="false"/>
          <w:color w:val="000000"/>
          <w:sz w:val="28"/>
        </w:rPr>
        <w:t xml:space="preserve"> главы 18 настоящих Правил.</w:t>
      </w:r>
    </w:p>
    <w:bookmarkEnd w:id="557"/>
    <w:bookmarkStart w:name="z564" w:id="558"/>
    <w:p>
      <w:pPr>
        <w:spacing w:after="0"/>
        <w:ind w:left="0"/>
        <w:jc w:val="both"/>
      </w:pPr>
      <w:r>
        <w:rPr>
          <w:rFonts w:ascii="Times New Roman"/>
          <w:b w:val="false"/>
          <w:i w:val="false"/>
          <w:color w:val="000000"/>
          <w:sz w:val="28"/>
        </w:rPr>
        <w:t>
      158. Ежемесячно в срок до 5 числа месяца, следующего за отчетным, единый дистрибьютор производит мониторинг закупа медицинской техники, приобретенной за счет средств республиканского бюджета, а также по перечню единого дистрибьютора и представляет уполномоченному органу в области здравоохранения отчет по форме, утвержденной уполномоченным органом в области здравоохранения.</w:t>
      </w:r>
    </w:p>
    <w:bookmarkEnd w:id="558"/>
    <w:bookmarkStart w:name="z565" w:id="559"/>
    <w:p>
      <w:pPr>
        <w:spacing w:after="0"/>
        <w:ind w:left="0"/>
        <w:jc w:val="both"/>
      </w:pPr>
      <w:r>
        <w:rPr>
          <w:rFonts w:ascii="Times New Roman"/>
          <w:b w:val="false"/>
          <w:i w:val="false"/>
          <w:color w:val="000000"/>
          <w:sz w:val="28"/>
        </w:rPr>
        <w:t>
      159. Заказчикам для подачи заявки на закуп медицинской техники в уполномоченный орган в области здравоохранения необходимо получение экспертной оценки стоимости, клинико-технического обоснования и анализа оптимальных технических характеристик медицинской техники.</w:t>
      </w:r>
    </w:p>
    <w:bookmarkEnd w:id="559"/>
    <w:bookmarkStart w:name="z566" w:id="560"/>
    <w:p>
      <w:pPr>
        <w:spacing w:after="0"/>
        <w:ind w:left="0"/>
        <w:jc w:val="both"/>
      </w:pPr>
      <w:r>
        <w:rPr>
          <w:rFonts w:ascii="Times New Roman"/>
          <w:b w:val="false"/>
          <w:i w:val="false"/>
          <w:color w:val="000000"/>
          <w:sz w:val="28"/>
        </w:rPr>
        <w:t>
      160. Экспертная организация после представления заказчиком заявок проводит экспертную оценку в части клинико-технического обоснования, оптимальных технических характеристик и стоимости по каждому наименованию медицинской техники, а также унифицирует медицинскую технику, подлежащую унификации, в срок не более шестидесяти календарных дней с даты регистрации заявки.</w:t>
      </w:r>
    </w:p>
    <w:bookmarkEnd w:id="560"/>
    <w:bookmarkStart w:name="z567" w:id="561"/>
    <w:p>
      <w:pPr>
        <w:spacing w:after="0"/>
        <w:ind w:left="0"/>
        <w:jc w:val="both"/>
      </w:pPr>
      <w:r>
        <w:rPr>
          <w:rFonts w:ascii="Times New Roman"/>
          <w:b w:val="false"/>
          <w:i w:val="false"/>
          <w:color w:val="000000"/>
          <w:sz w:val="28"/>
        </w:rPr>
        <w:t>
      161. По результатам проведенной экспертной оценки экспертная организация выносит экспертное заключение в части клинико-технического обоснования, технической спецификации и стоимости и представляет в уполномоченный орган в области здравоохранения в течение трех рабочих дней.</w:t>
      </w:r>
    </w:p>
    <w:bookmarkEnd w:id="561"/>
    <w:bookmarkStart w:name="z568" w:id="562"/>
    <w:p>
      <w:pPr>
        <w:spacing w:after="0"/>
        <w:ind w:left="0"/>
        <w:jc w:val="both"/>
      </w:pPr>
      <w:r>
        <w:rPr>
          <w:rFonts w:ascii="Times New Roman"/>
          <w:b w:val="false"/>
          <w:i w:val="false"/>
          <w:color w:val="000000"/>
          <w:sz w:val="28"/>
        </w:rPr>
        <w:t>
      162. По результатам экспертной оценки медицинской техники, подлежащей унификации, на одну единую унифицированную техническую спецификацию экспертное заключение выносится по каждому заказчику.</w:t>
      </w:r>
    </w:p>
    <w:bookmarkEnd w:id="562"/>
    <w:bookmarkStart w:name="z569" w:id="563"/>
    <w:p>
      <w:pPr>
        <w:spacing w:after="0"/>
        <w:ind w:left="0"/>
        <w:jc w:val="both"/>
      </w:pPr>
      <w:r>
        <w:rPr>
          <w:rFonts w:ascii="Times New Roman"/>
          <w:b w:val="false"/>
          <w:i w:val="false"/>
          <w:color w:val="000000"/>
          <w:sz w:val="28"/>
        </w:rPr>
        <w:t>
      163. Уполномоченный орган в области здравоохранения после получения экспертного заключения направляет в течение трех рабочих дней техническую спецификацию заказчикам для согласования.</w:t>
      </w:r>
    </w:p>
    <w:bookmarkEnd w:id="563"/>
    <w:bookmarkStart w:name="z570" w:id="564"/>
    <w:p>
      <w:pPr>
        <w:spacing w:after="0"/>
        <w:ind w:left="0"/>
        <w:jc w:val="both"/>
      </w:pPr>
      <w:r>
        <w:rPr>
          <w:rFonts w:ascii="Times New Roman"/>
          <w:b w:val="false"/>
          <w:i w:val="false"/>
          <w:color w:val="000000"/>
          <w:sz w:val="28"/>
        </w:rPr>
        <w:t>
      164. Заказчики в течение пяти рабочих дней с момента получения технической спецификации от уполномоченного органа в области здравоохранения согласовывают техническую спецификацию закупаемой медицинской техники, представленную в прошитом и пронумерованном виде, каждая страница которой парафируется, заверяется подписью уполномоченного лица заказчика и представляется уполномоченному органу в области здравоохранения.</w:t>
      </w:r>
    </w:p>
    <w:bookmarkEnd w:id="564"/>
    <w:bookmarkStart w:name="z571" w:id="565"/>
    <w:p>
      <w:pPr>
        <w:spacing w:after="0"/>
        <w:ind w:left="0"/>
        <w:jc w:val="both"/>
      </w:pPr>
      <w:r>
        <w:rPr>
          <w:rFonts w:ascii="Times New Roman"/>
          <w:b w:val="false"/>
          <w:i w:val="false"/>
          <w:color w:val="000000"/>
          <w:sz w:val="28"/>
        </w:rPr>
        <w:t>
      165. Уполномоченный орган в области здравоохранения в течение пяти рабочих дней утверждает техническую спецификацию и направляет ее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носителе в прошитом виде и электронном носителе.</w:t>
      </w:r>
    </w:p>
    <w:bookmarkEnd w:id="565"/>
    <w:bookmarkStart w:name="z572" w:id="566"/>
    <w:p>
      <w:pPr>
        <w:spacing w:after="0"/>
        <w:ind w:left="0"/>
        <w:jc w:val="both"/>
      </w:pPr>
      <w:r>
        <w:rPr>
          <w:rFonts w:ascii="Times New Roman"/>
          <w:b w:val="false"/>
          <w:i w:val="false"/>
          <w:color w:val="000000"/>
          <w:sz w:val="28"/>
        </w:rPr>
        <w:t>
      166. Единый дистрибьютор в течение десяти рабочих дней со дня получения заявки, согласованной уполномоченным органом в области здравоохранения, с указанием перечня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по каждому наименованию организовывает закуп в порядке, предусмотренном разделом 3 настоящих Правил.</w:t>
      </w:r>
    </w:p>
    <w:bookmarkEnd w:id="566"/>
    <w:bookmarkStart w:name="z573" w:id="567"/>
    <w:p>
      <w:pPr>
        <w:spacing w:after="0"/>
        <w:ind w:left="0"/>
        <w:jc w:val="left"/>
      </w:pPr>
      <w:r>
        <w:rPr>
          <w:rFonts w:ascii="Times New Roman"/>
          <w:b/>
          <w:i w:val="false"/>
          <w:color w:val="000000"/>
        </w:rPr>
        <w:t xml:space="preserve"> Раздел 3. Порядок осуществления закупа единым дистрибьютором</w:t>
      </w:r>
    </w:p>
    <w:bookmarkEnd w:id="567"/>
    <w:bookmarkStart w:name="z574" w:id="568"/>
    <w:p>
      <w:pPr>
        <w:spacing w:after="0"/>
        <w:ind w:left="0"/>
        <w:jc w:val="left"/>
      </w:pPr>
      <w:r>
        <w:rPr>
          <w:rFonts w:ascii="Times New Roman"/>
          <w:b/>
          <w:i w:val="false"/>
          <w:color w:val="000000"/>
        </w:rPr>
        <w:t xml:space="preserve"> Глава 13. Закуп посредством веб-портала закупок</w:t>
      </w:r>
    </w:p>
    <w:bookmarkEnd w:id="568"/>
    <w:bookmarkStart w:name="z575" w:id="569"/>
    <w:p>
      <w:pPr>
        <w:spacing w:after="0"/>
        <w:ind w:left="0"/>
        <w:jc w:val="left"/>
      </w:pPr>
      <w:r>
        <w:rPr>
          <w:rFonts w:ascii="Times New Roman"/>
          <w:b/>
          <w:i w:val="false"/>
          <w:color w:val="000000"/>
        </w:rPr>
        <w:t xml:space="preserve"> Параграф 1. Порядок осуществления тендера</w:t>
      </w:r>
    </w:p>
    <w:bookmarkEnd w:id="569"/>
    <w:bookmarkStart w:name="z576" w:id="570"/>
    <w:p>
      <w:pPr>
        <w:spacing w:after="0"/>
        <w:ind w:left="0"/>
        <w:jc w:val="both"/>
      </w:pPr>
      <w:r>
        <w:rPr>
          <w:rFonts w:ascii="Times New Roman"/>
          <w:b w:val="false"/>
          <w:i w:val="false"/>
          <w:color w:val="000000"/>
          <w:sz w:val="28"/>
        </w:rPr>
        <w:t>
      167. Тендер состоит из двух последовательных этапов, представляющих собой:</w:t>
      </w:r>
    </w:p>
    <w:bookmarkEnd w:id="570"/>
    <w:bookmarkStart w:name="z577" w:id="571"/>
    <w:p>
      <w:pPr>
        <w:spacing w:after="0"/>
        <w:ind w:left="0"/>
        <w:jc w:val="both"/>
      </w:pPr>
      <w:r>
        <w:rPr>
          <w:rFonts w:ascii="Times New Roman"/>
          <w:b w:val="false"/>
          <w:i w:val="false"/>
          <w:color w:val="000000"/>
          <w:sz w:val="28"/>
        </w:rPr>
        <w:t>
      1) рассмотрение тендерной комиссией заявок потенциальных поставщиков на предмет соответствия условиям объявления и требованиям настоящих Правил и принятие на основе кворума решений об отклонении заявок или определении победителей тендера по неконкурентным лотам и о допуске к аукциону – по конкурентным, а также автоматическое отклонение веб-порталом не отклоненных тендерной комиссией заявок потенциальных поставщиков, если их конкурентам по лоту оказывается поддержка отечественных товаропроизводителей и (или) производителей государств-членов Евразийского экономического союза или предпринимательской инициативы;</w:t>
      </w:r>
    </w:p>
    <w:bookmarkEnd w:id="571"/>
    <w:bookmarkStart w:name="z578" w:id="572"/>
    <w:p>
      <w:pPr>
        <w:spacing w:after="0"/>
        <w:ind w:left="0"/>
        <w:jc w:val="both"/>
      </w:pPr>
      <w:r>
        <w:rPr>
          <w:rFonts w:ascii="Times New Roman"/>
          <w:b w:val="false"/>
          <w:i w:val="false"/>
          <w:color w:val="000000"/>
          <w:sz w:val="28"/>
        </w:rPr>
        <w:t>
      2) аукцион среди потенциальных поставщиков, допущенных тендерной комиссией к аукциону, и автоматическое определение веб-порталом закупок победителей тендера и поставщиков, занявших второе место, и подведение итогов, а в случае отклонения всех заявок или отсутствия конкуренции по лотам – автоматическое подведение веб-порталом итогов.</w:t>
      </w:r>
    </w:p>
    <w:bookmarkEnd w:id="572"/>
    <w:bookmarkStart w:name="z579" w:id="573"/>
    <w:p>
      <w:pPr>
        <w:spacing w:after="0"/>
        <w:ind w:left="0"/>
        <w:jc w:val="both"/>
      </w:pPr>
      <w:r>
        <w:rPr>
          <w:rFonts w:ascii="Times New Roman"/>
          <w:b w:val="false"/>
          <w:i w:val="false"/>
          <w:color w:val="000000"/>
          <w:sz w:val="28"/>
        </w:rPr>
        <w:t>
      168. Решением единого дистрибьютора в состав тендерной комиссии включаются его работники в нечетном количестве не менее трех человек, включая руководителя или лица, исполняющего его обязанности.</w:t>
      </w:r>
    </w:p>
    <w:bookmarkEnd w:id="573"/>
    <w:bookmarkStart w:name="z580" w:id="574"/>
    <w:p>
      <w:pPr>
        <w:spacing w:after="0"/>
        <w:ind w:left="0"/>
        <w:jc w:val="both"/>
      </w:pPr>
      <w:r>
        <w:rPr>
          <w:rFonts w:ascii="Times New Roman"/>
          <w:b w:val="false"/>
          <w:i w:val="false"/>
          <w:color w:val="000000"/>
          <w:sz w:val="28"/>
        </w:rPr>
        <w:t>
      169. Секретарем тендерной комиссии определяется штатный работник единого дистрибьютора, который своевременно обеспечивает:</w:t>
      </w:r>
    </w:p>
    <w:bookmarkEnd w:id="574"/>
    <w:bookmarkStart w:name="z581" w:id="575"/>
    <w:p>
      <w:pPr>
        <w:spacing w:after="0"/>
        <w:ind w:left="0"/>
        <w:jc w:val="both"/>
      </w:pPr>
      <w:r>
        <w:rPr>
          <w:rFonts w:ascii="Times New Roman"/>
          <w:b w:val="false"/>
          <w:i w:val="false"/>
          <w:color w:val="000000"/>
          <w:sz w:val="28"/>
        </w:rPr>
        <w:t>
      1) публикацию на веб-портале объявления о проведении тендера;</w:t>
      </w:r>
    </w:p>
    <w:bookmarkEnd w:id="575"/>
    <w:bookmarkStart w:name="z582" w:id="576"/>
    <w:p>
      <w:pPr>
        <w:spacing w:after="0"/>
        <w:ind w:left="0"/>
        <w:jc w:val="both"/>
      </w:pPr>
      <w:r>
        <w:rPr>
          <w:rFonts w:ascii="Times New Roman"/>
          <w:b w:val="false"/>
          <w:i w:val="false"/>
          <w:color w:val="000000"/>
          <w:sz w:val="28"/>
        </w:rPr>
        <w:t>
      2) ознакомление членов тендерной комиссии с банковскими гарантиями на бумажном носителе и журналом их регистрации;</w:t>
      </w:r>
    </w:p>
    <w:bookmarkEnd w:id="576"/>
    <w:bookmarkStart w:name="z583" w:id="577"/>
    <w:p>
      <w:pPr>
        <w:spacing w:after="0"/>
        <w:ind w:left="0"/>
        <w:jc w:val="both"/>
      </w:pPr>
      <w:r>
        <w:rPr>
          <w:rFonts w:ascii="Times New Roman"/>
          <w:b w:val="false"/>
          <w:i w:val="false"/>
          <w:color w:val="000000"/>
          <w:sz w:val="28"/>
        </w:rPr>
        <w:t>
      3) по требованию члена тендерной комиссии о представлении экспертного заключения по какому-либо лоту направление соответствующему эксперту уведомления о необходимости дачи экспертного заключения;</w:t>
      </w:r>
    </w:p>
    <w:bookmarkEnd w:id="577"/>
    <w:bookmarkStart w:name="z584" w:id="578"/>
    <w:p>
      <w:pPr>
        <w:spacing w:after="0"/>
        <w:ind w:left="0"/>
        <w:jc w:val="both"/>
      </w:pPr>
      <w:r>
        <w:rPr>
          <w:rFonts w:ascii="Times New Roman"/>
          <w:b w:val="false"/>
          <w:i w:val="false"/>
          <w:color w:val="000000"/>
          <w:sz w:val="28"/>
        </w:rPr>
        <w:t>
      4) формирование по итогам голосования тендерной комиссии проекта протокола голосования для ознакомления, а по требованию кого-либо из членов тендерной комиссии – возобновление голосования на веб-портале;</w:t>
      </w:r>
    </w:p>
    <w:bookmarkEnd w:id="578"/>
    <w:bookmarkStart w:name="z585" w:id="579"/>
    <w:p>
      <w:pPr>
        <w:spacing w:after="0"/>
        <w:ind w:left="0"/>
        <w:jc w:val="both"/>
      </w:pPr>
      <w:r>
        <w:rPr>
          <w:rFonts w:ascii="Times New Roman"/>
          <w:b w:val="false"/>
          <w:i w:val="false"/>
          <w:color w:val="000000"/>
          <w:sz w:val="28"/>
        </w:rPr>
        <w:t>
      5) публикацию на веб-портале протокола голосования;</w:t>
      </w:r>
    </w:p>
    <w:bookmarkEnd w:id="579"/>
    <w:bookmarkStart w:name="z586" w:id="580"/>
    <w:p>
      <w:pPr>
        <w:spacing w:after="0"/>
        <w:ind w:left="0"/>
        <w:jc w:val="both"/>
      </w:pPr>
      <w:r>
        <w:rPr>
          <w:rFonts w:ascii="Times New Roman"/>
          <w:b w:val="false"/>
          <w:i w:val="false"/>
          <w:color w:val="000000"/>
          <w:sz w:val="28"/>
        </w:rPr>
        <w:t>
      6) отмену на веб-портале тендера в целом или по какому-либо лоту в случае принятия решения о его отмене или признании недействительным с приобщением его копии;</w:t>
      </w:r>
    </w:p>
    <w:bookmarkEnd w:id="580"/>
    <w:bookmarkStart w:name="z587" w:id="581"/>
    <w:p>
      <w:pPr>
        <w:spacing w:after="0"/>
        <w:ind w:left="0"/>
        <w:jc w:val="both"/>
      </w:pPr>
      <w:r>
        <w:rPr>
          <w:rFonts w:ascii="Times New Roman"/>
          <w:b w:val="false"/>
          <w:i w:val="false"/>
          <w:color w:val="000000"/>
          <w:sz w:val="28"/>
        </w:rPr>
        <w:t>
      7) информирование об итогах тендера для заключения договоров.</w:t>
      </w:r>
    </w:p>
    <w:bookmarkEnd w:id="581"/>
    <w:bookmarkStart w:name="z588" w:id="582"/>
    <w:p>
      <w:pPr>
        <w:spacing w:after="0"/>
        <w:ind w:left="0"/>
        <w:jc w:val="both"/>
      </w:pPr>
      <w:r>
        <w:rPr>
          <w:rFonts w:ascii="Times New Roman"/>
          <w:b w:val="false"/>
          <w:i w:val="false"/>
          <w:color w:val="000000"/>
          <w:sz w:val="28"/>
        </w:rPr>
        <w:t>
      170. Объявление о тендере размещается на веб-портале в течение рабочего дня единого оператора с рассылкой веб-порталом уведомления всем зарегистрированным потенциальным поставщикам и представляет собой информацию, содержащую:</w:t>
      </w:r>
    </w:p>
    <w:bookmarkEnd w:id="582"/>
    <w:bookmarkStart w:name="z589" w:id="583"/>
    <w:p>
      <w:pPr>
        <w:spacing w:after="0"/>
        <w:ind w:left="0"/>
        <w:jc w:val="both"/>
      </w:pPr>
      <w:r>
        <w:rPr>
          <w:rFonts w:ascii="Times New Roman"/>
          <w:b w:val="false"/>
          <w:i w:val="false"/>
          <w:color w:val="000000"/>
          <w:sz w:val="28"/>
        </w:rPr>
        <w:t>
      1) наименование, номер и время размещения объявления;</w:t>
      </w:r>
    </w:p>
    <w:bookmarkEnd w:id="583"/>
    <w:bookmarkStart w:name="z590" w:id="584"/>
    <w:p>
      <w:pPr>
        <w:spacing w:after="0"/>
        <w:ind w:left="0"/>
        <w:jc w:val="both"/>
      </w:pPr>
      <w:r>
        <w:rPr>
          <w:rFonts w:ascii="Times New Roman"/>
          <w:b w:val="false"/>
          <w:i w:val="false"/>
          <w:color w:val="000000"/>
          <w:sz w:val="28"/>
        </w:rPr>
        <w:t>
      2) наименование, юридический адрес, бизнес-идентификационный код, банковский счет единого дистрибьютора;</w:t>
      </w:r>
    </w:p>
    <w:bookmarkEnd w:id="584"/>
    <w:bookmarkStart w:name="z591" w:id="585"/>
    <w:p>
      <w:pPr>
        <w:spacing w:after="0"/>
        <w:ind w:left="0"/>
        <w:jc w:val="both"/>
      </w:pPr>
      <w:r>
        <w:rPr>
          <w:rFonts w:ascii="Times New Roman"/>
          <w:b w:val="false"/>
          <w:i w:val="false"/>
          <w:color w:val="000000"/>
          <w:sz w:val="28"/>
        </w:rPr>
        <w:t>
      3) лоты с указанием номера, наименования лекарственного средства и (или) медицинского изделия, его характеристики с приложением технической спецификации медицинской техники или фармацевтической услуги, единицы измерения, количества, выделенных цены и общей суммы;</w:t>
      </w:r>
    </w:p>
    <w:bookmarkEnd w:id="585"/>
    <w:bookmarkStart w:name="z592" w:id="586"/>
    <w:p>
      <w:pPr>
        <w:spacing w:after="0"/>
        <w:ind w:left="0"/>
        <w:jc w:val="both"/>
      </w:pPr>
      <w:r>
        <w:rPr>
          <w:rFonts w:ascii="Times New Roman"/>
          <w:b w:val="false"/>
          <w:i w:val="false"/>
          <w:color w:val="000000"/>
          <w:sz w:val="28"/>
        </w:rPr>
        <w:t>
      4) место поставки или оказания фармацевтической услуги;</w:t>
      </w:r>
    </w:p>
    <w:bookmarkEnd w:id="586"/>
    <w:bookmarkStart w:name="z593" w:id="587"/>
    <w:p>
      <w:pPr>
        <w:spacing w:after="0"/>
        <w:ind w:left="0"/>
        <w:jc w:val="both"/>
      </w:pPr>
      <w:r>
        <w:rPr>
          <w:rFonts w:ascii="Times New Roman"/>
          <w:b w:val="false"/>
          <w:i w:val="false"/>
          <w:color w:val="000000"/>
          <w:sz w:val="28"/>
        </w:rPr>
        <w:t>
      5) сроки поставки или оказания фармацевтической услуги;</w:t>
      </w:r>
    </w:p>
    <w:bookmarkEnd w:id="587"/>
    <w:bookmarkStart w:name="z594" w:id="588"/>
    <w:p>
      <w:pPr>
        <w:spacing w:after="0"/>
        <w:ind w:left="0"/>
        <w:jc w:val="both"/>
      </w:pPr>
      <w:r>
        <w:rPr>
          <w:rFonts w:ascii="Times New Roman"/>
          <w:b w:val="false"/>
          <w:i w:val="false"/>
          <w:color w:val="000000"/>
          <w:sz w:val="28"/>
        </w:rPr>
        <w:t>
      6) время начала и окончания приема заявок с обратным отсчетом оставшегося времени;</w:t>
      </w:r>
    </w:p>
    <w:bookmarkEnd w:id="588"/>
    <w:bookmarkStart w:name="z595" w:id="589"/>
    <w:p>
      <w:pPr>
        <w:spacing w:after="0"/>
        <w:ind w:left="0"/>
        <w:jc w:val="both"/>
      </w:pPr>
      <w:r>
        <w:rPr>
          <w:rFonts w:ascii="Times New Roman"/>
          <w:b w:val="false"/>
          <w:i w:val="false"/>
          <w:color w:val="000000"/>
          <w:sz w:val="28"/>
        </w:rPr>
        <w:t>
      7) фамилию, имя, отчество (при наличии) и должность членов комиссии;</w:t>
      </w:r>
    </w:p>
    <w:bookmarkEnd w:id="589"/>
    <w:bookmarkStart w:name="z596" w:id="590"/>
    <w:p>
      <w:pPr>
        <w:spacing w:after="0"/>
        <w:ind w:left="0"/>
        <w:jc w:val="both"/>
      </w:pPr>
      <w:r>
        <w:rPr>
          <w:rFonts w:ascii="Times New Roman"/>
          <w:b w:val="false"/>
          <w:i w:val="false"/>
          <w:color w:val="000000"/>
          <w:sz w:val="28"/>
        </w:rPr>
        <w:t>
      8) фамилию, имя, отчество (при наличии), должность секретаря комиссии, телефон и электронную почту.</w:t>
      </w:r>
    </w:p>
    <w:bookmarkEnd w:id="590"/>
    <w:bookmarkStart w:name="z597" w:id="591"/>
    <w:p>
      <w:pPr>
        <w:spacing w:after="0"/>
        <w:ind w:left="0"/>
        <w:jc w:val="both"/>
      </w:pPr>
      <w:r>
        <w:rPr>
          <w:rFonts w:ascii="Times New Roman"/>
          <w:b w:val="false"/>
          <w:i w:val="false"/>
          <w:color w:val="000000"/>
          <w:sz w:val="28"/>
        </w:rPr>
        <w:t>
      171. Прием заявок начинается в 9.00 часов рабочего дня единого оператора, следующего за днем публикации объявления о тендере, и заканчивается в 10.00 часов рабочего дня единого оператора по истечении:</w:t>
      </w:r>
    </w:p>
    <w:bookmarkEnd w:id="591"/>
    <w:bookmarkStart w:name="z598" w:id="592"/>
    <w:p>
      <w:pPr>
        <w:spacing w:after="0"/>
        <w:ind w:left="0"/>
        <w:jc w:val="both"/>
      </w:pPr>
      <w:r>
        <w:rPr>
          <w:rFonts w:ascii="Times New Roman"/>
          <w:b w:val="false"/>
          <w:i w:val="false"/>
          <w:color w:val="000000"/>
          <w:sz w:val="28"/>
        </w:rPr>
        <w:t>
      1) семи рабочих дней при закупе пятидесяти и более лотов;</w:t>
      </w:r>
    </w:p>
    <w:bookmarkEnd w:id="592"/>
    <w:bookmarkStart w:name="z599" w:id="593"/>
    <w:p>
      <w:pPr>
        <w:spacing w:after="0"/>
        <w:ind w:left="0"/>
        <w:jc w:val="both"/>
      </w:pPr>
      <w:r>
        <w:rPr>
          <w:rFonts w:ascii="Times New Roman"/>
          <w:b w:val="false"/>
          <w:i w:val="false"/>
          <w:color w:val="000000"/>
          <w:sz w:val="28"/>
        </w:rPr>
        <w:t>
      2) от трех до пяти рабочих дней при закупе менее пятидесяти лотов;</w:t>
      </w:r>
    </w:p>
    <w:bookmarkEnd w:id="593"/>
    <w:bookmarkStart w:name="z600" w:id="594"/>
    <w:p>
      <w:pPr>
        <w:spacing w:after="0"/>
        <w:ind w:left="0"/>
        <w:jc w:val="both"/>
      </w:pPr>
      <w:r>
        <w:rPr>
          <w:rFonts w:ascii="Times New Roman"/>
          <w:b w:val="false"/>
          <w:i w:val="false"/>
          <w:color w:val="000000"/>
          <w:sz w:val="28"/>
        </w:rPr>
        <w:t>
      3) от одного до пяти рабочих дней при проведении особого закупа.</w:t>
      </w:r>
    </w:p>
    <w:bookmarkEnd w:id="594"/>
    <w:bookmarkStart w:name="z601" w:id="595"/>
    <w:p>
      <w:pPr>
        <w:spacing w:after="0"/>
        <w:ind w:left="0"/>
        <w:jc w:val="both"/>
      </w:pPr>
      <w:r>
        <w:rPr>
          <w:rFonts w:ascii="Times New Roman"/>
          <w:b w:val="false"/>
          <w:i w:val="false"/>
          <w:color w:val="000000"/>
          <w:sz w:val="28"/>
        </w:rPr>
        <w:t>
      При отсутствии заявок веб-портал автоматически и одновременно публикует протоколы вскрытия и итогов.</w:t>
      </w:r>
    </w:p>
    <w:bookmarkEnd w:id="595"/>
    <w:bookmarkStart w:name="z602" w:id="596"/>
    <w:p>
      <w:pPr>
        <w:spacing w:after="0"/>
        <w:ind w:left="0"/>
        <w:jc w:val="both"/>
      </w:pPr>
      <w:r>
        <w:rPr>
          <w:rFonts w:ascii="Times New Roman"/>
          <w:b w:val="false"/>
          <w:i w:val="false"/>
          <w:color w:val="000000"/>
          <w:sz w:val="28"/>
        </w:rPr>
        <w:t>
      172. По истечении срока приема заявок веб-портал делает их доступными для рассмотрения и автоматически публикует протокол вскрытия с указанием его номера, времени публикации и статуса, который содержит:</w:t>
      </w:r>
    </w:p>
    <w:bookmarkEnd w:id="596"/>
    <w:bookmarkStart w:name="z603" w:id="597"/>
    <w:p>
      <w:pPr>
        <w:spacing w:after="0"/>
        <w:ind w:left="0"/>
        <w:jc w:val="both"/>
      </w:pPr>
      <w:r>
        <w:rPr>
          <w:rFonts w:ascii="Times New Roman"/>
          <w:b w:val="false"/>
          <w:i w:val="false"/>
          <w:color w:val="000000"/>
          <w:sz w:val="28"/>
        </w:rPr>
        <w:t>
      1) номер и наименование тендера;</w:t>
      </w:r>
    </w:p>
    <w:bookmarkEnd w:id="597"/>
    <w:bookmarkStart w:name="z604" w:id="598"/>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598"/>
    <w:bookmarkStart w:name="z605" w:id="599"/>
    <w:p>
      <w:pPr>
        <w:spacing w:after="0"/>
        <w:ind w:left="0"/>
        <w:jc w:val="both"/>
      </w:pPr>
      <w:r>
        <w:rPr>
          <w:rFonts w:ascii="Times New Roman"/>
          <w:b w:val="false"/>
          <w:i w:val="false"/>
          <w:color w:val="000000"/>
          <w:sz w:val="28"/>
        </w:rPr>
        <w:t>
      3) перечень лотов в объявлении;</w:t>
      </w:r>
    </w:p>
    <w:bookmarkEnd w:id="599"/>
    <w:bookmarkStart w:name="z606" w:id="600"/>
    <w:p>
      <w:pPr>
        <w:spacing w:after="0"/>
        <w:ind w:left="0"/>
        <w:jc w:val="both"/>
      </w:pPr>
      <w:r>
        <w:rPr>
          <w:rFonts w:ascii="Times New Roman"/>
          <w:b w:val="false"/>
          <w:i w:val="false"/>
          <w:color w:val="000000"/>
          <w:sz w:val="28"/>
        </w:rPr>
        <w:t>
      4) наименования потенциальных поставщиков, БИН (ИИН), ИНН, УНП, юридические адреса, время и даты представления заявок;</w:t>
      </w:r>
    </w:p>
    <w:bookmarkEnd w:id="600"/>
    <w:bookmarkStart w:name="z607" w:id="601"/>
    <w:p>
      <w:pPr>
        <w:spacing w:after="0"/>
        <w:ind w:left="0"/>
        <w:jc w:val="both"/>
      </w:pPr>
      <w:r>
        <w:rPr>
          <w:rFonts w:ascii="Times New Roman"/>
          <w:b w:val="false"/>
          <w:i w:val="false"/>
          <w:color w:val="000000"/>
          <w:sz w:val="28"/>
        </w:rPr>
        <w:t>
      5) лоты, на которые заявки не представлены;</w:t>
      </w:r>
    </w:p>
    <w:bookmarkEnd w:id="601"/>
    <w:bookmarkStart w:name="z608" w:id="602"/>
    <w:p>
      <w:pPr>
        <w:spacing w:after="0"/>
        <w:ind w:left="0"/>
        <w:jc w:val="both"/>
      </w:pPr>
      <w:r>
        <w:rPr>
          <w:rFonts w:ascii="Times New Roman"/>
          <w:b w:val="false"/>
          <w:i w:val="false"/>
          <w:color w:val="000000"/>
          <w:sz w:val="28"/>
        </w:rPr>
        <w:t>
      6) лоты и наименования потенциальных поставщиков, представивших заявки, с указанием данных ценовых предложений.</w:t>
      </w:r>
    </w:p>
    <w:bookmarkEnd w:id="602"/>
    <w:bookmarkStart w:name="z609" w:id="603"/>
    <w:p>
      <w:pPr>
        <w:spacing w:after="0"/>
        <w:ind w:left="0"/>
        <w:jc w:val="both"/>
      </w:pPr>
      <w:r>
        <w:rPr>
          <w:rFonts w:ascii="Times New Roman"/>
          <w:b w:val="false"/>
          <w:i w:val="false"/>
          <w:color w:val="000000"/>
          <w:sz w:val="28"/>
        </w:rPr>
        <w:t>
      173. Заявки потенциальных поставщиков в тендере до пятидесяти лотов рассматриваются комиссией в течение пяти рабочих дней, пятидесяти и более лотов – десяти рабочих дней.</w:t>
      </w:r>
    </w:p>
    <w:bookmarkEnd w:id="603"/>
    <w:bookmarkStart w:name="z610" w:id="604"/>
    <w:p>
      <w:pPr>
        <w:spacing w:after="0"/>
        <w:ind w:left="0"/>
        <w:jc w:val="both"/>
      </w:pPr>
      <w:r>
        <w:rPr>
          <w:rFonts w:ascii="Times New Roman"/>
          <w:b w:val="false"/>
          <w:i w:val="false"/>
          <w:color w:val="000000"/>
          <w:sz w:val="28"/>
        </w:rPr>
        <w:t>
      174. Ко времени истечения срока рассмотрения заявок секретарь тендерной комиссии формирует проект протокола голосования на веб-портале на основании голосования членов комиссии, после ознакомления с которым тендерная комиссия подписывает его либо секретарь тендерной комиссии возобновляет голосование для исправления принятых решений (при необходимости) до тех пор, пока все члены тендерной комиссии, за исключением не голосовавших по уважительным причинам, не подпишут протокол голосования.</w:t>
      </w:r>
    </w:p>
    <w:bookmarkEnd w:id="604"/>
    <w:bookmarkStart w:name="z611" w:id="605"/>
    <w:p>
      <w:pPr>
        <w:spacing w:after="0"/>
        <w:ind w:left="0"/>
        <w:jc w:val="both"/>
      </w:pPr>
      <w:r>
        <w:rPr>
          <w:rFonts w:ascii="Times New Roman"/>
          <w:b w:val="false"/>
          <w:i w:val="false"/>
          <w:color w:val="000000"/>
          <w:sz w:val="28"/>
        </w:rPr>
        <w:t>
      175. Секретарь тендерной комиссии публикует на веб-портале протокол голосования с указанием его номера, времени публикации и статуса, который содержит:</w:t>
      </w:r>
    </w:p>
    <w:bookmarkEnd w:id="605"/>
    <w:bookmarkStart w:name="z612" w:id="606"/>
    <w:p>
      <w:pPr>
        <w:spacing w:after="0"/>
        <w:ind w:left="0"/>
        <w:jc w:val="both"/>
      </w:pPr>
      <w:r>
        <w:rPr>
          <w:rFonts w:ascii="Times New Roman"/>
          <w:b w:val="false"/>
          <w:i w:val="false"/>
          <w:color w:val="000000"/>
          <w:sz w:val="28"/>
        </w:rPr>
        <w:t>
      1) номер и наименование тендера;</w:t>
      </w:r>
    </w:p>
    <w:bookmarkEnd w:id="606"/>
    <w:bookmarkStart w:name="z613" w:id="607"/>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607"/>
    <w:bookmarkStart w:name="z614" w:id="608"/>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Евразийского экономического союза или предпринимательской инициативы;</w:t>
      </w:r>
    </w:p>
    <w:bookmarkEnd w:id="608"/>
    <w:bookmarkStart w:name="z615" w:id="609"/>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609"/>
    <w:bookmarkStart w:name="z616" w:id="610"/>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отечественных товаропроизводителей и (или) производителей государств-членов Евразийского экономического союза или предпринимательской инициативы;</w:t>
      </w:r>
    </w:p>
    <w:bookmarkEnd w:id="610"/>
    <w:bookmarkStart w:name="z617" w:id="611"/>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Евразийского экономического союза, с подробным указанием данных ценовых предложений и возможности заключения долгосрочного договора поставки;</w:t>
      </w:r>
    </w:p>
    <w:bookmarkEnd w:id="611"/>
    <w:bookmarkStart w:name="z618" w:id="612"/>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требованиям настоящих Правил, с подробным указанием данных ценовых предложений.</w:t>
      </w:r>
    </w:p>
    <w:bookmarkEnd w:id="612"/>
    <w:bookmarkStart w:name="z619" w:id="613"/>
    <w:p>
      <w:pPr>
        <w:spacing w:after="0"/>
        <w:ind w:left="0"/>
        <w:jc w:val="both"/>
      </w:pPr>
      <w:r>
        <w:rPr>
          <w:rFonts w:ascii="Times New Roman"/>
          <w:b w:val="false"/>
          <w:i w:val="false"/>
          <w:color w:val="000000"/>
          <w:sz w:val="28"/>
        </w:rPr>
        <w:t xml:space="preserve">
      176. В случае проведения тендера единым дистрибьютором и наличия у тендерной комиссии замечаний к заявкам потенциальных поставщиков, в протоколе голосования не отражаются данные, предусмотренные </w:t>
      </w:r>
      <w:r>
        <w:rPr>
          <w:rFonts w:ascii="Times New Roman"/>
          <w:b w:val="false"/>
          <w:i w:val="false"/>
          <w:color w:val="000000"/>
          <w:sz w:val="28"/>
        </w:rPr>
        <w:t>подпунктами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пункта 175 настоящих Правил, и потенциальным поставщикам представляется возможность дополнить их страницу на веб-портале документами в подтверждение соответствия квалификационных требований и для оказания поддержки предпринимательской инициативы или исправить заявку.</w:t>
      </w:r>
    </w:p>
    <w:bookmarkEnd w:id="613"/>
    <w:bookmarkStart w:name="z620" w:id="614"/>
    <w:p>
      <w:pPr>
        <w:spacing w:after="0"/>
        <w:ind w:left="0"/>
        <w:jc w:val="both"/>
      </w:pPr>
      <w:r>
        <w:rPr>
          <w:rFonts w:ascii="Times New Roman"/>
          <w:b w:val="false"/>
          <w:i w:val="false"/>
          <w:color w:val="000000"/>
          <w:sz w:val="28"/>
        </w:rPr>
        <w:t>
      177. Время на устранение замечаний начинается в 9.00 часов рабочего дня единого оператора, следующего за днем публикации протокола голосования, и заканчивается в 10.00 часов рабочего дня единого оператора по истечении:</w:t>
      </w:r>
    </w:p>
    <w:bookmarkEnd w:id="614"/>
    <w:bookmarkStart w:name="z621" w:id="615"/>
    <w:p>
      <w:pPr>
        <w:spacing w:after="0"/>
        <w:ind w:left="0"/>
        <w:jc w:val="both"/>
      </w:pPr>
      <w:r>
        <w:rPr>
          <w:rFonts w:ascii="Times New Roman"/>
          <w:b w:val="false"/>
          <w:i w:val="false"/>
          <w:color w:val="000000"/>
          <w:sz w:val="28"/>
        </w:rPr>
        <w:t>
      1) трех рабочих дней при закупе пятидесяти и более лотов;</w:t>
      </w:r>
    </w:p>
    <w:bookmarkEnd w:id="615"/>
    <w:bookmarkStart w:name="z622" w:id="616"/>
    <w:p>
      <w:pPr>
        <w:spacing w:after="0"/>
        <w:ind w:left="0"/>
        <w:jc w:val="both"/>
      </w:pPr>
      <w:r>
        <w:rPr>
          <w:rFonts w:ascii="Times New Roman"/>
          <w:b w:val="false"/>
          <w:i w:val="false"/>
          <w:color w:val="000000"/>
          <w:sz w:val="28"/>
        </w:rPr>
        <w:t>
      2) двух рабочих дней при закупе менее пятидесяти лотов.</w:t>
      </w:r>
    </w:p>
    <w:bookmarkEnd w:id="616"/>
    <w:bookmarkStart w:name="z623" w:id="617"/>
    <w:p>
      <w:pPr>
        <w:spacing w:after="0"/>
        <w:ind w:left="0"/>
        <w:jc w:val="both"/>
      </w:pPr>
      <w:r>
        <w:rPr>
          <w:rFonts w:ascii="Times New Roman"/>
          <w:b w:val="false"/>
          <w:i w:val="false"/>
          <w:color w:val="000000"/>
          <w:sz w:val="28"/>
        </w:rPr>
        <w:t>
      178. Дополнения к заявкам потенциальных поставщиков в тендере рассматриваются тендерной комиссией единого дистрибьютора:</w:t>
      </w:r>
    </w:p>
    <w:bookmarkEnd w:id="617"/>
    <w:bookmarkStart w:name="z624" w:id="618"/>
    <w:p>
      <w:pPr>
        <w:spacing w:after="0"/>
        <w:ind w:left="0"/>
        <w:jc w:val="both"/>
      </w:pPr>
      <w:r>
        <w:rPr>
          <w:rFonts w:ascii="Times New Roman"/>
          <w:b w:val="false"/>
          <w:i w:val="false"/>
          <w:color w:val="000000"/>
          <w:sz w:val="28"/>
        </w:rPr>
        <w:t>
      до пятидесяти лотов – в течение трех рабочих дней,</w:t>
      </w:r>
    </w:p>
    <w:bookmarkEnd w:id="618"/>
    <w:bookmarkStart w:name="z625" w:id="619"/>
    <w:p>
      <w:pPr>
        <w:spacing w:after="0"/>
        <w:ind w:left="0"/>
        <w:jc w:val="both"/>
      </w:pPr>
      <w:r>
        <w:rPr>
          <w:rFonts w:ascii="Times New Roman"/>
          <w:b w:val="false"/>
          <w:i w:val="false"/>
          <w:color w:val="000000"/>
          <w:sz w:val="28"/>
        </w:rPr>
        <w:t>
      пятидесяти и более лотов – в течение пяти рабочих дней.</w:t>
      </w:r>
    </w:p>
    <w:bookmarkEnd w:id="619"/>
    <w:bookmarkStart w:name="z626" w:id="620"/>
    <w:p>
      <w:pPr>
        <w:spacing w:after="0"/>
        <w:ind w:left="0"/>
        <w:jc w:val="both"/>
      </w:pPr>
      <w:r>
        <w:rPr>
          <w:rFonts w:ascii="Times New Roman"/>
          <w:b w:val="false"/>
          <w:i w:val="false"/>
          <w:color w:val="000000"/>
          <w:sz w:val="28"/>
        </w:rPr>
        <w:t>
      179. При проведении тендера для целей особого закупа возможность представления дополнений к заявкам потенциальным поставщикам не предоставляется.</w:t>
      </w:r>
    </w:p>
    <w:bookmarkEnd w:id="620"/>
    <w:bookmarkStart w:name="z627" w:id="621"/>
    <w:p>
      <w:pPr>
        <w:spacing w:after="0"/>
        <w:ind w:left="0"/>
        <w:jc w:val="both"/>
      </w:pPr>
      <w:r>
        <w:rPr>
          <w:rFonts w:ascii="Times New Roman"/>
          <w:b w:val="false"/>
          <w:i w:val="false"/>
          <w:color w:val="000000"/>
          <w:sz w:val="28"/>
        </w:rPr>
        <w:t>
      180. В случае проведения тендера единым дистрибьютором и отсутствия у тендерной комиссии замечаний к заявкам потенциальных поставщиков, а также после протокола голосования составляется протокол допуска, который публикуется на веб-портале с указанием его номера, времени публикации, статуса и содержит:</w:t>
      </w:r>
    </w:p>
    <w:bookmarkEnd w:id="621"/>
    <w:bookmarkStart w:name="z628" w:id="622"/>
    <w:p>
      <w:pPr>
        <w:spacing w:after="0"/>
        <w:ind w:left="0"/>
        <w:jc w:val="both"/>
      </w:pPr>
      <w:r>
        <w:rPr>
          <w:rFonts w:ascii="Times New Roman"/>
          <w:b w:val="false"/>
          <w:i w:val="false"/>
          <w:color w:val="000000"/>
          <w:sz w:val="28"/>
        </w:rPr>
        <w:t>
      1) номер и наименование тендера;</w:t>
      </w:r>
    </w:p>
    <w:bookmarkEnd w:id="622"/>
    <w:bookmarkStart w:name="z629" w:id="623"/>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623"/>
    <w:bookmarkStart w:name="z630" w:id="624"/>
    <w:p>
      <w:pPr>
        <w:spacing w:after="0"/>
        <w:ind w:left="0"/>
        <w:jc w:val="both"/>
      </w:pPr>
      <w:r>
        <w:rPr>
          <w:rFonts w:ascii="Times New Roman"/>
          <w:b w:val="false"/>
          <w:i w:val="false"/>
          <w:color w:val="000000"/>
          <w:sz w:val="28"/>
        </w:rPr>
        <w:t>
      3) результаты голосования тендерной комиссии в разрезе лотов с указанием решений каждого члена тендерной комиссии о допуске или отклонении заявки в целом или по лоту, оказании поддержки отечественных товаропроизводителей и (или) производителей государств-членов Евразийского экономического союза или предпринимательской инициативы;</w:t>
      </w:r>
    </w:p>
    <w:bookmarkEnd w:id="624"/>
    <w:bookmarkStart w:name="z631" w:id="625"/>
    <w:p>
      <w:pPr>
        <w:spacing w:after="0"/>
        <w:ind w:left="0"/>
        <w:jc w:val="both"/>
      </w:pPr>
      <w:r>
        <w:rPr>
          <w:rFonts w:ascii="Times New Roman"/>
          <w:b w:val="false"/>
          <w:i w:val="false"/>
          <w:color w:val="000000"/>
          <w:sz w:val="28"/>
        </w:rPr>
        <w:t>
      4) лоты и наименования потенциальных поставщиков, заявки которых отклонены тендерной комиссией ввиду несоответствия условиям объявления или требованиям настоящих Правил;</w:t>
      </w:r>
    </w:p>
    <w:bookmarkEnd w:id="625"/>
    <w:bookmarkStart w:name="z632" w:id="626"/>
    <w:p>
      <w:pPr>
        <w:spacing w:after="0"/>
        <w:ind w:left="0"/>
        <w:jc w:val="both"/>
      </w:pPr>
      <w:r>
        <w:rPr>
          <w:rFonts w:ascii="Times New Roman"/>
          <w:b w:val="false"/>
          <w:i w:val="false"/>
          <w:color w:val="000000"/>
          <w:sz w:val="28"/>
        </w:rPr>
        <w:t>
      5) лоты и наименования потенциальных поставщиков, заявки которых автоматически отклонены веб-порталом ввиду оказания их конкурентам по лоту поддержки отечественных товаропроизводителей и (или) производителей государств-членов Евразийского экономического союза или предпринимательской инициативы;</w:t>
      </w:r>
    </w:p>
    <w:bookmarkEnd w:id="626"/>
    <w:bookmarkStart w:name="z633" w:id="627"/>
    <w:p>
      <w:pPr>
        <w:spacing w:after="0"/>
        <w:ind w:left="0"/>
        <w:jc w:val="both"/>
      </w:pPr>
      <w:r>
        <w:rPr>
          <w:rFonts w:ascii="Times New Roman"/>
          <w:b w:val="false"/>
          <w:i w:val="false"/>
          <w:color w:val="000000"/>
          <w:sz w:val="28"/>
        </w:rPr>
        <w:t>
      6) лоты без конкуренции и наименования потенциальных поставщиков, являющихся отечественными товаропроизводителями или производителями государств-членов Евразийского экономического союза, с подробным указанием данных ценовых предложений и возможности заключения долгосрочного договора поставки;</w:t>
      </w:r>
    </w:p>
    <w:bookmarkEnd w:id="627"/>
    <w:bookmarkStart w:name="z634" w:id="628"/>
    <w:p>
      <w:pPr>
        <w:spacing w:after="0"/>
        <w:ind w:left="0"/>
        <w:jc w:val="both"/>
      </w:pPr>
      <w:r>
        <w:rPr>
          <w:rFonts w:ascii="Times New Roman"/>
          <w:b w:val="false"/>
          <w:i w:val="false"/>
          <w:color w:val="000000"/>
          <w:sz w:val="28"/>
        </w:rPr>
        <w:t>
      7) лоты без конкуренции и наименования потенциальных поставщиков, заявки которых признаны тендерной комиссией соответствующими условиям объявления и требованиям настоящих Правил, с подробным указанием данных ценовых предложений;</w:t>
      </w:r>
    </w:p>
    <w:bookmarkEnd w:id="628"/>
    <w:bookmarkStart w:name="z635" w:id="629"/>
    <w:p>
      <w:pPr>
        <w:spacing w:after="0"/>
        <w:ind w:left="0"/>
        <w:jc w:val="both"/>
      </w:pPr>
      <w:r>
        <w:rPr>
          <w:rFonts w:ascii="Times New Roman"/>
          <w:b w:val="false"/>
          <w:i w:val="false"/>
          <w:color w:val="000000"/>
          <w:sz w:val="28"/>
        </w:rPr>
        <w:t>
      8) конкурентные лоты и наименования потенциальных поставщиков, заявки которых допущены тендерной комиссией к аукциону с указанием стартовых цен аукциона.</w:t>
      </w:r>
    </w:p>
    <w:bookmarkEnd w:id="629"/>
    <w:bookmarkStart w:name="z636" w:id="630"/>
    <w:p>
      <w:pPr>
        <w:spacing w:after="0"/>
        <w:ind w:left="0"/>
        <w:jc w:val="both"/>
      </w:pPr>
      <w:r>
        <w:rPr>
          <w:rFonts w:ascii="Times New Roman"/>
          <w:b w:val="false"/>
          <w:i w:val="false"/>
          <w:color w:val="000000"/>
          <w:sz w:val="28"/>
        </w:rPr>
        <w:t>
      181. Через один рабочий день после публикации протокола допуска проводится аукцион на снижение предложенных в заявках цен.</w:t>
      </w:r>
    </w:p>
    <w:bookmarkEnd w:id="630"/>
    <w:bookmarkStart w:name="z637" w:id="631"/>
    <w:p>
      <w:pPr>
        <w:spacing w:after="0"/>
        <w:ind w:left="0"/>
        <w:jc w:val="both"/>
      </w:pPr>
      <w:r>
        <w:rPr>
          <w:rFonts w:ascii="Times New Roman"/>
          <w:b w:val="false"/>
          <w:i w:val="false"/>
          <w:color w:val="000000"/>
          <w:sz w:val="28"/>
        </w:rPr>
        <w:t>
      182. При отсутствии заявок, отклонении тендерной комиссией всех заявок, отсутствии конкуренции по лотам или по итогам аукциона веб-портал автоматически формирует и публикует протокол итогов с указанием его номера, времени публикации и статуса, который содержит:</w:t>
      </w:r>
    </w:p>
    <w:bookmarkEnd w:id="631"/>
    <w:bookmarkStart w:name="z638" w:id="632"/>
    <w:p>
      <w:pPr>
        <w:spacing w:after="0"/>
        <w:ind w:left="0"/>
        <w:jc w:val="both"/>
      </w:pPr>
      <w:r>
        <w:rPr>
          <w:rFonts w:ascii="Times New Roman"/>
          <w:b w:val="false"/>
          <w:i w:val="false"/>
          <w:color w:val="000000"/>
          <w:sz w:val="28"/>
        </w:rPr>
        <w:t>
      1) номер и наименование тендера;</w:t>
      </w:r>
    </w:p>
    <w:bookmarkEnd w:id="632"/>
    <w:bookmarkStart w:name="z639" w:id="633"/>
    <w:p>
      <w:pPr>
        <w:spacing w:after="0"/>
        <w:ind w:left="0"/>
        <w:jc w:val="both"/>
      </w:pPr>
      <w:r>
        <w:rPr>
          <w:rFonts w:ascii="Times New Roman"/>
          <w:b w:val="false"/>
          <w:i w:val="false"/>
          <w:color w:val="000000"/>
          <w:sz w:val="28"/>
        </w:rPr>
        <w:t>
      2) наименование, БИН и юридический адрес единого дистрибьютора;</w:t>
      </w:r>
    </w:p>
    <w:bookmarkEnd w:id="633"/>
    <w:bookmarkStart w:name="z640" w:id="634"/>
    <w:p>
      <w:pPr>
        <w:spacing w:after="0"/>
        <w:ind w:left="0"/>
        <w:jc w:val="both"/>
      </w:pPr>
      <w:r>
        <w:rPr>
          <w:rFonts w:ascii="Times New Roman"/>
          <w:b w:val="false"/>
          <w:i w:val="false"/>
          <w:color w:val="000000"/>
          <w:sz w:val="28"/>
        </w:rPr>
        <w:t>
      3) перечень лотов согласно объявлению, с указанием статуса "закуп состоялся" или "закуп не состоялся";</w:t>
      </w:r>
    </w:p>
    <w:bookmarkEnd w:id="634"/>
    <w:bookmarkStart w:name="z641" w:id="635"/>
    <w:p>
      <w:pPr>
        <w:spacing w:after="0"/>
        <w:ind w:left="0"/>
        <w:jc w:val="both"/>
      </w:pPr>
      <w:r>
        <w:rPr>
          <w:rFonts w:ascii="Times New Roman"/>
          <w:b w:val="false"/>
          <w:i w:val="false"/>
          <w:color w:val="000000"/>
          <w:sz w:val="28"/>
        </w:rPr>
        <w:t>
      4) результаты аукциона с указанием лотов, наименований участников аукциона, времени подачи и размеров шагов аукциона;</w:t>
      </w:r>
    </w:p>
    <w:bookmarkEnd w:id="635"/>
    <w:bookmarkStart w:name="z642" w:id="636"/>
    <w:p>
      <w:pPr>
        <w:spacing w:after="0"/>
        <w:ind w:left="0"/>
        <w:jc w:val="both"/>
      </w:pPr>
      <w:r>
        <w:rPr>
          <w:rFonts w:ascii="Times New Roman"/>
          <w:b w:val="false"/>
          <w:i w:val="false"/>
          <w:color w:val="000000"/>
          <w:sz w:val="28"/>
        </w:rPr>
        <w:t>
      5) конкурентные лоты и наименования потенциальных поставщиков, за исключением занявших второе место, заявки которых автоматически отклонены веб-порталом в результате аукциона;</w:t>
      </w:r>
    </w:p>
    <w:bookmarkEnd w:id="636"/>
    <w:bookmarkStart w:name="z643" w:id="637"/>
    <w:p>
      <w:pPr>
        <w:spacing w:after="0"/>
        <w:ind w:left="0"/>
        <w:jc w:val="both"/>
      </w:pPr>
      <w:r>
        <w:rPr>
          <w:rFonts w:ascii="Times New Roman"/>
          <w:b w:val="false"/>
          <w:i w:val="false"/>
          <w:color w:val="000000"/>
          <w:sz w:val="28"/>
        </w:rPr>
        <w:t>
      6) конкурентные лоты и победителей тендера в аукционе, с подробным указанием данных ценовых предложений;</w:t>
      </w:r>
    </w:p>
    <w:bookmarkEnd w:id="637"/>
    <w:bookmarkStart w:name="z644" w:id="638"/>
    <w:p>
      <w:pPr>
        <w:spacing w:after="0"/>
        <w:ind w:left="0"/>
        <w:jc w:val="both"/>
      </w:pPr>
      <w:r>
        <w:rPr>
          <w:rFonts w:ascii="Times New Roman"/>
          <w:b w:val="false"/>
          <w:i w:val="false"/>
          <w:color w:val="000000"/>
          <w:sz w:val="28"/>
        </w:rPr>
        <w:t>
      7) конкурентные лоты и потенциальных поставщиков, занявших второе место в аукционе, с подробным указанием данных ценовых предложений;</w:t>
      </w:r>
    </w:p>
    <w:bookmarkEnd w:id="638"/>
    <w:bookmarkStart w:name="z645" w:id="639"/>
    <w:p>
      <w:pPr>
        <w:spacing w:after="0"/>
        <w:ind w:left="0"/>
        <w:jc w:val="both"/>
      </w:pPr>
      <w:r>
        <w:rPr>
          <w:rFonts w:ascii="Times New Roman"/>
          <w:b w:val="false"/>
          <w:i w:val="false"/>
          <w:color w:val="000000"/>
          <w:sz w:val="28"/>
        </w:rPr>
        <w:t>
      8) конкурентные лоты и наименования победителей тендера, являющихся отечественными товаропроизводителями или производителями государств-членов Евразийского экономического союза, с подробным указанием данных ценовых предложений и возможности заключения долгосрочного договора поставки.</w:t>
      </w:r>
    </w:p>
    <w:bookmarkEnd w:id="639"/>
    <w:bookmarkStart w:name="z646" w:id="640"/>
    <w:p>
      <w:pPr>
        <w:spacing w:after="0"/>
        <w:ind w:left="0"/>
        <w:jc w:val="both"/>
      </w:pPr>
      <w:r>
        <w:rPr>
          <w:rFonts w:ascii="Times New Roman"/>
          <w:b w:val="false"/>
          <w:i w:val="false"/>
          <w:color w:val="000000"/>
          <w:sz w:val="28"/>
        </w:rPr>
        <w:t>
      183. При возникновении технических неисправностей, не позволяющих использовать веб-портал или формирующих протоколы с ошибками, единый оператор незамедлительно публикует об этом объявление в соответствующем разделе веб-портала, который автоматически рассылает всем участникам тендера соответствующие уведомления.</w:t>
      </w:r>
    </w:p>
    <w:bookmarkEnd w:id="640"/>
    <w:bookmarkStart w:name="z647" w:id="641"/>
    <w:p>
      <w:pPr>
        <w:spacing w:after="0"/>
        <w:ind w:left="0"/>
        <w:jc w:val="both"/>
      </w:pPr>
      <w:r>
        <w:rPr>
          <w:rFonts w:ascii="Times New Roman"/>
          <w:b w:val="false"/>
          <w:i w:val="false"/>
          <w:color w:val="000000"/>
          <w:sz w:val="28"/>
        </w:rPr>
        <w:t>
      Сроки тендера при этом сдвигаются соразмерно времени, потребовавшемуся для устранения технических неисправностей.</w:t>
      </w:r>
    </w:p>
    <w:bookmarkEnd w:id="641"/>
    <w:bookmarkStart w:name="z648" w:id="642"/>
    <w:p>
      <w:pPr>
        <w:spacing w:after="0"/>
        <w:ind w:left="0"/>
        <w:jc w:val="both"/>
      </w:pPr>
      <w:r>
        <w:rPr>
          <w:rFonts w:ascii="Times New Roman"/>
          <w:b w:val="false"/>
          <w:i w:val="false"/>
          <w:color w:val="000000"/>
          <w:sz w:val="28"/>
        </w:rPr>
        <w:t>
      Опубликованные с ошибками протоколы единый оператор не удаляет с веб-портала и присваивает им статус "недействительный". Вновь сформированный протокол без ошибок публикуется единым оператором на веб-портале со статусом "действительный".</w:t>
      </w:r>
    </w:p>
    <w:bookmarkEnd w:id="642"/>
    <w:bookmarkStart w:name="z649" w:id="643"/>
    <w:p>
      <w:pPr>
        <w:spacing w:after="0"/>
        <w:ind w:left="0"/>
        <w:jc w:val="both"/>
      </w:pPr>
      <w:r>
        <w:rPr>
          <w:rFonts w:ascii="Times New Roman"/>
          <w:b w:val="false"/>
          <w:i w:val="false"/>
          <w:color w:val="000000"/>
          <w:sz w:val="28"/>
        </w:rPr>
        <w:t>
      В случае замены протокола веб-портал автоматически направляет участникам тендера соответствующие уведомления.</w:t>
      </w:r>
    </w:p>
    <w:bookmarkEnd w:id="643"/>
    <w:bookmarkStart w:name="z650" w:id="644"/>
    <w:p>
      <w:pPr>
        <w:spacing w:after="0"/>
        <w:ind w:left="0"/>
        <w:jc w:val="both"/>
      </w:pPr>
      <w:r>
        <w:rPr>
          <w:rFonts w:ascii="Times New Roman"/>
          <w:b w:val="false"/>
          <w:i w:val="false"/>
          <w:color w:val="000000"/>
          <w:sz w:val="28"/>
        </w:rPr>
        <w:t>
      184. По итогам тендера договоры с победителями по каждому лоту в отдельности подлежат заключению на веб-портале в течение пяти рабочих дней, за исключением случаев ведения сторонами переговоров о снижении цены договора.</w:t>
      </w:r>
    </w:p>
    <w:bookmarkEnd w:id="644"/>
    <w:bookmarkStart w:name="z651" w:id="645"/>
    <w:p>
      <w:pPr>
        <w:spacing w:after="0"/>
        <w:ind w:left="0"/>
        <w:jc w:val="both"/>
      </w:pPr>
      <w:r>
        <w:rPr>
          <w:rFonts w:ascii="Times New Roman"/>
          <w:b w:val="false"/>
          <w:i w:val="false"/>
          <w:color w:val="000000"/>
          <w:sz w:val="28"/>
        </w:rPr>
        <w:t>
      При осуществлении закупа медицинской техники за счет средств республиканского бюджета, включая целевые текущие трансферты областным бюджетам, бюджетам городов республиканского значения, на материально-техническое оснащение медицинских организаций на местном уровне протокол итогов тендера и технические спецификации победителей в течение двух рабочих дней со дня подведения итогов тендера направляются единым дистрибьютором заказчикам для заключения с победителями тендера договоров закупа по форме, утвержденной уполномоченным органом в области здравоохранения.</w:t>
      </w:r>
    </w:p>
    <w:bookmarkEnd w:id="645"/>
    <w:bookmarkStart w:name="z652" w:id="646"/>
    <w:p>
      <w:pPr>
        <w:spacing w:after="0"/>
        <w:ind w:left="0"/>
        <w:jc w:val="both"/>
      </w:pPr>
      <w:r>
        <w:rPr>
          <w:rFonts w:ascii="Times New Roman"/>
          <w:b w:val="false"/>
          <w:i w:val="false"/>
          <w:color w:val="000000"/>
          <w:sz w:val="28"/>
        </w:rPr>
        <w:t>
      185. Потенциальный поставщик, претендующий на заключение долгосрочного договора поставки лекарственных средств и (или) медицинских изделий, по результатам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 сертификата о соответствии объекта требованиям стандарта надлежащей производственной практики (GMP) для лекарственных средств, выданного в порядке, установленном уполномоченным органом в области здравоохранения, или сертификата о соответствии объекта требованиям стандарта системы управления качеством ИСО 13485 для медицинских изделий.</w:t>
      </w:r>
    </w:p>
    <w:bookmarkEnd w:id="646"/>
    <w:bookmarkStart w:name="z653" w:id="647"/>
    <w:p>
      <w:pPr>
        <w:spacing w:after="0"/>
        <w:ind w:left="0"/>
        <w:jc w:val="left"/>
      </w:pPr>
      <w:r>
        <w:rPr>
          <w:rFonts w:ascii="Times New Roman"/>
          <w:b/>
          <w:i w:val="false"/>
          <w:color w:val="000000"/>
        </w:rPr>
        <w:t xml:space="preserve"> Параграф 2. Участие потенциального поставщика в тендере</w:t>
      </w:r>
    </w:p>
    <w:bookmarkEnd w:id="647"/>
    <w:bookmarkStart w:name="z654" w:id="648"/>
    <w:p>
      <w:pPr>
        <w:spacing w:after="0"/>
        <w:ind w:left="0"/>
        <w:jc w:val="both"/>
      </w:pPr>
      <w:r>
        <w:rPr>
          <w:rFonts w:ascii="Times New Roman"/>
          <w:b w:val="false"/>
          <w:i w:val="false"/>
          <w:color w:val="000000"/>
          <w:sz w:val="28"/>
        </w:rPr>
        <w:t>
      186. Потенциальный поставщик для участия в тендерах регистрируется на веб-портале в качестве его пользователя и для целей подтверждения соответствия квалификационным требованиям и оказания поддержки предпринимательской инициативы на своей странице размещает и по мере необходимости актуализирует:</w:t>
      </w:r>
    </w:p>
    <w:bookmarkEnd w:id="648"/>
    <w:bookmarkStart w:name="z655" w:id="649"/>
    <w:p>
      <w:pPr>
        <w:spacing w:after="0"/>
        <w:ind w:left="0"/>
        <w:jc w:val="both"/>
      </w:pPr>
      <w:r>
        <w:rPr>
          <w:rFonts w:ascii="Times New Roman"/>
          <w:b w:val="false"/>
          <w:i w:val="false"/>
          <w:color w:val="000000"/>
          <w:sz w:val="28"/>
        </w:rPr>
        <w:t>
      1) информацию о составе участников или акционеров по форме, предусмотренной веб-порталом;</w:t>
      </w:r>
    </w:p>
    <w:bookmarkEnd w:id="649"/>
    <w:bookmarkStart w:name="z656" w:id="650"/>
    <w:p>
      <w:pPr>
        <w:spacing w:after="0"/>
        <w:ind w:left="0"/>
        <w:jc w:val="both"/>
      </w:pPr>
      <w:r>
        <w:rPr>
          <w:rFonts w:ascii="Times New Roman"/>
          <w:b w:val="false"/>
          <w:i w:val="false"/>
          <w:color w:val="000000"/>
          <w:sz w:val="28"/>
        </w:rPr>
        <w:t>
      2)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и (или) уведомления о начале или прекращении деятельности по оптовой реализации медицинских изделий, полученных в соответствии с Законом "О разрешениях и уведомлениях";</w:t>
      </w:r>
    </w:p>
    <w:bookmarkEnd w:id="650"/>
    <w:bookmarkStart w:name="z657" w:id="651"/>
    <w:p>
      <w:pPr>
        <w:spacing w:after="0"/>
        <w:ind w:left="0"/>
        <w:jc w:val="both"/>
      </w:pPr>
      <w:r>
        <w:rPr>
          <w:rFonts w:ascii="Times New Roman"/>
          <w:b w:val="false"/>
          <w:i w:val="false"/>
          <w:color w:val="000000"/>
          <w:sz w:val="28"/>
        </w:rPr>
        <w:t>
      3) при наличии копию сертификатов:</w:t>
      </w:r>
    </w:p>
    <w:bookmarkEnd w:id="651"/>
    <w:bookmarkStart w:name="z658" w:id="652"/>
    <w:p>
      <w:pPr>
        <w:spacing w:after="0"/>
        <w:ind w:left="0"/>
        <w:jc w:val="both"/>
      </w:pPr>
      <w:r>
        <w:rPr>
          <w:rFonts w:ascii="Times New Roman"/>
          <w:b w:val="false"/>
          <w:i w:val="false"/>
          <w:color w:val="000000"/>
          <w:sz w:val="28"/>
        </w:rPr>
        <w:t>
      о соответствии объекта и производства требованиям надлежащей производственной практики (GMP);</w:t>
      </w:r>
    </w:p>
    <w:bookmarkEnd w:id="652"/>
    <w:bookmarkStart w:name="z659" w:id="653"/>
    <w:p>
      <w:pPr>
        <w:spacing w:after="0"/>
        <w:ind w:left="0"/>
        <w:jc w:val="both"/>
      </w:pPr>
      <w:r>
        <w:rPr>
          <w:rFonts w:ascii="Times New Roman"/>
          <w:b w:val="false"/>
          <w:i w:val="false"/>
          <w:color w:val="000000"/>
          <w:sz w:val="28"/>
        </w:rPr>
        <w:t>
      о соответствии объекта требованиям надлежащей дистрибьюторской практики (GDP);</w:t>
      </w:r>
    </w:p>
    <w:bookmarkEnd w:id="653"/>
    <w:bookmarkStart w:name="z660" w:id="654"/>
    <w:p>
      <w:pPr>
        <w:spacing w:after="0"/>
        <w:ind w:left="0"/>
        <w:jc w:val="both"/>
      </w:pPr>
      <w:r>
        <w:rPr>
          <w:rFonts w:ascii="Times New Roman"/>
          <w:b w:val="false"/>
          <w:i w:val="false"/>
          <w:color w:val="000000"/>
          <w:sz w:val="28"/>
        </w:rPr>
        <w:t>
      о соответствии объекта требованиям надлежащей аптечной практики (GPP);</w:t>
      </w:r>
    </w:p>
    <w:bookmarkEnd w:id="654"/>
    <w:bookmarkStart w:name="z661" w:id="655"/>
    <w:p>
      <w:pPr>
        <w:spacing w:after="0"/>
        <w:ind w:left="0"/>
        <w:jc w:val="both"/>
      </w:pPr>
      <w:r>
        <w:rPr>
          <w:rFonts w:ascii="Times New Roman"/>
          <w:b w:val="false"/>
          <w:i w:val="false"/>
          <w:color w:val="000000"/>
          <w:sz w:val="28"/>
        </w:rPr>
        <w:t>
      4) сведения об отсутствии (наличии) задолженности, учет по которым ведется в органах государственных доходов, полученные с веб-портала "электронного правительства" или веб-приложения "кабинет налогоплательщика" менее, чем за один календарный месяц до даты подачи заявки.</w:t>
      </w:r>
    </w:p>
    <w:bookmarkEnd w:id="655"/>
    <w:bookmarkStart w:name="z662" w:id="656"/>
    <w:p>
      <w:pPr>
        <w:spacing w:after="0"/>
        <w:ind w:left="0"/>
        <w:jc w:val="both"/>
      </w:pPr>
      <w:r>
        <w:rPr>
          <w:rFonts w:ascii="Times New Roman"/>
          <w:b w:val="false"/>
          <w:i w:val="false"/>
          <w:color w:val="000000"/>
          <w:sz w:val="28"/>
        </w:rPr>
        <w:t>
      Веб-портал в хронологическом порядке отражает время и дату размещения потенциальным поставщиком документов, предусмотренных настоящим пунктом, и не позволяет их удалять, в том числе после актуализации.</w:t>
      </w:r>
    </w:p>
    <w:bookmarkEnd w:id="656"/>
    <w:bookmarkStart w:name="z663" w:id="657"/>
    <w:p>
      <w:pPr>
        <w:spacing w:after="0"/>
        <w:ind w:left="0"/>
        <w:jc w:val="both"/>
      </w:pPr>
      <w:r>
        <w:rPr>
          <w:rFonts w:ascii="Times New Roman"/>
          <w:b w:val="false"/>
          <w:i w:val="false"/>
          <w:color w:val="000000"/>
          <w:sz w:val="28"/>
        </w:rPr>
        <w:t>
      187. В рамках тендера потенциальный поставщик представляет одну тендерную заявку, которая должна соответствовать условиям объявления и содержать:</w:t>
      </w:r>
    </w:p>
    <w:bookmarkEnd w:id="657"/>
    <w:bookmarkStart w:name="z664" w:id="658"/>
    <w:p>
      <w:pPr>
        <w:spacing w:after="0"/>
        <w:ind w:left="0"/>
        <w:jc w:val="both"/>
      </w:pPr>
      <w:r>
        <w:rPr>
          <w:rFonts w:ascii="Times New Roman"/>
          <w:b w:val="false"/>
          <w:i w:val="false"/>
          <w:color w:val="000000"/>
          <w:sz w:val="28"/>
        </w:rPr>
        <w:t>
      1) ценовое предложение по форме, предусмотренной веб-порталом;</w:t>
      </w:r>
    </w:p>
    <w:bookmarkEnd w:id="658"/>
    <w:bookmarkStart w:name="z665" w:id="659"/>
    <w:p>
      <w:pPr>
        <w:spacing w:after="0"/>
        <w:ind w:left="0"/>
        <w:jc w:val="both"/>
      </w:pPr>
      <w:r>
        <w:rPr>
          <w:rFonts w:ascii="Times New Roman"/>
          <w:b w:val="false"/>
          <w:i w:val="false"/>
          <w:color w:val="000000"/>
          <w:sz w:val="28"/>
        </w:rPr>
        <w:t>
      2) гарантийное обеспечение в виде банковской гарантии или платежного поручения;</w:t>
      </w:r>
    </w:p>
    <w:bookmarkEnd w:id="659"/>
    <w:bookmarkStart w:name="z666" w:id="660"/>
    <w:p>
      <w:pPr>
        <w:spacing w:after="0"/>
        <w:ind w:left="0"/>
        <w:jc w:val="both"/>
      </w:pPr>
      <w:r>
        <w:rPr>
          <w:rFonts w:ascii="Times New Roman"/>
          <w:b w:val="false"/>
          <w:i w:val="false"/>
          <w:color w:val="000000"/>
          <w:sz w:val="28"/>
        </w:rPr>
        <w:t>
      3) техническую спецификацию в случае закупа медицинской техники или фармацевтической услуги.</w:t>
      </w:r>
    </w:p>
    <w:bookmarkEnd w:id="660"/>
    <w:bookmarkStart w:name="z667" w:id="661"/>
    <w:p>
      <w:pPr>
        <w:spacing w:after="0"/>
        <w:ind w:left="0"/>
        <w:jc w:val="both"/>
      </w:pPr>
      <w:r>
        <w:rPr>
          <w:rFonts w:ascii="Times New Roman"/>
          <w:b w:val="false"/>
          <w:i w:val="false"/>
          <w:color w:val="000000"/>
          <w:sz w:val="28"/>
        </w:rPr>
        <w:t>
      Вся информация о привлечении соисполнителей к оказанию фармацевтической услуги отражается в технической спецификации;</w:t>
      </w:r>
    </w:p>
    <w:bookmarkEnd w:id="661"/>
    <w:bookmarkStart w:name="z668" w:id="662"/>
    <w:p>
      <w:pPr>
        <w:spacing w:after="0"/>
        <w:ind w:left="0"/>
        <w:jc w:val="both"/>
      </w:pPr>
      <w:r>
        <w:rPr>
          <w:rFonts w:ascii="Times New Roman"/>
          <w:b w:val="false"/>
          <w:i w:val="false"/>
          <w:color w:val="000000"/>
          <w:sz w:val="28"/>
        </w:rPr>
        <w:t>
      4) в случае истечения срока действия регистрационного удостоверения – документ, подтверждающий ввоз или производство лекарственного средства и (или) медицинского изделия, в количестве согласно объявлению, если оно ввезено в Казахстан или произведено на его территории до истечения срока действия регистрационного удостоверения;</w:t>
      </w:r>
    </w:p>
    <w:bookmarkEnd w:id="662"/>
    <w:bookmarkStart w:name="z669" w:id="663"/>
    <w:p>
      <w:pPr>
        <w:spacing w:after="0"/>
        <w:ind w:left="0"/>
        <w:jc w:val="both"/>
      </w:pPr>
      <w:r>
        <w:rPr>
          <w:rFonts w:ascii="Times New Roman"/>
          <w:b w:val="false"/>
          <w:i w:val="false"/>
          <w:color w:val="000000"/>
          <w:sz w:val="28"/>
        </w:rPr>
        <w:t>
      5) в случае наличия в составе комплекта поставки медицинской техники, комплектующего, не подлежащего государственной регистрации, представляется письмо экспертной организации или уполномоченного органа в области здравоохранения, подтверждающее отсутствие необходимости регистрации;</w:t>
      </w:r>
    </w:p>
    <w:bookmarkEnd w:id="663"/>
    <w:bookmarkStart w:name="z670" w:id="664"/>
    <w:p>
      <w:pPr>
        <w:spacing w:after="0"/>
        <w:ind w:left="0"/>
        <w:jc w:val="both"/>
      </w:pPr>
      <w:r>
        <w:rPr>
          <w:rFonts w:ascii="Times New Roman"/>
          <w:b w:val="false"/>
          <w:i w:val="false"/>
          <w:color w:val="000000"/>
          <w:sz w:val="28"/>
        </w:rPr>
        <w:t>
      6) в случае поставки медицинской техники, относящейся к средствам измерения, – копия сертификата, выданного уполномоченным органом в области технического регулирования и метрологии, в случае если медицинская техника не относится к средствам измерения – подтверждающий документ об установлении принадлежности технических средств к средствам измерений в соответствии с законодательством Республики Казахстан об обеспечении единства измерений.</w:t>
      </w:r>
    </w:p>
    <w:bookmarkEnd w:id="664"/>
    <w:bookmarkStart w:name="z671" w:id="665"/>
    <w:p>
      <w:pPr>
        <w:spacing w:after="0"/>
        <w:ind w:left="0"/>
        <w:jc w:val="both"/>
      </w:pPr>
      <w:r>
        <w:rPr>
          <w:rFonts w:ascii="Times New Roman"/>
          <w:b w:val="false"/>
          <w:i w:val="false"/>
          <w:color w:val="000000"/>
          <w:sz w:val="28"/>
        </w:rPr>
        <w:t>
      188. Потенциальный поставщик в ценовом предложении на поставку лекарственного средства и (или) медицинского изделия указывает:</w:t>
      </w:r>
    </w:p>
    <w:bookmarkEnd w:id="665"/>
    <w:bookmarkStart w:name="z672" w:id="666"/>
    <w:p>
      <w:pPr>
        <w:spacing w:after="0"/>
        <w:ind w:left="0"/>
        <w:jc w:val="both"/>
      </w:pPr>
      <w:r>
        <w:rPr>
          <w:rFonts w:ascii="Times New Roman"/>
          <w:b w:val="false"/>
          <w:i w:val="false"/>
          <w:color w:val="000000"/>
          <w:sz w:val="28"/>
        </w:rPr>
        <w:t>
      1) номер регистрационного удостоверения, полностью и в точности соответствующий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полностью и в точности соответствующий данным информационной системы "электронного правительства" www.elicense.kz;</w:t>
      </w:r>
    </w:p>
    <w:bookmarkEnd w:id="666"/>
    <w:bookmarkStart w:name="z673" w:id="667"/>
    <w:p>
      <w:pPr>
        <w:spacing w:after="0"/>
        <w:ind w:left="0"/>
        <w:jc w:val="both"/>
      </w:pPr>
      <w:r>
        <w:rPr>
          <w:rFonts w:ascii="Times New Roman"/>
          <w:b w:val="false"/>
          <w:i w:val="false"/>
          <w:color w:val="000000"/>
          <w:sz w:val="28"/>
        </w:rPr>
        <w:t>
      2) торговое наименование;</w:t>
      </w:r>
    </w:p>
    <w:bookmarkEnd w:id="667"/>
    <w:bookmarkStart w:name="z674" w:id="668"/>
    <w:p>
      <w:pPr>
        <w:spacing w:after="0"/>
        <w:ind w:left="0"/>
        <w:jc w:val="both"/>
      </w:pPr>
      <w:r>
        <w:rPr>
          <w:rFonts w:ascii="Times New Roman"/>
          <w:b w:val="false"/>
          <w:i w:val="false"/>
          <w:color w:val="000000"/>
          <w:sz w:val="28"/>
        </w:rPr>
        <w:t>
      3) краткую характеристику;</w:t>
      </w:r>
    </w:p>
    <w:bookmarkEnd w:id="668"/>
    <w:bookmarkStart w:name="z675" w:id="669"/>
    <w:p>
      <w:pPr>
        <w:spacing w:after="0"/>
        <w:ind w:left="0"/>
        <w:jc w:val="both"/>
      </w:pPr>
      <w:r>
        <w:rPr>
          <w:rFonts w:ascii="Times New Roman"/>
          <w:b w:val="false"/>
          <w:i w:val="false"/>
          <w:color w:val="000000"/>
          <w:sz w:val="28"/>
        </w:rPr>
        <w:t>
      4) единицу измерения;</w:t>
      </w:r>
    </w:p>
    <w:bookmarkEnd w:id="669"/>
    <w:bookmarkStart w:name="z676" w:id="670"/>
    <w:p>
      <w:pPr>
        <w:spacing w:after="0"/>
        <w:ind w:left="0"/>
        <w:jc w:val="both"/>
      </w:pPr>
      <w:r>
        <w:rPr>
          <w:rFonts w:ascii="Times New Roman"/>
          <w:b w:val="false"/>
          <w:i w:val="false"/>
          <w:color w:val="000000"/>
          <w:sz w:val="28"/>
        </w:rPr>
        <w:t>
      5) производителя;</w:t>
      </w:r>
    </w:p>
    <w:bookmarkEnd w:id="670"/>
    <w:bookmarkStart w:name="z677" w:id="671"/>
    <w:p>
      <w:pPr>
        <w:spacing w:after="0"/>
        <w:ind w:left="0"/>
        <w:jc w:val="both"/>
      </w:pPr>
      <w:r>
        <w:rPr>
          <w:rFonts w:ascii="Times New Roman"/>
          <w:b w:val="false"/>
          <w:i w:val="false"/>
          <w:color w:val="000000"/>
          <w:sz w:val="28"/>
        </w:rPr>
        <w:t>
      6) страну производства;</w:t>
      </w:r>
    </w:p>
    <w:bookmarkEnd w:id="671"/>
    <w:bookmarkStart w:name="z678" w:id="672"/>
    <w:p>
      <w:pPr>
        <w:spacing w:after="0"/>
        <w:ind w:left="0"/>
        <w:jc w:val="both"/>
      </w:pPr>
      <w:r>
        <w:rPr>
          <w:rFonts w:ascii="Times New Roman"/>
          <w:b w:val="false"/>
          <w:i w:val="false"/>
          <w:color w:val="000000"/>
          <w:sz w:val="28"/>
        </w:rPr>
        <w:t>
      7) цену за единицу.</w:t>
      </w:r>
    </w:p>
    <w:bookmarkEnd w:id="672"/>
    <w:bookmarkStart w:name="z679" w:id="673"/>
    <w:p>
      <w:pPr>
        <w:spacing w:after="0"/>
        <w:ind w:left="0"/>
        <w:jc w:val="both"/>
      </w:pPr>
      <w:r>
        <w:rPr>
          <w:rFonts w:ascii="Times New Roman"/>
          <w:b w:val="false"/>
          <w:i w:val="false"/>
          <w:color w:val="000000"/>
          <w:sz w:val="28"/>
        </w:rPr>
        <w:t>
      В случае закупа медицинской техники вместо краткой характеристики проставляется запись "согласно прилагаемой технической спецификации".</w:t>
      </w:r>
    </w:p>
    <w:bookmarkEnd w:id="673"/>
    <w:bookmarkStart w:name="z680" w:id="674"/>
    <w:p>
      <w:pPr>
        <w:spacing w:after="0"/>
        <w:ind w:left="0"/>
        <w:jc w:val="both"/>
      </w:pPr>
      <w:r>
        <w:rPr>
          <w:rFonts w:ascii="Times New Roman"/>
          <w:b w:val="false"/>
          <w:i w:val="false"/>
          <w:color w:val="000000"/>
          <w:sz w:val="28"/>
        </w:rPr>
        <w:t>
      189. В случае закупа комплектного лекарственного средства и (или) изделия медицинского назначения, потенциальный поставщик указывает в ценовом предложении на дополнительное лекарственное средство и (или) изделие медицинского назначения:</w:t>
      </w:r>
    </w:p>
    <w:bookmarkEnd w:id="674"/>
    <w:bookmarkStart w:name="z681" w:id="675"/>
    <w:p>
      <w:pPr>
        <w:spacing w:after="0"/>
        <w:ind w:left="0"/>
        <w:jc w:val="both"/>
      </w:pPr>
      <w:r>
        <w:rPr>
          <w:rFonts w:ascii="Times New Roman"/>
          <w:b w:val="false"/>
          <w:i w:val="false"/>
          <w:color w:val="000000"/>
          <w:sz w:val="28"/>
        </w:rPr>
        <w:t>
      1) номер регистрационного удостоверения, соответствующий данным государственного реестра лекарственных средств и (или) изделия медицинского назначения, или разрешения (заключения) уполномоченного органа в области здравоохранения на ввоз лекарственного средства и (или) изделия медицинского назначения в Республику Казахстан, соответствующий данным информационной системы "электронного правительства" www.elicense.kz;</w:t>
      </w:r>
    </w:p>
    <w:bookmarkEnd w:id="675"/>
    <w:bookmarkStart w:name="z682" w:id="676"/>
    <w:p>
      <w:pPr>
        <w:spacing w:after="0"/>
        <w:ind w:left="0"/>
        <w:jc w:val="both"/>
      </w:pPr>
      <w:r>
        <w:rPr>
          <w:rFonts w:ascii="Times New Roman"/>
          <w:b w:val="false"/>
          <w:i w:val="false"/>
          <w:color w:val="000000"/>
          <w:sz w:val="28"/>
        </w:rPr>
        <w:t>
      2) торговое наименование;</w:t>
      </w:r>
    </w:p>
    <w:bookmarkEnd w:id="676"/>
    <w:bookmarkStart w:name="z683" w:id="677"/>
    <w:p>
      <w:pPr>
        <w:spacing w:after="0"/>
        <w:ind w:left="0"/>
        <w:jc w:val="both"/>
      </w:pPr>
      <w:r>
        <w:rPr>
          <w:rFonts w:ascii="Times New Roman"/>
          <w:b w:val="false"/>
          <w:i w:val="false"/>
          <w:color w:val="000000"/>
          <w:sz w:val="28"/>
        </w:rPr>
        <w:t>
      3) краткую характеристику;</w:t>
      </w:r>
    </w:p>
    <w:bookmarkEnd w:id="677"/>
    <w:bookmarkStart w:name="z684" w:id="678"/>
    <w:p>
      <w:pPr>
        <w:spacing w:after="0"/>
        <w:ind w:left="0"/>
        <w:jc w:val="both"/>
      </w:pPr>
      <w:r>
        <w:rPr>
          <w:rFonts w:ascii="Times New Roman"/>
          <w:b w:val="false"/>
          <w:i w:val="false"/>
          <w:color w:val="000000"/>
          <w:sz w:val="28"/>
        </w:rPr>
        <w:t>
      4) единицу измерения;</w:t>
      </w:r>
    </w:p>
    <w:bookmarkEnd w:id="678"/>
    <w:bookmarkStart w:name="z685" w:id="679"/>
    <w:p>
      <w:pPr>
        <w:spacing w:after="0"/>
        <w:ind w:left="0"/>
        <w:jc w:val="both"/>
      </w:pPr>
      <w:r>
        <w:rPr>
          <w:rFonts w:ascii="Times New Roman"/>
          <w:b w:val="false"/>
          <w:i w:val="false"/>
          <w:color w:val="000000"/>
          <w:sz w:val="28"/>
        </w:rPr>
        <w:t>
      5) производителя;</w:t>
      </w:r>
    </w:p>
    <w:bookmarkEnd w:id="679"/>
    <w:bookmarkStart w:name="z686" w:id="680"/>
    <w:p>
      <w:pPr>
        <w:spacing w:after="0"/>
        <w:ind w:left="0"/>
        <w:jc w:val="both"/>
      </w:pPr>
      <w:r>
        <w:rPr>
          <w:rFonts w:ascii="Times New Roman"/>
          <w:b w:val="false"/>
          <w:i w:val="false"/>
          <w:color w:val="000000"/>
          <w:sz w:val="28"/>
        </w:rPr>
        <w:t>
      6) страну производства.</w:t>
      </w:r>
    </w:p>
    <w:bookmarkEnd w:id="680"/>
    <w:bookmarkStart w:name="z687" w:id="681"/>
    <w:p>
      <w:pPr>
        <w:spacing w:after="0"/>
        <w:ind w:left="0"/>
        <w:jc w:val="both"/>
      </w:pPr>
      <w:r>
        <w:rPr>
          <w:rFonts w:ascii="Times New Roman"/>
          <w:b w:val="false"/>
          <w:i w:val="false"/>
          <w:color w:val="000000"/>
          <w:sz w:val="28"/>
        </w:rPr>
        <w:t>
      190. В случае закупа лекарственного средства и (или) медицинского изделия с условием поставки определенного его количества на бесплатной основе, потенциальный поставщик делает соответствующую запись о такой поставке в строке ценового предложения с краткой характеристикой.</w:t>
      </w:r>
    </w:p>
    <w:bookmarkEnd w:id="681"/>
    <w:bookmarkStart w:name="z688" w:id="682"/>
    <w:p>
      <w:pPr>
        <w:spacing w:after="0"/>
        <w:ind w:left="0"/>
        <w:jc w:val="both"/>
      </w:pPr>
      <w:r>
        <w:rPr>
          <w:rFonts w:ascii="Times New Roman"/>
          <w:b w:val="false"/>
          <w:i w:val="false"/>
          <w:color w:val="000000"/>
          <w:sz w:val="28"/>
        </w:rPr>
        <w:t>
      В случае закупа фармацевтической услуги ее стоимость отражается в процентах и в тенге в отдельных строках по отношению к цене лекарственного средства.</w:t>
      </w:r>
    </w:p>
    <w:bookmarkEnd w:id="682"/>
    <w:bookmarkStart w:name="z689" w:id="683"/>
    <w:p>
      <w:pPr>
        <w:spacing w:after="0"/>
        <w:ind w:left="0"/>
        <w:jc w:val="both"/>
      </w:pPr>
      <w:r>
        <w:rPr>
          <w:rFonts w:ascii="Times New Roman"/>
          <w:b w:val="false"/>
          <w:i w:val="false"/>
          <w:color w:val="000000"/>
          <w:sz w:val="28"/>
        </w:rPr>
        <w:t>
      191. Данные ценового предложения идентично и автоматически отражаются веб-порталом в протоколах вскрытия и итогов, заключаемых договорах.</w:t>
      </w:r>
    </w:p>
    <w:bookmarkEnd w:id="683"/>
    <w:bookmarkStart w:name="z690" w:id="684"/>
    <w:p>
      <w:pPr>
        <w:spacing w:after="0"/>
        <w:ind w:left="0"/>
        <w:jc w:val="both"/>
      </w:pPr>
      <w:r>
        <w:rPr>
          <w:rFonts w:ascii="Times New Roman"/>
          <w:b w:val="false"/>
          <w:i w:val="false"/>
          <w:color w:val="000000"/>
          <w:sz w:val="28"/>
        </w:rPr>
        <w:t>
      192. Веб-портал автоматически не позволяет потенциальному поставщику:</w:t>
      </w:r>
    </w:p>
    <w:bookmarkEnd w:id="684"/>
    <w:bookmarkStart w:name="z691" w:id="685"/>
    <w:p>
      <w:pPr>
        <w:spacing w:after="0"/>
        <w:ind w:left="0"/>
        <w:jc w:val="both"/>
      </w:pPr>
      <w:r>
        <w:rPr>
          <w:rFonts w:ascii="Times New Roman"/>
          <w:b w:val="false"/>
          <w:i w:val="false"/>
          <w:color w:val="000000"/>
          <w:sz w:val="28"/>
        </w:rPr>
        <w:t>
      1) предложить цену за единицу лекарственного средства и (или) медицинского изделия выше цены лота в объявлении;</w:t>
      </w:r>
    </w:p>
    <w:bookmarkEnd w:id="685"/>
    <w:bookmarkStart w:name="z692" w:id="686"/>
    <w:p>
      <w:pPr>
        <w:spacing w:after="0"/>
        <w:ind w:left="0"/>
        <w:jc w:val="both"/>
      </w:pPr>
      <w:r>
        <w:rPr>
          <w:rFonts w:ascii="Times New Roman"/>
          <w:b w:val="false"/>
          <w:i w:val="false"/>
          <w:color w:val="000000"/>
          <w:sz w:val="28"/>
        </w:rPr>
        <w:t>
      2) изменить в ценовом предложении количество лекарственных средств и (или) медицинских изделий автоматически подсчитывая общую сумму ценового предложения исходя из цены за единицу, предложенной потенциальным поставщиком;</w:t>
      </w:r>
    </w:p>
    <w:bookmarkEnd w:id="686"/>
    <w:bookmarkStart w:name="z693" w:id="687"/>
    <w:p>
      <w:pPr>
        <w:spacing w:after="0"/>
        <w:ind w:left="0"/>
        <w:jc w:val="both"/>
      </w:pPr>
      <w:r>
        <w:rPr>
          <w:rFonts w:ascii="Times New Roman"/>
          <w:b w:val="false"/>
          <w:i w:val="false"/>
          <w:color w:val="000000"/>
          <w:sz w:val="28"/>
        </w:rPr>
        <w:t>
      3) отозвать заявку после ее вскрытия;</w:t>
      </w:r>
    </w:p>
    <w:bookmarkEnd w:id="687"/>
    <w:bookmarkStart w:name="z694" w:id="688"/>
    <w:p>
      <w:pPr>
        <w:spacing w:after="0"/>
        <w:ind w:left="0"/>
        <w:jc w:val="both"/>
      </w:pPr>
      <w:r>
        <w:rPr>
          <w:rFonts w:ascii="Times New Roman"/>
          <w:b w:val="false"/>
          <w:i w:val="false"/>
          <w:color w:val="000000"/>
          <w:sz w:val="28"/>
        </w:rPr>
        <w:t>
      4) подать заявку после истечения предусмотренного объявлением срока.</w:t>
      </w:r>
    </w:p>
    <w:bookmarkEnd w:id="688"/>
    <w:bookmarkStart w:name="z695" w:id="689"/>
    <w:p>
      <w:pPr>
        <w:spacing w:after="0"/>
        <w:ind w:left="0"/>
        <w:jc w:val="both"/>
      </w:pPr>
      <w:r>
        <w:rPr>
          <w:rFonts w:ascii="Times New Roman"/>
          <w:b w:val="false"/>
          <w:i w:val="false"/>
          <w:color w:val="000000"/>
          <w:sz w:val="28"/>
        </w:rPr>
        <w:t>
      193. Заявка считается поданной в момент направления веб-порталом уведомления потенциальному поставщику и изменяется или отзывается потенциальным поставщиком до момента ее вскрытия.</w:t>
      </w:r>
    </w:p>
    <w:bookmarkEnd w:id="689"/>
    <w:bookmarkStart w:name="z696" w:id="690"/>
    <w:p>
      <w:pPr>
        <w:spacing w:after="0"/>
        <w:ind w:left="0"/>
        <w:jc w:val="left"/>
      </w:pPr>
      <w:r>
        <w:rPr>
          <w:rFonts w:ascii="Times New Roman"/>
          <w:b/>
          <w:i w:val="false"/>
          <w:color w:val="000000"/>
        </w:rPr>
        <w:t xml:space="preserve"> Параграф 3. Гарантийное обеспечение</w:t>
      </w:r>
    </w:p>
    <w:bookmarkEnd w:id="690"/>
    <w:bookmarkStart w:name="z697" w:id="691"/>
    <w:p>
      <w:pPr>
        <w:spacing w:after="0"/>
        <w:ind w:left="0"/>
        <w:jc w:val="both"/>
      </w:pPr>
      <w:r>
        <w:rPr>
          <w:rFonts w:ascii="Times New Roman"/>
          <w:b w:val="false"/>
          <w:i w:val="false"/>
          <w:color w:val="000000"/>
          <w:sz w:val="28"/>
        </w:rPr>
        <w:t>
      194. Гарантийное обеспечение тендерной заявки вносится на каждый лот в отдельности и составляет не менее одного процента от суммы лота в объявлении.</w:t>
      </w:r>
    </w:p>
    <w:bookmarkEnd w:id="691"/>
    <w:bookmarkStart w:name="z698" w:id="692"/>
    <w:p>
      <w:pPr>
        <w:spacing w:after="0"/>
        <w:ind w:left="0"/>
        <w:jc w:val="both"/>
      </w:pPr>
      <w:r>
        <w:rPr>
          <w:rFonts w:ascii="Times New Roman"/>
          <w:b w:val="false"/>
          <w:i w:val="false"/>
          <w:color w:val="000000"/>
          <w:sz w:val="28"/>
        </w:rPr>
        <w:t>
      195. Потенциальный поставщик представляет гарантийное обеспечение заявки на участие в тендере в одной из следующих форм:</w:t>
      </w:r>
    </w:p>
    <w:bookmarkEnd w:id="692"/>
    <w:bookmarkStart w:name="z699" w:id="693"/>
    <w:p>
      <w:pPr>
        <w:spacing w:after="0"/>
        <w:ind w:left="0"/>
        <w:jc w:val="both"/>
      </w:pPr>
      <w:r>
        <w:rPr>
          <w:rFonts w:ascii="Times New Roman"/>
          <w:b w:val="false"/>
          <w:i w:val="false"/>
          <w:color w:val="000000"/>
          <w:sz w:val="28"/>
        </w:rPr>
        <w:t>
      1) денежный взнос на банковский счет единого дистрибьютора с приобщением к заявке копии платежного поручения с указанием в назначении платежа номера соответствующего лота;</w:t>
      </w:r>
    </w:p>
    <w:bookmarkEnd w:id="693"/>
    <w:bookmarkStart w:name="z700" w:id="694"/>
    <w:p>
      <w:pPr>
        <w:spacing w:after="0"/>
        <w:ind w:left="0"/>
        <w:jc w:val="both"/>
      </w:pPr>
      <w:r>
        <w:rPr>
          <w:rFonts w:ascii="Times New Roman"/>
          <w:b w:val="false"/>
          <w:i w:val="false"/>
          <w:color w:val="000000"/>
          <w:sz w:val="28"/>
        </w:rPr>
        <w:t>
      2) электронная банковская гарантия по форме, утвержденной уполномоченным органом в области здравоохранения, выдаваемая банком непосредственно на веб-портале с помощью электронных цифровых подписей уполномоченных лиц банка;</w:t>
      </w:r>
    </w:p>
    <w:bookmarkEnd w:id="694"/>
    <w:bookmarkStart w:name="z701" w:id="695"/>
    <w:p>
      <w:pPr>
        <w:spacing w:after="0"/>
        <w:ind w:left="0"/>
        <w:jc w:val="both"/>
      </w:pPr>
      <w:r>
        <w:rPr>
          <w:rFonts w:ascii="Times New Roman"/>
          <w:b w:val="false"/>
          <w:i w:val="false"/>
          <w:color w:val="000000"/>
          <w:sz w:val="28"/>
        </w:rPr>
        <w:t>
      3) банковская гарантия по форме, утвержденной уполномоченным органом в области здравоохранения, на бумажном носителе, представляемая секретарю тендерной комиссии для регистрации в журнале банковских гарантий до окончательного срока представления заявок на участие в тендере.</w:t>
      </w:r>
    </w:p>
    <w:bookmarkEnd w:id="695"/>
    <w:bookmarkStart w:name="z702" w:id="696"/>
    <w:p>
      <w:pPr>
        <w:spacing w:after="0"/>
        <w:ind w:left="0"/>
        <w:jc w:val="both"/>
      </w:pPr>
      <w:r>
        <w:rPr>
          <w:rFonts w:ascii="Times New Roman"/>
          <w:b w:val="false"/>
          <w:i w:val="false"/>
          <w:color w:val="000000"/>
          <w:sz w:val="28"/>
        </w:rPr>
        <w:t>
      196. При этом копия банковской гарантии приобщается к заявке на веб-портале.</w:t>
      </w:r>
    </w:p>
    <w:bookmarkEnd w:id="696"/>
    <w:bookmarkStart w:name="z703" w:id="697"/>
    <w:p>
      <w:pPr>
        <w:spacing w:after="0"/>
        <w:ind w:left="0"/>
        <w:jc w:val="both"/>
      </w:pPr>
      <w:r>
        <w:rPr>
          <w:rFonts w:ascii="Times New Roman"/>
          <w:b w:val="false"/>
          <w:i w:val="false"/>
          <w:color w:val="000000"/>
          <w:sz w:val="28"/>
        </w:rPr>
        <w:t>
      197. Гарантийное обеспечение заявки не вносится при особом закупе, предусмотренном главой 16 настоящих Правил.</w:t>
      </w:r>
    </w:p>
    <w:bookmarkEnd w:id="697"/>
    <w:bookmarkStart w:name="z704" w:id="698"/>
    <w:p>
      <w:pPr>
        <w:spacing w:after="0"/>
        <w:ind w:left="0"/>
        <w:jc w:val="both"/>
      </w:pPr>
      <w:r>
        <w:rPr>
          <w:rFonts w:ascii="Times New Roman"/>
          <w:b w:val="false"/>
          <w:i w:val="false"/>
          <w:color w:val="000000"/>
          <w:sz w:val="28"/>
        </w:rPr>
        <w:t>
      198. Срок действия гарантийного обеспечения заявки потенциального поставщика истекает в момент ее отклонения согласно протоколу допуска или итогов либо своевременного представления победителем закупа меры обеспечения исполнения обязательств по заключенному договору.</w:t>
      </w:r>
    </w:p>
    <w:bookmarkEnd w:id="698"/>
    <w:bookmarkStart w:name="z705" w:id="699"/>
    <w:p>
      <w:pPr>
        <w:spacing w:after="0"/>
        <w:ind w:left="0"/>
        <w:jc w:val="both"/>
      </w:pPr>
      <w:r>
        <w:rPr>
          <w:rFonts w:ascii="Times New Roman"/>
          <w:b w:val="false"/>
          <w:i w:val="false"/>
          <w:color w:val="000000"/>
          <w:sz w:val="28"/>
        </w:rPr>
        <w:t>
      199. Гарантийное обеспечение возвращается в случаях:</w:t>
      </w:r>
    </w:p>
    <w:bookmarkEnd w:id="699"/>
    <w:bookmarkStart w:name="z706" w:id="700"/>
    <w:p>
      <w:pPr>
        <w:spacing w:after="0"/>
        <w:ind w:left="0"/>
        <w:jc w:val="both"/>
      </w:pPr>
      <w:r>
        <w:rPr>
          <w:rFonts w:ascii="Times New Roman"/>
          <w:b w:val="false"/>
          <w:i w:val="false"/>
          <w:color w:val="000000"/>
          <w:sz w:val="28"/>
        </w:rPr>
        <w:t>
      1) отклонения заявки потенциального поставщика;</w:t>
      </w:r>
    </w:p>
    <w:bookmarkEnd w:id="700"/>
    <w:bookmarkStart w:name="z707" w:id="701"/>
    <w:p>
      <w:pPr>
        <w:spacing w:after="0"/>
        <w:ind w:left="0"/>
        <w:jc w:val="both"/>
      </w:pPr>
      <w:r>
        <w:rPr>
          <w:rFonts w:ascii="Times New Roman"/>
          <w:b w:val="false"/>
          <w:i w:val="false"/>
          <w:color w:val="000000"/>
          <w:sz w:val="28"/>
        </w:rPr>
        <w:t>
      2) своевременного представления победителем меры обеспечения исполнения обязательств по заключенному по итогам тендера договору;</w:t>
      </w:r>
    </w:p>
    <w:bookmarkEnd w:id="701"/>
    <w:bookmarkStart w:name="z708" w:id="702"/>
    <w:p>
      <w:pPr>
        <w:spacing w:after="0"/>
        <w:ind w:left="0"/>
        <w:jc w:val="both"/>
      </w:pPr>
      <w:r>
        <w:rPr>
          <w:rFonts w:ascii="Times New Roman"/>
          <w:b w:val="false"/>
          <w:i w:val="false"/>
          <w:color w:val="000000"/>
          <w:sz w:val="28"/>
        </w:rPr>
        <w:t>
      3) отмены тендера или закупа отдельного лота;</w:t>
      </w:r>
    </w:p>
    <w:bookmarkEnd w:id="702"/>
    <w:bookmarkStart w:name="z709" w:id="703"/>
    <w:p>
      <w:pPr>
        <w:spacing w:after="0"/>
        <w:ind w:left="0"/>
        <w:jc w:val="both"/>
      </w:pPr>
      <w:r>
        <w:rPr>
          <w:rFonts w:ascii="Times New Roman"/>
          <w:b w:val="false"/>
          <w:i w:val="false"/>
          <w:color w:val="000000"/>
          <w:sz w:val="28"/>
        </w:rPr>
        <w:t>
      4) признания тендера или закупа отдельного лота недействительным;</w:t>
      </w:r>
    </w:p>
    <w:bookmarkEnd w:id="703"/>
    <w:bookmarkStart w:name="z710" w:id="704"/>
    <w:p>
      <w:pPr>
        <w:spacing w:after="0"/>
        <w:ind w:left="0"/>
        <w:jc w:val="both"/>
      </w:pPr>
      <w:r>
        <w:rPr>
          <w:rFonts w:ascii="Times New Roman"/>
          <w:b w:val="false"/>
          <w:i w:val="false"/>
          <w:color w:val="000000"/>
          <w:sz w:val="28"/>
        </w:rPr>
        <w:t>
      5) внесения, но неучастия лица в тендере;</w:t>
      </w:r>
    </w:p>
    <w:bookmarkEnd w:id="704"/>
    <w:bookmarkStart w:name="z711" w:id="705"/>
    <w:p>
      <w:pPr>
        <w:spacing w:after="0"/>
        <w:ind w:left="0"/>
        <w:jc w:val="both"/>
      </w:pPr>
      <w:r>
        <w:rPr>
          <w:rFonts w:ascii="Times New Roman"/>
          <w:b w:val="false"/>
          <w:i w:val="false"/>
          <w:color w:val="000000"/>
          <w:sz w:val="28"/>
        </w:rPr>
        <w:t>
      6) объявления чрезвычайного положения.</w:t>
      </w:r>
    </w:p>
    <w:bookmarkEnd w:id="705"/>
    <w:bookmarkStart w:name="z712" w:id="706"/>
    <w:p>
      <w:pPr>
        <w:spacing w:after="0"/>
        <w:ind w:left="0"/>
        <w:jc w:val="both"/>
      </w:pPr>
      <w:r>
        <w:rPr>
          <w:rFonts w:ascii="Times New Roman"/>
          <w:b w:val="false"/>
          <w:i w:val="false"/>
          <w:color w:val="000000"/>
          <w:sz w:val="28"/>
        </w:rPr>
        <w:t>
      200. В случае отклонения заявки потенциального поставщика:</w:t>
      </w:r>
    </w:p>
    <w:bookmarkEnd w:id="706"/>
    <w:bookmarkStart w:name="z713" w:id="707"/>
    <w:p>
      <w:pPr>
        <w:spacing w:after="0"/>
        <w:ind w:left="0"/>
        <w:jc w:val="both"/>
      </w:pPr>
      <w:r>
        <w:rPr>
          <w:rFonts w:ascii="Times New Roman"/>
          <w:b w:val="false"/>
          <w:i w:val="false"/>
          <w:color w:val="000000"/>
          <w:sz w:val="28"/>
        </w:rPr>
        <w:t>
      1) веб-портал автоматически направляет потенциальному поставщику и единому дистрибьютору посредством веб-портала уведомление о возврате денег по форме, утвержденной уполномоченным органом в области здравоохранения, а единый дистрибьютор производит возврат денежного взноса путем перечисления денег на банковский счет потенциального поставщика в течение пяти рабочих дней;</w:t>
      </w:r>
    </w:p>
    <w:bookmarkEnd w:id="707"/>
    <w:bookmarkStart w:name="z714" w:id="708"/>
    <w:p>
      <w:pPr>
        <w:spacing w:after="0"/>
        <w:ind w:left="0"/>
        <w:jc w:val="both"/>
      </w:pPr>
      <w:r>
        <w:rPr>
          <w:rFonts w:ascii="Times New Roman"/>
          <w:b w:val="false"/>
          <w:i w:val="false"/>
          <w:color w:val="000000"/>
          <w:sz w:val="28"/>
        </w:rPr>
        <w:t>
      2) веб-портал автоматически направляет банку, выдавшему электронную банковскую гарантию, и потенциальному поставщику уведомление о прекращении ее действия по форме, утвержденной уполномоченным органом в области здравоохранения;</w:t>
      </w:r>
    </w:p>
    <w:bookmarkEnd w:id="708"/>
    <w:bookmarkStart w:name="z715" w:id="709"/>
    <w:p>
      <w:pPr>
        <w:spacing w:after="0"/>
        <w:ind w:left="0"/>
        <w:jc w:val="both"/>
      </w:pPr>
      <w:r>
        <w:rPr>
          <w:rFonts w:ascii="Times New Roman"/>
          <w:b w:val="false"/>
          <w:i w:val="false"/>
          <w:color w:val="000000"/>
          <w:sz w:val="28"/>
        </w:rPr>
        <w:t>
      3) возврат банковской гарантии на бумажном носителе производится единым дистрибьютором представителю потенциального поставщика нарочно на основании доверенности и документа, удостоверяющего личность.</w:t>
      </w:r>
    </w:p>
    <w:bookmarkEnd w:id="709"/>
    <w:bookmarkStart w:name="z716" w:id="710"/>
    <w:p>
      <w:pPr>
        <w:spacing w:after="0"/>
        <w:ind w:left="0"/>
        <w:jc w:val="both"/>
      </w:pPr>
      <w:r>
        <w:rPr>
          <w:rFonts w:ascii="Times New Roman"/>
          <w:b w:val="false"/>
          <w:i w:val="false"/>
          <w:color w:val="000000"/>
          <w:sz w:val="28"/>
        </w:rPr>
        <w:t>
      201. Срок возврата гарантийного обеспечения по причине отклонения заявки потенциального поставщика исчисляется со дня, следующего за днем публикации протокола допуска или итогов, в котором предусматривается решение об отклонении заявки по соответствующему лоту.</w:t>
      </w:r>
    </w:p>
    <w:bookmarkEnd w:id="710"/>
    <w:bookmarkStart w:name="z717" w:id="711"/>
    <w:p>
      <w:pPr>
        <w:spacing w:after="0"/>
        <w:ind w:left="0"/>
        <w:jc w:val="both"/>
      </w:pPr>
      <w:r>
        <w:rPr>
          <w:rFonts w:ascii="Times New Roman"/>
          <w:b w:val="false"/>
          <w:i w:val="false"/>
          <w:color w:val="000000"/>
          <w:sz w:val="28"/>
        </w:rPr>
        <w:t>
      202. Гарантийное обеспечение заявки удерживается в случаях, если в нарушение сроков, предусмотренных настоящими Правилами победитель тендера:</w:t>
      </w:r>
    </w:p>
    <w:bookmarkEnd w:id="711"/>
    <w:bookmarkStart w:name="z718" w:id="712"/>
    <w:p>
      <w:pPr>
        <w:spacing w:after="0"/>
        <w:ind w:left="0"/>
        <w:jc w:val="both"/>
      </w:pPr>
      <w:r>
        <w:rPr>
          <w:rFonts w:ascii="Times New Roman"/>
          <w:b w:val="false"/>
          <w:i w:val="false"/>
          <w:color w:val="000000"/>
          <w:sz w:val="28"/>
        </w:rPr>
        <w:t>
      1) отказался или уклонился от заключения договора;</w:t>
      </w:r>
    </w:p>
    <w:bookmarkEnd w:id="712"/>
    <w:bookmarkStart w:name="z719" w:id="713"/>
    <w:p>
      <w:pPr>
        <w:spacing w:after="0"/>
        <w:ind w:left="0"/>
        <w:jc w:val="both"/>
      </w:pPr>
      <w:r>
        <w:rPr>
          <w:rFonts w:ascii="Times New Roman"/>
          <w:b w:val="false"/>
          <w:i w:val="false"/>
          <w:color w:val="000000"/>
          <w:sz w:val="28"/>
        </w:rPr>
        <w:t>
      2) не представил меру обеспечения исполнения обязательств по договору.</w:t>
      </w:r>
    </w:p>
    <w:bookmarkEnd w:id="713"/>
    <w:bookmarkStart w:name="z720" w:id="714"/>
    <w:p>
      <w:pPr>
        <w:spacing w:after="0"/>
        <w:ind w:left="0"/>
        <w:jc w:val="both"/>
      </w:pPr>
      <w:r>
        <w:rPr>
          <w:rFonts w:ascii="Times New Roman"/>
          <w:b w:val="false"/>
          <w:i w:val="false"/>
          <w:color w:val="000000"/>
          <w:sz w:val="28"/>
        </w:rPr>
        <w:t>
      203. Единый дистрибьютор в случае удержания гарантийного обеспечения в виде:</w:t>
      </w:r>
    </w:p>
    <w:bookmarkEnd w:id="714"/>
    <w:bookmarkStart w:name="z721" w:id="715"/>
    <w:p>
      <w:pPr>
        <w:spacing w:after="0"/>
        <w:ind w:left="0"/>
        <w:jc w:val="both"/>
      </w:pPr>
      <w:r>
        <w:rPr>
          <w:rFonts w:ascii="Times New Roman"/>
          <w:b w:val="false"/>
          <w:i w:val="false"/>
          <w:color w:val="000000"/>
          <w:sz w:val="28"/>
        </w:rPr>
        <w:t>
      1) денежного взноса – направляет победителю тендера посредством веб-портала уведомление об удержании денег по форме, утвержденной уполномоченным органом в области здравоохранения;</w:t>
      </w:r>
    </w:p>
    <w:bookmarkEnd w:id="715"/>
    <w:bookmarkStart w:name="z722" w:id="716"/>
    <w:p>
      <w:pPr>
        <w:spacing w:after="0"/>
        <w:ind w:left="0"/>
        <w:jc w:val="both"/>
      </w:pPr>
      <w:r>
        <w:rPr>
          <w:rFonts w:ascii="Times New Roman"/>
          <w:b w:val="false"/>
          <w:i w:val="false"/>
          <w:color w:val="000000"/>
          <w:sz w:val="28"/>
        </w:rPr>
        <w:t>
      2) электронной банковской гарантии – направляет банку и победителю тендера (для сведения) посредством веб-портала требование о ее оплате по форме, утвержденной уполномоченным органом в области здравоохранения;</w:t>
      </w:r>
    </w:p>
    <w:bookmarkEnd w:id="716"/>
    <w:bookmarkStart w:name="z723" w:id="717"/>
    <w:p>
      <w:pPr>
        <w:spacing w:after="0"/>
        <w:ind w:left="0"/>
        <w:jc w:val="both"/>
      </w:pPr>
      <w:r>
        <w:rPr>
          <w:rFonts w:ascii="Times New Roman"/>
          <w:b w:val="false"/>
          <w:i w:val="false"/>
          <w:color w:val="000000"/>
          <w:sz w:val="28"/>
        </w:rPr>
        <w:t>
      3) банковской гарантии на бумажном носителе – направляет банку и победителю тендера (для сведения) посредством заказного почтового сообщения требование о ее оплате.</w:t>
      </w:r>
    </w:p>
    <w:bookmarkEnd w:id="717"/>
    <w:bookmarkStart w:name="z724" w:id="718"/>
    <w:p>
      <w:pPr>
        <w:spacing w:after="0"/>
        <w:ind w:left="0"/>
        <w:jc w:val="both"/>
      </w:pPr>
      <w:r>
        <w:rPr>
          <w:rFonts w:ascii="Times New Roman"/>
          <w:b w:val="false"/>
          <w:i w:val="false"/>
          <w:color w:val="000000"/>
          <w:sz w:val="28"/>
        </w:rPr>
        <w:t>
      204. Требование об оплате банковской гарантии предъявляется банку в течение двадцати банковских дней со дня наступления основания ее оплаты.</w:t>
      </w:r>
    </w:p>
    <w:bookmarkEnd w:id="718"/>
    <w:bookmarkStart w:name="z725" w:id="719"/>
    <w:p>
      <w:pPr>
        <w:spacing w:after="0"/>
        <w:ind w:left="0"/>
        <w:jc w:val="left"/>
      </w:pPr>
      <w:r>
        <w:rPr>
          <w:rFonts w:ascii="Times New Roman"/>
          <w:b/>
          <w:i w:val="false"/>
          <w:color w:val="000000"/>
        </w:rPr>
        <w:t xml:space="preserve"> Параграф 4. Экспертиза</w:t>
      </w:r>
    </w:p>
    <w:bookmarkEnd w:id="719"/>
    <w:bookmarkStart w:name="z726" w:id="720"/>
    <w:p>
      <w:pPr>
        <w:spacing w:after="0"/>
        <w:ind w:left="0"/>
        <w:jc w:val="both"/>
      </w:pPr>
      <w:r>
        <w:rPr>
          <w:rFonts w:ascii="Times New Roman"/>
          <w:b w:val="false"/>
          <w:i w:val="false"/>
          <w:color w:val="000000"/>
          <w:sz w:val="28"/>
        </w:rPr>
        <w:t>
      205. Уполномоченным органом в области здравоохранения на отдельный финансовый год определяются списки эксперта или экспертов по профильным специальностям для экспертизы заявок на предмет соответствия лекарственных средств и (или) медицинских изделий характеристикам или техническим спецификациям в объявлении.</w:t>
      </w:r>
    </w:p>
    <w:bookmarkEnd w:id="720"/>
    <w:bookmarkStart w:name="z727" w:id="721"/>
    <w:p>
      <w:pPr>
        <w:spacing w:after="0"/>
        <w:ind w:left="0"/>
        <w:jc w:val="both"/>
      </w:pPr>
      <w:r>
        <w:rPr>
          <w:rFonts w:ascii="Times New Roman"/>
          <w:b w:val="false"/>
          <w:i w:val="false"/>
          <w:color w:val="000000"/>
          <w:sz w:val="28"/>
        </w:rPr>
        <w:t>
      206. Эксперты регистрируются на веб-портале в качестве его пользователей до вскрытия заявок.</w:t>
      </w:r>
    </w:p>
    <w:bookmarkEnd w:id="721"/>
    <w:bookmarkStart w:name="z728" w:id="722"/>
    <w:p>
      <w:pPr>
        <w:spacing w:after="0"/>
        <w:ind w:left="0"/>
        <w:jc w:val="both"/>
      </w:pPr>
      <w:r>
        <w:rPr>
          <w:rFonts w:ascii="Times New Roman"/>
          <w:b w:val="false"/>
          <w:i w:val="false"/>
          <w:color w:val="000000"/>
          <w:sz w:val="28"/>
        </w:rPr>
        <w:t>
      207. Для определения соответствия предлагаемого потенциальным поставщиком лекарственного средства и (или) медицинского изделия характеристике или технической спецификации в объявлении член тендерной комиссии посредством веб-портала направляет секретарю уведомление о необходимости получения экспертного заключения по соответствующему лоту не позднее чем за два рабочих дня до истечения срока публикации протокола голосования.</w:t>
      </w:r>
    </w:p>
    <w:bookmarkEnd w:id="722"/>
    <w:bookmarkStart w:name="z729" w:id="723"/>
    <w:p>
      <w:pPr>
        <w:spacing w:after="0"/>
        <w:ind w:left="0"/>
        <w:jc w:val="both"/>
      </w:pPr>
      <w:r>
        <w:rPr>
          <w:rFonts w:ascii="Times New Roman"/>
          <w:b w:val="false"/>
          <w:i w:val="false"/>
          <w:color w:val="000000"/>
          <w:sz w:val="28"/>
        </w:rPr>
        <w:t>
      208. Секретарь тендерной комиссии по получении уведомления о необходимости получения экспертного заключения посредством веб-портала закупок незамедлительно направляет соответствующему эксперту уведомление о необходимости представления экспертного заключения по лоту.</w:t>
      </w:r>
    </w:p>
    <w:bookmarkEnd w:id="723"/>
    <w:bookmarkStart w:name="z730" w:id="724"/>
    <w:p>
      <w:pPr>
        <w:spacing w:after="0"/>
        <w:ind w:left="0"/>
        <w:jc w:val="both"/>
      </w:pPr>
      <w:r>
        <w:rPr>
          <w:rFonts w:ascii="Times New Roman"/>
          <w:b w:val="false"/>
          <w:i w:val="false"/>
          <w:color w:val="000000"/>
          <w:sz w:val="28"/>
        </w:rPr>
        <w:t>
      По поступлении по тому же лоту уведомления о необходимости заключения эксперта от другого члена тендерной комиссии повторное уведомление эксперту не направляется.</w:t>
      </w:r>
    </w:p>
    <w:bookmarkEnd w:id="724"/>
    <w:bookmarkStart w:name="z731" w:id="725"/>
    <w:p>
      <w:pPr>
        <w:spacing w:after="0"/>
        <w:ind w:left="0"/>
        <w:jc w:val="both"/>
      </w:pPr>
      <w:r>
        <w:rPr>
          <w:rFonts w:ascii="Times New Roman"/>
          <w:b w:val="false"/>
          <w:i w:val="false"/>
          <w:color w:val="000000"/>
          <w:sz w:val="28"/>
        </w:rPr>
        <w:t>
      209. Веб-портал автоматически рассылает членам тендерной комиссии экспертное заключение после его подписания экспертом. Экспертное заключение носит рекомендательный характер.</w:t>
      </w:r>
    </w:p>
    <w:bookmarkEnd w:id="725"/>
    <w:bookmarkStart w:name="z732" w:id="726"/>
    <w:p>
      <w:pPr>
        <w:spacing w:after="0"/>
        <w:ind w:left="0"/>
        <w:jc w:val="both"/>
      </w:pPr>
      <w:r>
        <w:rPr>
          <w:rFonts w:ascii="Times New Roman"/>
          <w:b w:val="false"/>
          <w:i w:val="false"/>
          <w:color w:val="000000"/>
          <w:sz w:val="28"/>
        </w:rPr>
        <w:t>
      210. Член тендерной комиссии в случае несогласия с экспертным заключением не принимает его во внимание.</w:t>
      </w:r>
    </w:p>
    <w:bookmarkEnd w:id="726"/>
    <w:bookmarkStart w:name="z733" w:id="727"/>
    <w:p>
      <w:pPr>
        <w:spacing w:after="0"/>
        <w:ind w:left="0"/>
        <w:jc w:val="both"/>
      </w:pPr>
      <w:r>
        <w:rPr>
          <w:rFonts w:ascii="Times New Roman"/>
          <w:b w:val="false"/>
          <w:i w:val="false"/>
          <w:color w:val="000000"/>
          <w:sz w:val="28"/>
        </w:rPr>
        <w:t>
      211. В случае если экспертное заключение служит основанием отклонения заявки потенциального поставщика, оно публикуется секретарем тендерной комиссии одновременно с протоколом голосования.</w:t>
      </w:r>
    </w:p>
    <w:bookmarkEnd w:id="727"/>
    <w:bookmarkStart w:name="z734" w:id="728"/>
    <w:p>
      <w:pPr>
        <w:spacing w:after="0"/>
        <w:ind w:left="0"/>
        <w:jc w:val="both"/>
      </w:pPr>
      <w:r>
        <w:rPr>
          <w:rFonts w:ascii="Times New Roman"/>
          <w:b w:val="false"/>
          <w:i w:val="false"/>
          <w:color w:val="000000"/>
          <w:sz w:val="28"/>
        </w:rPr>
        <w:t>
      212. Тендерная комиссия при необходимости использует экспертное заключение, представленное в течение двенадцати календарных месяцев, в другом тендере.</w:t>
      </w:r>
    </w:p>
    <w:bookmarkEnd w:id="728"/>
    <w:bookmarkStart w:name="z735" w:id="729"/>
    <w:p>
      <w:pPr>
        <w:spacing w:after="0"/>
        <w:ind w:left="0"/>
        <w:jc w:val="left"/>
      </w:pPr>
      <w:r>
        <w:rPr>
          <w:rFonts w:ascii="Times New Roman"/>
          <w:b/>
          <w:i w:val="false"/>
          <w:color w:val="000000"/>
        </w:rPr>
        <w:t xml:space="preserve"> Параграф 5. Порядок голосования и принятия решения тендерной комиссией</w:t>
      </w:r>
    </w:p>
    <w:bookmarkEnd w:id="729"/>
    <w:bookmarkStart w:name="z736" w:id="730"/>
    <w:p>
      <w:pPr>
        <w:spacing w:after="0"/>
        <w:ind w:left="0"/>
        <w:jc w:val="both"/>
      </w:pPr>
      <w:r>
        <w:rPr>
          <w:rFonts w:ascii="Times New Roman"/>
          <w:b w:val="false"/>
          <w:i w:val="false"/>
          <w:color w:val="000000"/>
          <w:sz w:val="28"/>
        </w:rPr>
        <w:t>
      213. Члены тендерной комиссии к моменту объявления тендера регистрируются на веб-портале в качестве его пользователей и непосредственно на нем рассматривают заявки, за исключением банковской гарантии на бумажном носителе, голосуют за допуск или отклонение заявки потенциального поставщика путем проставления решения на веб-портале обосновывая его в случае отклонения заявки нормами настоящих Правил с помощью электронных цифровых подписей.</w:t>
      </w:r>
    </w:p>
    <w:bookmarkEnd w:id="730"/>
    <w:bookmarkStart w:name="z737" w:id="731"/>
    <w:p>
      <w:pPr>
        <w:spacing w:after="0"/>
        <w:ind w:left="0"/>
        <w:jc w:val="both"/>
      </w:pPr>
      <w:r>
        <w:rPr>
          <w:rFonts w:ascii="Times New Roman"/>
          <w:b w:val="false"/>
          <w:i w:val="false"/>
          <w:color w:val="000000"/>
          <w:sz w:val="28"/>
        </w:rPr>
        <w:t>
      214. Члены тендерной комиссии при принятии решений о соответствии потенциального поставщика квалификационным требованиям и поддержке отечественных товаропроизводителей и (или) производителей государств-членов Евразийского экономического союза или предпринимательской инициативы рассматривают документы на странице потенциального поставщика на веб-портале, а в части соответствия заявки условиям объявления и требованиям настоящих Правил к лекарственным средствам и (или) медицинским изделиям – документы, представленные потенциальным поставщиком в заявке.</w:t>
      </w:r>
    </w:p>
    <w:bookmarkEnd w:id="731"/>
    <w:bookmarkStart w:name="z738" w:id="732"/>
    <w:p>
      <w:pPr>
        <w:spacing w:after="0"/>
        <w:ind w:left="0"/>
        <w:jc w:val="both"/>
      </w:pPr>
      <w:r>
        <w:rPr>
          <w:rFonts w:ascii="Times New Roman"/>
          <w:b w:val="false"/>
          <w:i w:val="false"/>
          <w:color w:val="000000"/>
          <w:sz w:val="28"/>
        </w:rPr>
        <w:t>
      215. Веб-портал содержит выбор замечаний к заявке с обоснованием согласно настоящим Правилам.</w:t>
      </w:r>
    </w:p>
    <w:bookmarkEnd w:id="732"/>
    <w:bookmarkStart w:name="z739" w:id="733"/>
    <w:p>
      <w:pPr>
        <w:spacing w:after="0"/>
        <w:ind w:left="0"/>
        <w:jc w:val="both"/>
      </w:pPr>
      <w:r>
        <w:rPr>
          <w:rFonts w:ascii="Times New Roman"/>
          <w:b w:val="false"/>
          <w:i w:val="false"/>
          <w:color w:val="000000"/>
          <w:sz w:val="28"/>
        </w:rPr>
        <w:t>
      При необходимости член тендерной комиссии обосновывает свое замечание к заявке, не используя варианты, предлагаемые ему веб-порталом.</w:t>
      </w:r>
    </w:p>
    <w:bookmarkEnd w:id="733"/>
    <w:bookmarkStart w:name="z740" w:id="734"/>
    <w:p>
      <w:pPr>
        <w:spacing w:after="0"/>
        <w:ind w:left="0"/>
        <w:jc w:val="both"/>
      </w:pPr>
      <w:r>
        <w:rPr>
          <w:rFonts w:ascii="Times New Roman"/>
          <w:b w:val="false"/>
          <w:i w:val="false"/>
          <w:color w:val="000000"/>
          <w:sz w:val="28"/>
        </w:rPr>
        <w:t>
      216. Голоса членов комиссии равны между собой.</w:t>
      </w:r>
    </w:p>
    <w:bookmarkEnd w:id="734"/>
    <w:bookmarkStart w:name="z741" w:id="735"/>
    <w:p>
      <w:pPr>
        <w:spacing w:after="0"/>
        <w:ind w:left="0"/>
        <w:jc w:val="both"/>
      </w:pPr>
      <w:r>
        <w:rPr>
          <w:rFonts w:ascii="Times New Roman"/>
          <w:b w:val="false"/>
          <w:i w:val="false"/>
          <w:color w:val="000000"/>
          <w:sz w:val="28"/>
        </w:rPr>
        <w:t>
      Решение комиссии принимается простым большинством голосов от проголосовавших членов тендерной комиссии.</w:t>
      </w:r>
    </w:p>
    <w:bookmarkEnd w:id="735"/>
    <w:bookmarkStart w:name="z742" w:id="736"/>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 заместитель председателя.</w:t>
      </w:r>
    </w:p>
    <w:bookmarkEnd w:id="736"/>
    <w:bookmarkStart w:name="z743" w:id="737"/>
    <w:p>
      <w:pPr>
        <w:spacing w:after="0"/>
        <w:ind w:left="0"/>
        <w:jc w:val="both"/>
      </w:pPr>
      <w:r>
        <w:rPr>
          <w:rFonts w:ascii="Times New Roman"/>
          <w:b w:val="false"/>
          <w:i w:val="false"/>
          <w:color w:val="000000"/>
          <w:sz w:val="28"/>
        </w:rPr>
        <w:t>
      217. Подписание протокола голосования производится без учета членов комиссии, не голосовавших по уважительным причинам.</w:t>
      </w:r>
    </w:p>
    <w:bookmarkEnd w:id="737"/>
    <w:bookmarkStart w:name="z744" w:id="738"/>
    <w:p>
      <w:pPr>
        <w:spacing w:after="0"/>
        <w:ind w:left="0"/>
        <w:jc w:val="both"/>
      </w:pPr>
      <w:r>
        <w:rPr>
          <w:rFonts w:ascii="Times New Roman"/>
          <w:b w:val="false"/>
          <w:i w:val="false"/>
          <w:color w:val="000000"/>
          <w:sz w:val="28"/>
        </w:rPr>
        <w:t>
      Член комиссии, не голосовавший по уважительной причине, представляет секретарю тендерной комиссии копию документа, подтверждающего невозможность участия в голосовании.</w:t>
      </w:r>
    </w:p>
    <w:bookmarkEnd w:id="738"/>
    <w:bookmarkStart w:name="z745" w:id="739"/>
    <w:p>
      <w:pPr>
        <w:spacing w:after="0"/>
        <w:ind w:left="0"/>
        <w:jc w:val="both"/>
      </w:pPr>
      <w:r>
        <w:rPr>
          <w:rFonts w:ascii="Times New Roman"/>
          <w:b w:val="false"/>
          <w:i w:val="false"/>
          <w:color w:val="000000"/>
          <w:sz w:val="28"/>
        </w:rPr>
        <w:t>
      218. В случае несогласия кого-либо из членов комиссии с ее решением к протоколу итогов приобщается его особое мнение.</w:t>
      </w:r>
    </w:p>
    <w:bookmarkEnd w:id="739"/>
    <w:bookmarkStart w:name="z746" w:id="740"/>
    <w:p>
      <w:pPr>
        <w:spacing w:after="0"/>
        <w:ind w:left="0"/>
        <w:jc w:val="both"/>
      </w:pPr>
      <w:r>
        <w:rPr>
          <w:rFonts w:ascii="Times New Roman"/>
          <w:b w:val="false"/>
          <w:i w:val="false"/>
          <w:color w:val="000000"/>
          <w:sz w:val="28"/>
        </w:rPr>
        <w:t>
      219. В протоколе голосования веб-портал автоматически отражает результаты голосования каждого члена тендерной комиссии по каждому с одним из возможных статусов:</w:t>
      </w:r>
    </w:p>
    <w:bookmarkEnd w:id="740"/>
    <w:bookmarkStart w:name="z747" w:id="741"/>
    <w:p>
      <w:pPr>
        <w:spacing w:after="0"/>
        <w:ind w:left="0"/>
        <w:jc w:val="both"/>
      </w:pPr>
      <w:r>
        <w:rPr>
          <w:rFonts w:ascii="Times New Roman"/>
          <w:b w:val="false"/>
          <w:i w:val="false"/>
          <w:color w:val="000000"/>
          <w:sz w:val="28"/>
        </w:rPr>
        <w:t>
      1) "не голосовал";</w:t>
      </w:r>
    </w:p>
    <w:bookmarkEnd w:id="741"/>
    <w:bookmarkStart w:name="z748" w:id="742"/>
    <w:p>
      <w:pPr>
        <w:spacing w:after="0"/>
        <w:ind w:left="0"/>
        <w:jc w:val="both"/>
      </w:pPr>
      <w:r>
        <w:rPr>
          <w:rFonts w:ascii="Times New Roman"/>
          <w:b w:val="false"/>
          <w:i w:val="false"/>
          <w:color w:val="000000"/>
          <w:sz w:val="28"/>
        </w:rPr>
        <w:t>
      2) "допущен";</w:t>
      </w:r>
    </w:p>
    <w:bookmarkEnd w:id="742"/>
    <w:bookmarkStart w:name="z749" w:id="743"/>
    <w:p>
      <w:pPr>
        <w:spacing w:after="0"/>
        <w:ind w:left="0"/>
        <w:jc w:val="both"/>
      </w:pPr>
      <w:r>
        <w:rPr>
          <w:rFonts w:ascii="Times New Roman"/>
          <w:b w:val="false"/>
          <w:i w:val="false"/>
          <w:color w:val="000000"/>
          <w:sz w:val="28"/>
        </w:rPr>
        <w:t>
      3) "отклонен" с обоснованием причины согласно решению на веб-портале.</w:t>
      </w:r>
    </w:p>
    <w:bookmarkEnd w:id="743"/>
    <w:bookmarkStart w:name="z750" w:id="744"/>
    <w:p>
      <w:pPr>
        <w:spacing w:after="0"/>
        <w:ind w:left="0"/>
        <w:jc w:val="both"/>
      </w:pPr>
      <w:r>
        <w:rPr>
          <w:rFonts w:ascii="Times New Roman"/>
          <w:b w:val="false"/>
          <w:i w:val="false"/>
          <w:color w:val="000000"/>
          <w:sz w:val="28"/>
        </w:rPr>
        <w:t>
      220. Потенциальный поставщик, заявка которого признается комиссией соответствующей условиям объявления и требованиям настоящих Правил, в отсутствие конкуренции по лоту признается победителем.</w:t>
      </w:r>
    </w:p>
    <w:bookmarkEnd w:id="744"/>
    <w:bookmarkStart w:name="z751" w:id="745"/>
    <w:p>
      <w:pPr>
        <w:spacing w:after="0"/>
        <w:ind w:left="0"/>
        <w:jc w:val="both"/>
      </w:pPr>
      <w:r>
        <w:rPr>
          <w:rFonts w:ascii="Times New Roman"/>
          <w:b w:val="false"/>
          <w:i w:val="false"/>
          <w:color w:val="000000"/>
          <w:sz w:val="28"/>
        </w:rPr>
        <w:t>
      221. Закуп способом тендера или его какой-либо лот признаются несостоявшимися по одному из следующих оснований:</w:t>
      </w:r>
    </w:p>
    <w:bookmarkEnd w:id="745"/>
    <w:bookmarkStart w:name="z752" w:id="746"/>
    <w:p>
      <w:pPr>
        <w:spacing w:after="0"/>
        <w:ind w:left="0"/>
        <w:jc w:val="both"/>
      </w:pPr>
      <w:r>
        <w:rPr>
          <w:rFonts w:ascii="Times New Roman"/>
          <w:b w:val="false"/>
          <w:i w:val="false"/>
          <w:color w:val="000000"/>
          <w:sz w:val="28"/>
        </w:rPr>
        <w:t>
      1) отсутствие конкурсных заявок;</w:t>
      </w:r>
    </w:p>
    <w:bookmarkEnd w:id="746"/>
    <w:bookmarkStart w:name="z753" w:id="747"/>
    <w:p>
      <w:pPr>
        <w:spacing w:after="0"/>
        <w:ind w:left="0"/>
        <w:jc w:val="both"/>
      </w:pPr>
      <w:r>
        <w:rPr>
          <w:rFonts w:ascii="Times New Roman"/>
          <w:b w:val="false"/>
          <w:i w:val="false"/>
          <w:color w:val="000000"/>
          <w:sz w:val="28"/>
        </w:rPr>
        <w:t>
      2) отклонение всех тендерных заявок потенциальных поставщиков.</w:t>
      </w:r>
    </w:p>
    <w:bookmarkEnd w:id="747"/>
    <w:bookmarkStart w:name="z754" w:id="748"/>
    <w:p>
      <w:pPr>
        <w:spacing w:after="0"/>
        <w:ind w:left="0"/>
        <w:jc w:val="left"/>
      </w:pPr>
      <w:r>
        <w:rPr>
          <w:rFonts w:ascii="Times New Roman"/>
          <w:b/>
          <w:i w:val="false"/>
          <w:color w:val="000000"/>
        </w:rPr>
        <w:t xml:space="preserve"> Параграф 6. Основания отклонения заявки</w:t>
      </w:r>
    </w:p>
    <w:bookmarkEnd w:id="748"/>
    <w:bookmarkStart w:name="z755" w:id="749"/>
    <w:p>
      <w:pPr>
        <w:spacing w:after="0"/>
        <w:ind w:left="0"/>
        <w:jc w:val="both"/>
      </w:pPr>
      <w:r>
        <w:rPr>
          <w:rFonts w:ascii="Times New Roman"/>
          <w:b w:val="false"/>
          <w:i w:val="false"/>
          <w:color w:val="000000"/>
          <w:sz w:val="28"/>
        </w:rPr>
        <w:t>
      222. Заявка потенциального поставщика отклоняется полностью в случаях, если:</w:t>
      </w:r>
    </w:p>
    <w:bookmarkEnd w:id="749"/>
    <w:bookmarkStart w:name="z756" w:id="750"/>
    <w:p>
      <w:pPr>
        <w:spacing w:after="0"/>
        <w:ind w:left="0"/>
        <w:jc w:val="both"/>
      </w:pPr>
      <w:r>
        <w:rPr>
          <w:rFonts w:ascii="Times New Roman"/>
          <w:b w:val="false"/>
          <w:i w:val="false"/>
          <w:color w:val="000000"/>
          <w:sz w:val="28"/>
        </w:rPr>
        <w:t xml:space="preserve">
      1) потенциальный поставщик не соответствует квалификационным требованиям, предусмотренным </w:t>
      </w:r>
      <w:r>
        <w:rPr>
          <w:rFonts w:ascii="Times New Roman"/>
          <w:b w:val="false"/>
          <w:i w:val="false"/>
          <w:color w:val="000000"/>
          <w:sz w:val="28"/>
        </w:rPr>
        <w:t>пунктом 14</w:t>
      </w:r>
      <w:r>
        <w:rPr>
          <w:rFonts w:ascii="Times New Roman"/>
          <w:b w:val="false"/>
          <w:i w:val="false"/>
          <w:color w:val="000000"/>
          <w:sz w:val="28"/>
        </w:rPr>
        <w:t xml:space="preserve"> настоящих Правил;</w:t>
      </w:r>
    </w:p>
    <w:bookmarkEnd w:id="750"/>
    <w:bookmarkStart w:name="z757" w:id="751"/>
    <w:p>
      <w:pPr>
        <w:spacing w:after="0"/>
        <w:ind w:left="0"/>
        <w:jc w:val="both"/>
      </w:pPr>
      <w:r>
        <w:rPr>
          <w:rFonts w:ascii="Times New Roman"/>
          <w:b w:val="false"/>
          <w:i w:val="false"/>
          <w:color w:val="000000"/>
          <w:sz w:val="28"/>
        </w:rPr>
        <w:t>
      2) на веб-портале на странице потенциального поставщика, являющегося юридическим лицом, отсутствует выписка о составе участников или акционерах, влияющих на принятие решений исполнительным органом, по форме, предусмотренной веб-порталом, и (или) не указаны их ИИН или БИН;</w:t>
      </w:r>
    </w:p>
    <w:bookmarkEnd w:id="751"/>
    <w:bookmarkStart w:name="z758" w:id="752"/>
    <w:p>
      <w:pPr>
        <w:spacing w:after="0"/>
        <w:ind w:left="0"/>
        <w:jc w:val="both"/>
      </w:pPr>
      <w:r>
        <w:rPr>
          <w:rFonts w:ascii="Times New Roman"/>
          <w:b w:val="false"/>
          <w:i w:val="false"/>
          <w:color w:val="000000"/>
          <w:sz w:val="28"/>
        </w:rPr>
        <w:t>
      3) потенциальный поставщик представил недостоверную информацию по квалификационным требованиям и требованиям к лекарственным средствам и (или) медицинским изделиям, приобретаемым в рамках настоящих Правил.</w:t>
      </w:r>
    </w:p>
    <w:bookmarkEnd w:id="752"/>
    <w:bookmarkStart w:name="z759" w:id="753"/>
    <w:p>
      <w:pPr>
        <w:spacing w:after="0"/>
        <w:ind w:left="0"/>
        <w:jc w:val="both"/>
      </w:pPr>
      <w:r>
        <w:rPr>
          <w:rFonts w:ascii="Times New Roman"/>
          <w:b w:val="false"/>
          <w:i w:val="false"/>
          <w:color w:val="000000"/>
          <w:sz w:val="28"/>
        </w:rPr>
        <w:t>
      223. Заявка потенциального поставщика отклоняется по лоту в случаях, если:</w:t>
      </w:r>
    </w:p>
    <w:bookmarkEnd w:id="753"/>
    <w:bookmarkStart w:name="z760" w:id="754"/>
    <w:p>
      <w:pPr>
        <w:spacing w:after="0"/>
        <w:ind w:left="0"/>
        <w:jc w:val="both"/>
      </w:pPr>
      <w:r>
        <w:rPr>
          <w:rFonts w:ascii="Times New Roman"/>
          <w:b w:val="false"/>
          <w:i w:val="false"/>
          <w:color w:val="000000"/>
          <w:sz w:val="28"/>
        </w:rPr>
        <w:t>
      1) на веб-портале на странице потенциального поставщика отсутствуют копии действующей лицензии на фармацевтическую деятельность по производству лекарственных средств и (или) медицинских изделий и (или) на осуществление деятельности в сфере оборота наркотических средств, психотропных веществ и прекурсоров и (или) оптовой реализации лекарственных средств и (или) уведомления о начале или прекращении деятельности по оптовой реализации медицинских изделий;</w:t>
      </w:r>
    </w:p>
    <w:bookmarkEnd w:id="754"/>
    <w:bookmarkStart w:name="z761" w:id="755"/>
    <w:p>
      <w:pPr>
        <w:spacing w:after="0"/>
        <w:ind w:left="0"/>
        <w:jc w:val="both"/>
      </w:pPr>
      <w:r>
        <w:rPr>
          <w:rFonts w:ascii="Times New Roman"/>
          <w:b w:val="false"/>
          <w:i w:val="false"/>
          <w:color w:val="000000"/>
          <w:sz w:val="28"/>
        </w:rPr>
        <w:t>
      2) не представлено ценовое предложение или в нем:</w:t>
      </w:r>
    </w:p>
    <w:bookmarkEnd w:id="755"/>
    <w:bookmarkStart w:name="z762" w:id="756"/>
    <w:p>
      <w:pPr>
        <w:spacing w:after="0"/>
        <w:ind w:left="0"/>
        <w:jc w:val="both"/>
      </w:pPr>
      <w:r>
        <w:rPr>
          <w:rFonts w:ascii="Times New Roman"/>
          <w:b w:val="false"/>
          <w:i w:val="false"/>
          <w:color w:val="000000"/>
          <w:sz w:val="28"/>
        </w:rPr>
        <w:t>
      цена превышает утвержденную уполномоченным органом в области здравоохранения предельную цену на торговое наименование, а в случае закупа единым дистрибьютором – с учетом прибавления к цене потенциального поставщика утвержденной наценки единого дистрибьютора;</w:t>
      </w:r>
    </w:p>
    <w:bookmarkEnd w:id="756"/>
    <w:bookmarkStart w:name="z763" w:id="757"/>
    <w:p>
      <w:pPr>
        <w:spacing w:after="0"/>
        <w:ind w:left="0"/>
        <w:jc w:val="both"/>
      </w:pPr>
      <w:r>
        <w:rPr>
          <w:rFonts w:ascii="Times New Roman"/>
          <w:b w:val="false"/>
          <w:i w:val="false"/>
          <w:color w:val="000000"/>
          <w:sz w:val="28"/>
        </w:rPr>
        <w:t>
      не указан номер регистрационного удостоверения или разрешения (заключения) уполномоченного органа в области здравоохранения на ввоз или производство, в том числе на комплектное лекарственное средство и (или) медицинское изделие;</w:t>
      </w:r>
    </w:p>
    <w:bookmarkEnd w:id="757"/>
    <w:bookmarkStart w:name="z764" w:id="758"/>
    <w:p>
      <w:pPr>
        <w:spacing w:after="0"/>
        <w:ind w:left="0"/>
        <w:jc w:val="both"/>
      </w:pPr>
      <w:r>
        <w:rPr>
          <w:rFonts w:ascii="Times New Roman"/>
          <w:b w:val="false"/>
          <w:i w:val="false"/>
          <w:color w:val="000000"/>
          <w:sz w:val="28"/>
        </w:rPr>
        <w:t>
      указан номер регистрационного удостоверения или разрешения (заключения) уполномоченного органа в области здравоохранения на ввоз или производство, не соответствующего условиям объявления;</w:t>
      </w:r>
    </w:p>
    <w:bookmarkEnd w:id="758"/>
    <w:bookmarkStart w:name="z765" w:id="759"/>
    <w:p>
      <w:pPr>
        <w:spacing w:after="0"/>
        <w:ind w:left="0"/>
        <w:jc w:val="both"/>
      </w:pPr>
      <w:r>
        <w:rPr>
          <w:rFonts w:ascii="Times New Roman"/>
          <w:b w:val="false"/>
          <w:i w:val="false"/>
          <w:color w:val="000000"/>
          <w:sz w:val="28"/>
        </w:rPr>
        <w:t>
      указан номер регистрационного удостоверения, не соответствующий или отсутствующий в государственном реестре лекарственных средств и (или) медицинских изделий;</w:t>
      </w:r>
    </w:p>
    <w:bookmarkEnd w:id="759"/>
    <w:bookmarkStart w:name="z766" w:id="760"/>
    <w:p>
      <w:pPr>
        <w:spacing w:after="0"/>
        <w:ind w:left="0"/>
        <w:jc w:val="both"/>
      </w:pPr>
      <w:r>
        <w:rPr>
          <w:rFonts w:ascii="Times New Roman"/>
          <w:b w:val="false"/>
          <w:i w:val="false"/>
          <w:color w:val="000000"/>
          <w:sz w:val="28"/>
        </w:rPr>
        <w:t>
      указан номер разрешения (заключения) уполномоченного органа в области здравоохранения на ввоз или производство, не позволяющий найти его в разделе разрешений в информационной системе "электронного правительства" www.elicense.kz с помощью поисковой системы;</w:t>
      </w:r>
    </w:p>
    <w:bookmarkEnd w:id="760"/>
    <w:bookmarkStart w:name="z767" w:id="761"/>
    <w:p>
      <w:pPr>
        <w:spacing w:after="0"/>
        <w:ind w:left="0"/>
        <w:jc w:val="both"/>
      </w:pPr>
      <w:r>
        <w:rPr>
          <w:rFonts w:ascii="Times New Roman"/>
          <w:b w:val="false"/>
          <w:i w:val="false"/>
          <w:color w:val="000000"/>
          <w:sz w:val="28"/>
        </w:rPr>
        <w:t>
      указано разрешение (заключение) уполномоченного органа в области здравоохранения на ввоз или производство в количестве, не достаточном количеству в объявлении;</w:t>
      </w:r>
    </w:p>
    <w:bookmarkEnd w:id="761"/>
    <w:bookmarkStart w:name="z768" w:id="762"/>
    <w:p>
      <w:pPr>
        <w:spacing w:after="0"/>
        <w:ind w:left="0"/>
        <w:jc w:val="both"/>
      </w:pPr>
      <w:r>
        <w:rPr>
          <w:rFonts w:ascii="Times New Roman"/>
          <w:b w:val="false"/>
          <w:i w:val="false"/>
          <w:color w:val="000000"/>
          <w:sz w:val="28"/>
        </w:rPr>
        <w:t>
      торговое наименование, характеристика или единица измерения не соответствуют условиям объявления, в том числе согласно экспертному заключению;</w:t>
      </w:r>
    </w:p>
    <w:bookmarkEnd w:id="762"/>
    <w:bookmarkStart w:name="z769" w:id="763"/>
    <w:p>
      <w:pPr>
        <w:spacing w:after="0"/>
        <w:ind w:left="0"/>
        <w:jc w:val="both"/>
      </w:pPr>
      <w:r>
        <w:rPr>
          <w:rFonts w:ascii="Times New Roman"/>
          <w:b w:val="false"/>
          <w:i w:val="false"/>
          <w:color w:val="000000"/>
          <w:sz w:val="28"/>
        </w:rPr>
        <w:t>
      торговое наименование, краткая характеристика, единица измерения, производитель или страна производства не указаны или не соответствуют данным государственного реестра лекарственных средств и (или) медицинских изделий;</w:t>
      </w:r>
    </w:p>
    <w:bookmarkEnd w:id="763"/>
    <w:bookmarkStart w:name="z770" w:id="764"/>
    <w:p>
      <w:pPr>
        <w:spacing w:after="0"/>
        <w:ind w:left="0"/>
        <w:jc w:val="both"/>
      </w:pPr>
      <w:r>
        <w:rPr>
          <w:rFonts w:ascii="Times New Roman"/>
          <w:b w:val="false"/>
          <w:i w:val="false"/>
          <w:color w:val="000000"/>
          <w:sz w:val="28"/>
        </w:rPr>
        <w:t>
      техническая спецификация медицинской техники или фармацевтической услуги не представлена или не соответствует технической спецификации в объявлении, в том числе согласно экспертному заключению;</w:t>
      </w:r>
    </w:p>
    <w:bookmarkEnd w:id="764"/>
    <w:bookmarkStart w:name="z771" w:id="765"/>
    <w:p>
      <w:pPr>
        <w:spacing w:after="0"/>
        <w:ind w:left="0"/>
        <w:jc w:val="both"/>
      </w:pPr>
      <w:r>
        <w:rPr>
          <w:rFonts w:ascii="Times New Roman"/>
          <w:b w:val="false"/>
          <w:i w:val="false"/>
          <w:color w:val="000000"/>
          <w:sz w:val="28"/>
        </w:rPr>
        <w:t>
      не указана стоимость фармацевтической услуги в процентах или тенге;</w:t>
      </w:r>
    </w:p>
    <w:bookmarkEnd w:id="765"/>
    <w:bookmarkStart w:name="z772" w:id="766"/>
    <w:p>
      <w:pPr>
        <w:spacing w:after="0"/>
        <w:ind w:left="0"/>
        <w:jc w:val="both"/>
      </w:pPr>
      <w:r>
        <w:rPr>
          <w:rFonts w:ascii="Times New Roman"/>
          <w:b w:val="false"/>
          <w:i w:val="false"/>
          <w:color w:val="000000"/>
          <w:sz w:val="28"/>
        </w:rPr>
        <w:t>
      3) не представлено гарантийное обеспечение заявки или если:</w:t>
      </w:r>
    </w:p>
    <w:bookmarkEnd w:id="766"/>
    <w:bookmarkStart w:name="z773" w:id="767"/>
    <w:p>
      <w:pPr>
        <w:spacing w:after="0"/>
        <w:ind w:left="0"/>
        <w:jc w:val="both"/>
      </w:pPr>
      <w:r>
        <w:rPr>
          <w:rFonts w:ascii="Times New Roman"/>
          <w:b w:val="false"/>
          <w:i w:val="false"/>
          <w:color w:val="000000"/>
          <w:sz w:val="28"/>
        </w:rPr>
        <w:t>
      в платежном поручении сумма менее одного процента от суммы лота или в назначении платежа не указан номер лота;</w:t>
      </w:r>
    </w:p>
    <w:bookmarkEnd w:id="767"/>
    <w:bookmarkStart w:name="z774" w:id="768"/>
    <w:p>
      <w:pPr>
        <w:spacing w:after="0"/>
        <w:ind w:left="0"/>
        <w:jc w:val="both"/>
      </w:pPr>
      <w:r>
        <w:rPr>
          <w:rFonts w:ascii="Times New Roman"/>
          <w:b w:val="false"/>
          <w:i w:val="false"/>
          <w:color w:val="000000"/>
          <w:sz w:val="28"/>
        </w:rPr>
        <w:t>
      денежный взнос по платежному поручению не поступил на банковский счет единого дистрибьютора к моменту формирования протокола голосования;</w:t>
      </w:r>
    </w:p>
    <w:bookmarkEnd w:id="768"/>
    <w:bookmarkStart w:name="z775" w:id="769"/>
    <w:p>
      <w:pPr>
        <w:spacing w:after="0"/>
        <w:ind w:left="0"/>
        <w:jc w:val="both"/>
      </w:pPr>
      <w:r>
        <w:rPr>
          <w:rFonts w:ascii="Times New Roman"/>
          <w:b w:val="false"/>
          <w:i w:val="false"/>
          <w:color w:val="000000"/>
          <w:sz w:val="28"/>
        </w:rPr>
        <w:t>
      банковская гарантия на бумажном носителе представлена не по форме, утвержденной уполномоченным органом в области здравоохранения, или не представлена секретарю тендерной комиссии для регистрации в журнале до момента формирования протокола голосования.</w:t>
      </w:r>
    </w:p>
    <w:bookmarkEnd w:id="769"/>
    <w:bookmarkStart w:name="z776" w:id="770"/>
    <w:p>
      <w:pPr>
        <w:spacing w:after="0"/>
        <w:ind w:left="0"/>
        <w:jc w:val="left"/>
      </w:pPr>
      <w:r>
        <w:rPr>
          <w:rFonts w:ascii="Times New Roman"/>
          <w:b/>
          <w:i w:val="false"/>
          <w:color w:val="000000"/>
        </w:rPr>
        <w:t xml:space="preserve"> Параграф 7. Аукцион</w:t>
      </w:r>
    </w:p>
    <w:bookmarkEnd w:id="770"/>
    <w:bookmarkStart w:name="z777" w:id="771"/>
    <w:p>
      <w:pPr>
        <w:spacing w:after="0"/>
        <w:ind w:left="0"/>
        <w:jc w:val="both"/>
      </w:pPr>
      <w:r>
        <w:rPr>
          <w:rFonts w:ascii="Times New Roman"/>
          <w:b w:val="false"/>
          <w:i w:val="false"/>
          <w:color w:val="000000"/>
          <w:sz w:val="28"/>
        </w:rPr>
        <w:t>
      224. В аукционе участвуют потенциальные поставщики, допущенные к нему тендерной комиссией в протоколе голосования по итогам рассмотрения дополнений к заявкам.</w:t>
      </w:r>
    </w:p>
    <w:bookmarkEnd w:id="771"/>
    <w:bookmarkStart w:name="z778" w:id="772"/>
    <w:p>
      <w:pPr>
        <w:spacing w:after="0"/>
        <w:ind w:left="0"/>
        <w:jc w:val="both"/>
      </w:pPr>
      <w:r>
        <w:rPr>
          <w:rFonts w:ascii="Times New Roman"/>
          <w:b w:val="false"/>
          <w:i w:val="false"/>
          <w:color w:val="000000"/>
          <w:sz w:val="28"/>
        </w:rPr>
        <w:t>
      225. Аукцион начинается через один рабочий день в 10.00 часов рабочего дня единого оператора после публикации протокола голосования по итогам рассмотрения дополнений к заявкам и проводится на веб-портале дистанционно в режиме реального времени.</w:t>
      </w:r>
    </w:p>
    <w:bookmarkEnd w:id="772"/>
    <w:bookmarkStart w:name="z779" w:id="773"/>
    <w:p>
      <w:pPr>
        <w:spacing w:after="0"/>
        <w:ind w:left="0"/>
        <w:jc w:val="both"/>
      </w:pPr>
      <w:r>
        <w:rPr>
          <w:rFonts w:ascii="Times New Roman"/>
          <w:b w:val="false"/>
          <w:i w:val="false"/>
          <w:color w:val="000000"/>
          <w:sz w:val="28"/>
        </w:rPr>
        <w:t>
      226. Веб-портал автоматически и незамедлительно рассылает участникам аукциона, членам и секретарю тендерной комиссии уведомления о начале аукциона и отражает информацию о начале времени аукциона по каждому лоту на веб-портале в разделе "Аукцион".</w:t>
      </w:r>
    </w:p>
    <w:bookmarkEnd w:id="773"/>
    <w:bookmarkStart w:name="z780" w:id="774"/>
    <w:p>
      <w:pPr>
        <w:spacing w:after="0"/>
        <w:ind w:left="0"/>
        <w:jc w:val="both"/>
      </w:pPr>
      <w:r>
        <w:rPr>
          <w:rFonts w:ascii="Times New Roman"/>
          <w:b w:val="false"/>
          <w:i w:val="false"/>
          <w:color w:val="000000"/>
          <w:sz w:val="28"/>
        </w:rPr>
        <w:t>
      227. Аукцион проводится путем последовательного снижения цены по лоту участниками аукциона начиная со стартовой цены, с помощью электронных цифровых подписей уполномоченных лиц потенциальных поставщиков.</w:t>
      </w:r>
    </w:p>
    <w:bookmarkEnd w:id="774"/>
    <w:bookmarkStart w:name="z781" w:id="775"/>
    <w:p>
      <w:pPr>
        <w:spacing w:after="0"/>
        <w:ind w:left="0"/>
        <w:jc w:val="both"/>
      </w:pPr>
      <w:r>
        <w:rPr>
          <w:rFonts w:ascii="Times New Roman"/>
          <w:b w:val="false"/>
          <w:i w:val="false"/>
          <w:color w:val="000000"/>
          <w:sz w:val="28"/>
        </w:rPr>
        <w:t>
      Стартовой ценой аукциона является ценовое предложение потенциального поставщика из заявки с наименьшей ценой, а при совпадении наименьшей цены у нескольких допущенных к аукциону конкурентов – из заявки, поданной раньше остальных.</w:t>
      </w:r>
    </w:p>
    <w:bookmarkEnd w:id="775"/>
    <w:bookmarkStart w:name="z782" w:id="776"/>
    <w:p>
      <w:pPr>
        <w:spacing w:after="0"/>
        <w:ind w:left="0"/>
        <w:jc w:val="both"/>
      </w:pPr>
      <w:r>
        <w:rPr>
          <w:rFonts w:ascii="Times New Roman"/>
          <w:b w:val="false"/>
          <w:i w:val="false"/>
          <w:color w:val="000000"/>
          <w:sz w:val="28"/>
        </w:rPr>
        <w:t>
      Шаг аукциона представляет собой возможность конкурента по лоту один раз уменьшить стартовую или наименьшую цену в течение тридцати минут с момента начала времени аукциона или подачи очередного ценового предложения конкурента.</w:t>
      </w:r>
    </w:p>
    <w:bookmarkEnd w:id="776"/>
    <w:bookmarkStart w:name="z783" w:id="777"/>
    <w:p>
      <w:pPr>
        <w:spacing w:after="0"/>
        <w:ind w:left="0"/>
        <w:jc w:val="both"/>
      </w:pPr>
      <w:r>
        <w:rPr>
          <w:rFonts w:ascii="Times New Roman"/>
          <w:b w:val="false"/>
          <w:i w:val="false"/>
          <w:color w:val="000000"/>
          <w:sz w:val="28"/>
        </w:rPr>
        <w:t>
      228. Отсчет времени на шаг аукциона начинается с момента подачи ценового предложения одним из конкурентов, допущенных к аукциону по одному лоту.</w:t>
      </w:r>
    </w:p>
    <w:bookmarkEnd w:id="777"/>
    <w:bookmarkStart w:name="z784" w:id="778"/>
    <w:p>
      <w:pPr>
        <w:spacing w:after="0"/>
        <w:ind w:left="0"/>
        <w:jc w:val="both"/>
      </w:pPr>
      <w:r>
        <w:rPr>
          <w:rFonts w:ascii="Times New Roman"/>
          <w:b w:val="false"/>
          <w:i w:val="false"/>
          <w:color w:val="000000"/>
          <w:sz w:val="28"/>
        </w:rPr>
        <w:t>
      Веб-портал показывает обратный отсчет тридцатиминутного времени в минутах и секундах, оставшегося до завершения шага аукциона.</w:t>
      </w:r>
    </w:p>
    <w:bookmarkEnd w:id="778"/>
    <w:bookmarkStart w:name="z785" w:id="779"/>
    <w:p>
      <w:pPr>
        <w:spacing w:after="0"/>
        <w:ind w:left="0"/>
        <w:jc w:val="both"/>
      </w:pPr>
      <w:r>
        <w:rPr>
          <w:rFonts w:ascii="Times New Roman"/>
          <w:b w:val="false"/>
          <w:i w:val="false"/>
          <w:color w:val="000000"/>
          <w:sz w:val="28"/>
        </w:rPr>
        <w:t>
      229. Аукцион проводится путем снижения текущего предложения о цене начиная с наименьшей стартовой цены на шаг аукциона, который составляет от половины процента (0,5) до пяти процентов от наименьшей стартовой цены. Количество шагов по лоту в аукционе не ограничивается.</w:t>
      </w:r>
    </w:p>
    <w:bookmarkEnd w:id="779"/>
    <w:bookmarkStart w:name="z786" w:id="780"/>
    <w:p>
      <w:pPr>
        <w:spacing w:after="0"/>
        <w:ind w:left="0"/>
        <w:jc w:val="both"/>
      </w:pPr>
      <w:r>
        <w:rPr>
          <w:rFonts w:ascii="Times New Roman"/>
          <w:b w:val="false"/>
          <w:i w:val="false"/>
          <w:color w:val="000000"/>
          <w:sz w:val="28"/>
        </w:rPr>
        <w:t>
      Веб-портал автоматически не позволяет участникам аукциона снижать цену на несоответствующую величину и для снижения цены предусматривает выбор размера шага аукциона в процентах или тенге.</w:t>
      </w:r>
    </w:p>
    <w:bookmarkEnd w:id="780"/>
    <w:bookmarkStart w:name="z787" w:id="781"/>
    <w:p>
      <w:pPr>
        <w:spacing w:after="0"/>
        <w:ind w:left="0"/>
        <w:jc w:val="both"/>
      </w:pPr>
      <w:r>
        <w:rPr>
          <w:rFonts w:ascii="Times New Roman"/>
          <w:b w:val="false"/>
          <w:i w:val="false"/>
          <w:color w:val="000000"/>
          <w:sz w:val="28"/>
        </w:rPr>
        <w:t>
      Участник аукциона не может подать очередное ценовое предложение прежде, чем будет подано ценовое предложение одним из конкурентов по лоту.</w:t>
      </w:r>
    </w:p>
    <w:bookmarkEnd w:id="781"/>
    <w:bookmarkStart w:name="z788" w:id="782"/>
    <w:p>
      <w:pPr>
        <w:spacing w:after="0"/>
        <w:ind w:left="0"/>
        <w:jc w:val="both"/>
      </w:pPr>
      <w:r>
        <w:rPr>
          <w:rFonts w:ascii="Times New Roman"/>
          <w:b w:val="false"/>
          <w:i w:val="false"/>
          <w:color w:val="000000"/>
          <w:sz w:val="28"/>
        </w:rPr>
        <w:t>
      230. В случае, если в течение тридцати минут после начала проведения аукциона ни один из участников аукциона не подал ценового предложения на понижение стартовой цены, аукцион по данному лоту завершается и победителем аукциона признается потенциальный поставщик, чье ценовое предложение было принято за стартовую цену аукциона по лоту.</w:t>
      </w:r>
    </w:p>
    <w:bookmarkEnd w:id="782"/>
    <w:bookmarkStart w:name="z789" w:id="783"/>
    <w:p>
      <w:pPr>
        <w:spacing w:after="0"/>
        <w:ind w:left="0"/>
        <w:jc w:val="both"/>
      </w:pPr>
      <w:r>
        <w:rPr>
          <w:rFonts w:ascii="Times New Roman"/>
          <w:b w:val="false"/>
          <w:i w:val="false"/>
          <w:color w:val="000000"/>
          <w:sz w:val="28"/>
        </w:rPr>
        <w:t>
      Если ценовое предложение нескольких потенциальных поставщиков для стартовой цены было одинаковым, победителем определяется тот, чья заявка была подана посредством веб-портала раньше.</w:t>
      </w:r>
    </w:p>
    <w:bookmarkEnd w:id="783"/>
    <w:bookmarkStart w:name="z790" w:id="784"/>
    <w:p>
      <w:pPr>
        <w:spacing w:after="0"/>
        <w:ind w:left="0"/>
        <w:jc w:val="both"/>
      </w:pPr>
      <w:r>
        <w:rPr>
          <w:rFonts w:ascii="Times New Roman"/>
          <w:b w:val="false"/>
          <w:i w:val="false"/>
          <w:color w:val="000000"/>
          <w:sz w:val="28"/>
        </w:rPr>
        <w:t>
      Веб-портал закупок автоматически определяет победителя аукциона, предложившего наименьшее ценовое предложение по итогам аукциона.</w:t>
      </w:r>
    </w:p>
    <w:bookmarkEnd w:id="784"/>
    <w:bookmarkStart w:name="z791" w:id="785"/>
    <w:p>
      <w:pPr>
        <w:spacing w:after="0"/>
        <w:ind w:left="0"/>
        <w:jc w:val="both"/>
      </w:pPr>
      <w:r>
        <w:rPr>
          <w:rFonts w:ascii="Times New Roman"/>
          <w:b w:val="false"/>
          <w:i w:val="false"/>
          <w:color w:val="000000"/>
          <w:sz w:val="28"/>
        </w:rPr>
        <w:t>
      Победитель аукциона является победителем тендера.</w:t>
      </w:r>
    </w:p>
    <w:bookmarkEnd w:id="785"/>
    <w:bookmarkStart w:name="z792" w:id="786"/>
    <w:p>
      <w:pPr>
        <w:spacing w:after="0"/>
        <w:ind w:left="0"/>
        <w:jc w:val="both"/>
      </w:pPr>
      <w:r>
        <w:rPr>
          <w:rFonts w:ascii="Times New Roman"/>
          <w:b w:val="false"/>
          <w:i w:val="false"/>
          <w:color w:val="000000"/>
          <w:sz w:val="28"/>
        </w:rPr>
        <w:t>
      231. Веб-портал автоматически определяет потенциального поставщика, занявшего второе место, только среди принявших участие в аукционе конкурентов победителя по наименьшей цене, следующей за ценой победителя.</w:t>
      </w:r>
    </w:p>
    <w:bookmarkEnd w:id="786"/>
    <w:bookmarkStart w:name="z793" w:id="787"/>
    <w:p>
      <w:pPr>
        <w:spacing w:after="0"/>
        <w:ind w:left="0"/>
        <w:jc w:val="both"/>
      </w:pPr>
      <w:r>
        <w:rPr>
          <w:rFonts w:ascii="Times New Roman"/>
          <w:b w:val="false"/>
          <w:i w:val="false"/>
          <w:color w:val="000000"/>
          <w:sz w:val="28"/>
        </w:rPr>
        <w:t>
      232. Если цена, следующая за ценой победителя, совпадает у нескольких конкурентов по лоту, потенциальным поставщиком, занявшим второе место, определяется снизивший цену раньше конкурентов.</w:t>
      </w:r>
    </w:p>
    <w:bookmarkEnd w:id="787"/>
    <w:bookmarkStart w:name="z794" w:id="788"/>
    <w:p>
      <w:pPr>
        <w:spacing w:after="0"/>
        <w:ind w:left="0"/>
        <w:jc w:val="left"/>
      </w:pPr>
      <w:r>
        <w:rPr>
          <w:rFonts w:ascii="Times New Roman"/>
          <w:b/>
          <w:i w:val="false"/>
          <w:color w:val="000000"/>
        </w:rPr>
        <w:t xml:space="preserve"> Глава 14. Закуп у иностранных или отечественных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bookmarkEnd w:id="788"/>
    <w:bookmarkStart w:name="z795" w:id="789"/>
    <w:p>
      <w:pPr>
        <w:spacing w:after="0"/>
        <w:ind w:left="0"/>
        <w:jc w:val="both"/>
      </w:pPr>
      <w:r>
        <w:rPr>
          <w:rFonts w:ascii="Times New Roman"/>
          <w:b w:val="false"/>
          <w:i w:val="false"/>
          <w:color w:val="000000"/>
          <w:sz w:val="28"/>
        </w:rPr>
        <w:t>
      233. Закуп лекарственных средств и (или) медицинских изделий осуществляется:</w:t>
      </w:r>
    </w:p>
    <w:bookmarkEnd w:id="789"/>
    <w:bookmarkStart w:name="z796" w:id="790"/>
    <w:p>
      <w:pPr>
        <w:spacing w:after="0"/>
        <w:ind w:left="0"/>
        <w:jc w:val="both"/>
      </w:pPr>
      <w:r>
        <w:rPr>
          <w:rFonts w:ascii="Times New Roman"/>
          <w:b w:val="false"/>
          <w:i w:val="false"/>
          <w:color w:val="000000"/>
          <w:sz w:val="28"/>
        </w:rPr>
        <w:t>
      1) у иностранного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790"/>
    <w:bookmarkStart w:name="z797" w:id="791"/>
    <w:p>
      <w:pPr>
        <w:spacing w:after="0"/>
        <w:ind w:left="0"/>
        <w:jc w:val="both"/>
      </w:pPr>
      <w:r>
        <w:rPr>
          <w:rFonts w:ascii="Times New Roman"/>
          <w:b w:val="false"/>
          <w:i w:val="false"/>
          <w:color w:val="000000"/>
          <w:sz w:val="28"/>
        </w:rPr>
        <w:t>
      2) у иностранного товаропроизводителя в случае, если закуп способом тендера не состоялся;</w:t>
      </w:r>
    </w:p>
    <w:bookmarkEnd w:id="791"/>
    <w:bookmarkStart w:name="z798" w:id="792"/>
    <w:p>
      <w:pPr>
        <w:spacing w:after="0"/>
        <w:ind w:left="0"/>
        <w:jc w:val="both"/>
      </w:pPr>
      <w:r>
        <w:rPr>
          <w:rFonts w:ascii="Times New Roman"/>
          <w:b w:val="false"/>
          <w:i w:val="false"/>
          <w:color w:val="000000"/>
          <w:sz w:val="28"/>
        </w:rPr>
        <w:t>
      3) через международные организации, учрежденные Организацией Объединенных Наций, по перечню лекарственных средств и медицинских изделий, утвержденному уполномоченным органом в области здравоохранения;</w:t>
      </w:r>
    </w:p>
    <w:bookmarkEnd w:id="792"/>
    <w:bookmarkStart w:name="z799" w:id="793"/>
    <w:p>
      <w:pPr>
        <w:spacing w:after="0"/>
        <w:ind w:left="0"/>
        <w:jc w:val="both"/>
      </w:pPr>
      <w:r>
        <w:rPr>
          <w:rFonts w:ascii="Times New Roman"/>
          <w:b w:val="false"/>
          <w:i w:val="false"/>
          <w:color w:val="000000"/>
          <w:sz w:val="28"/>
        </w:rPr>
        <w:t>
      4) у международных фармацевтических организаций в случае, если закуп способом тендера не состоялся.</w:t>
      </w:r>
    </w:p>
    <w:bookmarkEnd w:id="793"/>
    <w:bookmarkStart w:name="z800" w:id="794"/>
    <w:p>
      <w:pPr>
        <w:spacing w:after="0"/>
        <w:ind w:left="0"/>
        <w:jc w:val="both"/>
      </w:pPr>
      <w:r>
        <w:rPr>
          <w:rFonts w:ascii="Times New Roman"/>
          <w:b w:val="false"/>
          <w:i w:val="false"/>
          <w:color w:val="000000"/>
          <w:sz w:val="28"/>
        </w:rPr>
        <w:t xml:space="preserve">
      Допускается закуп лекарственных средств по торговому наименованию лекарственного средства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246 Кодекса, путем заключения гражданско-правового договора с иностранным товаропроизводителем, международными фармацевтическими организациями и (или) международными организациями, учрежденными Организацией Объединенных Наций.</w:t>
      </w:r>
    </w:p>
    <w:bookmarkEnd w:id="794"/>
    <w:bookmarkStart w:name="z801" w:id="795"/>
    <w:p>
      <w:pPr>
        <w:spacing w:after="0"/>
        <w:ind w:left="0"/>
        <w:jc w:val="left"/>
      </w:pPr>
      <w:r>
        <w:rPr>
          <w:rFonts w:ascii="Times New Roman"/>
          <w:b/>
          <w:i w:val="false"/>
          <w:color w:val="000000"/>
        </w:rPr>
        <w:t xml:space="preserve"> Параграф 1. Порядок закупа у иностранного или отечественного товаропроизводителя лекарственных средств 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795"/>
    <w:bookmarkStart w:name="z802" w:id="796"/>
    <w:p>
      <w:pPr>
        <w:spacing w:after="0"/>
        <w:ind w:left="0"/>
        <w:jc w:val="both"/>
      </w:pPr>
      <w:r>
        <w:rPr>
          <w:rFonts w:ascii="Times New Roman"/>
          <w:b w:val="false"/>
          <w:i w:val="false"/>
          <w:color w:val="000000"/>
          <w:sz w:val="28"/>
        </w:rPr>
        <w:t>
      234. Организация и проведение закупа у иностранного или отечественного товаропроизводителя лекарственных средств и медицинских изделий, не имеющих зарегистрированных аналогов в Республике Казахстан по международному непатентованному наименованию (составу) и (или) характеристике, (далее – лекарственное средство и (или) медицинское изделие, не имеющее зарегистрированных аналогов на территории Республики Казахстан) предусматривают выполнение следующих последовательных мероприятий:</w:t>
      </w:r>
    </w:p>
    <w:bookmarkEnd w:id="796"/>
    <w:bookmarkStart w:name="z803" w:id="797"/>
    <w:p>
      <w:pPr>
        <w:spacing w:after="0"/>
        <w:ind w:left="0"/>
        <w:jc w:val="both"/>
      </w:pPr>
      <w:r>
        <w:rPr>
          <w:rFonts w:ascii="Times New Roman"/>
          <w:b w:val="false"/>
          <w:i w:val="false"/>
          <w:color w:val="000000"/>
          <w:sz w:val="28"/>
        </w:rPr>
        <w:t>
      1) единый дистрибьютор в течение одного рабочего дня после получения перечня единого дистрибьютора направляет запрос в экспертную организацию для подтверждения перечня лекарственных средств и медицинских изделий, не имеющих зарегистрированных аналогов в Республике Казахстан;</w:t>
      </w:r>
    </w:p>
    <w:bookmarkEnd w:id="797"/>
    <w:bookmarkStart w:name="z804" w:id="798"/>
    <w:p>
      <w:pPr>
        <w:spacing w:after="0"/>
        <w:ind w:left="0"/>
        <w:jc w:val="both"/>
      </w:pPr>
      <w:r>
        <w:rPr>
          <w:rFonts w:ascii="Times New Roman"/>
          <w:b w:val="false"/>
          <w:i w:val="false"/>
          <w:color w:val="000000"/>
          <w:sz w:val="28"/>
        </w:rPr>
        <w:t>
      2) экспертная организация в течении пяти рабочих дней с даты получения запроса направляет единому дистрибьютору список лекарственных средств и медицинских изделий, не имеющих зарегистрированных аналогов в Республике Казахстан, с указанием международного непатентованного наименования, лекарственной формы (характеристики), единицы измерения, номера регистрационного удостоверения, торгового наименования, производителя, статуса (имеющих или не имеющих зарегистрированных аналогов в Республике Казахстан по международному непатентованному наименованию (составу) и (или) характеристике);</w:t>
      </w:r>
    </w:p>
    <w:bookmarkEnd w:id="798"/>
    <w:bookmarkStart w:name="z805" w:id="799"/>
    <w:p>
      <w:pPr>
        <w:spacing w:after="0"/>
        <w:ind w:left="0"/>
        <w:jc w:val="both"/>
      </w:pPr>
      <w:r>
        <w:rPr>
          <w:rFonts w:ascii="Times New Roman"/>
          <w:b w:val="false"/>
          <w:i w:val="false"/>
          <w:color w:val="000000"/>
          <w:sz w:val="28"/>
        </w:rPr>
        <w:t>
      3) единый дистрибьютор в течение двух рабочих дня с даты получения списка лекарственных средств и медицинских изделий, не имеющих зарегистрированных аналогов в Республике Казахстан, создает комиссию для рассмотрения заявки иностранного и (или) отечественного товаропроизводителя лекарственных средств и (или) медицинских изделий, не имеющих аналогов в Республике Казахстан, на предмет соответствия условиям объявления и требованиям настоящих Правил и размещает объявление о проведении процедур закупа лекарственных средств и (или) медицинских изделий, не имеющих зарегистрированных аналогов в Республике Казахстан, на планируемый финансовый год.</w:t>
      </w:r>
    </w:p>
    <w:bookmarkEnd w:id="799"/>
    <w:bookmarkStart w:name="z806" w:id="800"/>
    <w:p>
      <w:pPr>
        <w:spacing w:after="0"/>
        <w:ind w:left="0"/>
        <w:jc w:val="both"/>
      </w:pPr>
      <w:r>
        <w:rPr>
          <w:rFonts w:ascii="Times New Roman"/>
          <w:b w:val="false"/>
          <w:i w:val="false"/>
          <w:color w:val="000000"/>
          <w:sz w:val="28"/>
        </w:rPr>
        <w:t>
      Объявление о проведении процедур закупа лекарственных средств и (или) медицинских изделий, не имеющих зарегистрированных аналогов в Республике Казахстан, на планируемый финансовый год, утвержденное решением единого дистрибьютора, размещается на интернет-ресурсе единого дистрибьютора и содержит следующие сведения:</w:t>
      </w:r>
    </w:p>
    <w:bookmarkEnd w:id="800"/>
    <w:bookmarkStart w:name="z807" w:id="801"/>
    <w:p>
      <w:pPr>
        <w:spacing w:after="0"/>
        <w:ind w:left="0"/>
        <w:jc w:val="both"/>
      </w:pPr>
      <w:r>
        <w:rPr>
          <w:rFonts w:ascii="Times New Roman"/>
          <w:b w:val="false"/>
          <w:i w:val="false"/>
          <w:color w:val="000000"/>
          <w:sz w:val="28"/>
        </w:rPr>
        <w:t>
      наименование, адрес и банковские реквизиты единого дистрибьютора;</w:t>
      </w:r>
    </w:p>
    <w:bookmarkEnd w:id="801"/>
    <w:bookmarkStart w:name="z808" w:id="802"/>
    <w:p>
      <w:pPr>
        <w:spacing w:after="0"/>
        <w:ind w:left="0"/>
        <w:jc w:val="both"/>
      </w:pPr>
      <w:r>
        <w:rPr>
          <w:rFonts w:ascii="Times New Roman"/>
          <w:b w:val="false"/>
          <w:i w:val="false"/>
          <w:color w:val="000000"/>
          <w:sz w:val="28"/>
        </w:rPr>
        <w:t>
      перечень лекарственных средств и (или) медицинских изделий, не имеющих зарегистрированных аналогов в Республике Казахстан, с указанием международного непатентованного наименования, лекарственной формы (характеристики), единицы измерения, предельной цены за единицу измерения, цены закупа за единицу измерения, количества, общей суммы закупа, номера регистрационного удостоверения, торгового наименования, производителя, графика поставки;</w:t>
      </w:r>
    </w:p>
    <w:bookmarkEnd w:id="802"/>
    <w:bookmarkStart w:name="z809" w:id="803"/>
    <w:p>
      <w:pPr>
        <w:spacing w:after="0"/>
        <w:ind w:left="0"/>
        <w:jc w:val="both"/>
      </w:pPr>
      <w:r>
        <w:rPr>
          <w:rFonts w:ascii="Times New Roman"/>
          <w:b w:val="false"/>
          <w:i w:val="false"/>
          <w:color w:val="000000"/>
          <w:sz w:val="28"/>
        </w:rPr>
        <w:t>
      дату, время и место окончания приема заявок на участие в закупе из одного источника;</w:t>
      </w:r>
    </w:p>
    <w:bookmarkEnd w:id="803"/>
    <w:bookmarkStart w:name="z810" w:id="804"/>
    <w:p>
      <w:pPr>
        <w:spacing w:after="0"/>
        <w:ind w:left="0"/>
        <w:jc w:val="both"/>
      </w:pPr>
      <w:r>
        <w:rPr>
          <w:rFonts w:ascii="Times New Roman"/>
          <w:b w:val="false"/>
          <w:i w:val="false"/>
          <w:color w:val="000000"/>
          <w:sz w:val="28"/>
        </w:rPr>
        <w:t>
      дату, время и место вскрытия конвертов с заявками;</w:t>
      </w:r>
    </w:p>
    <w:bookmarkEnd w:id="804"/>
    <w:bookmarkStart w:name="z811" w:id="805"/>
    <w:p>
      <w:pPr>
        <w:spacing w:after="0"/>
        <w:ind w:left="0"/>
        <w:jc w:val="both"/>
      </w:pPr>
      <w:r>
        <w:rPr>
          <w:rFonts w:ascii="Times New Roman"/>
          <w:b w:val="false"/>
          <w:i w:val="false"/>
          <w:color w:val="000000"/>
          <w:sz w:val="28"/>
        </w:rPr>
        <w:t>
      4) единый дистрибьютор в течение одного рабочего дня со дня размещения объявления о проведении процедур закупа лекарственных средств и (или) медицинских изделий, не имеющих зарегистрированных аналогов в Республике Казахстан, на планируемый финансовый год посредством электронной почты извещает иностранных и (или) отечественных товаропроизводителей о размещении объявления о проведении закупа лекарственных средств и медицинских изделий, не имеющих зарегистрированных аналогов в Республике Казахстан;</w:t>
      </w:r>
    </w:p>
    <w:bookmarkEnd w:id="805"/>
    <w:bookmarkStart w:name="z812" w:id="806"/>
    <w:p>
      <w:pPr>
        <w:spacing w:after="0"/>
        <w:ind w:left="0"/>
        <w:jc w:val="both"/>
      </w:pPr>
      <w:r>
        <w:rPr>
          <w:rFonts w:ascii="Times New Roman"/>
          <w:b w:val="false"/>
          <w:i w:val="false"/>
          <w:color w:val="000000"/>
          <w:sz w:val="28"/>
        </w:rPr>
        <w:t xml:space="preserve">
      5) иностранный и (или) отечественный товаропроизводитель в течение десяти рабочих дней направляет заявку об участии в закупе согласно </w:t>
      </w:r>
      <w:r>
        <w:rPr>
          <w:rFonts w:ascii="Times New Roman"/>
          <w:b w:val="false"/>
          <w:i w:val="false"/>
          <w:color w:val="000000"/>
          <w:sz w:val="28"/>
        </w:rPr>
        <w:t>пунктам 236</w:t>
      </w:r>
      <w:r>
        <w:rPr>
          <w:rFonts w:ascii="Times New Roman"/>
          <w:b w:val="false"/>
          <w:i w:val="false"/>
          <w:color w:val="000000"/>
          <w:sz w:val="28"/>
        </w:rPr>
        <w:t xml:space="preserve">, </w:t>
      </w:r>
      <w:r>
        <w:rPr>
          <w:rFonts w:ascii="Times New Roman"/>
          <w:b w:val="false"/>
          <w:i w:val="false"/>
          <w:color w:val="000000"/>
          <w:sz w:val="28"/>
        </w:rPr>
        <w:t>237</w:t>
      </w:r>
      <w:r>
        <w:rPr>
          <w:rFonts w:ascii="Times New Roman"/>
          <w:b w:val="false"/>
          <w:i w:val="false"/>
          <w:color w:val="000000"/>
          <w:sz w:val="28"/>
        </w:rPr>
        <w:t xml:space="preserve"> настоящих Правил;</w:t>
      </w:r>
    </w:p>
    <w:bookmarkEnd w:id="806"/>
    <w:bookmarkStart w:name="z813" w:id="807"/>
    <w:p>
      <w:pPr>
        <w:spacing w:after="0"/>
        <w:ind w:left="0"/>
        <w:jc w:val="both"/>
      </w:pPr>
      <w:r>
        <w:rPr>
          <w:rFonts w:ascii="Times New Roman"/>
          <w:b w:val="false"/>
          <w:i w:val="false"/>
          <w:color w:val="000000"/>
          <w:sz w:val="28"/>
        </w:rPr>
        <w:t>
      6) комиссия в течение двадцати рабочих дней рассматривает заявки иностранного и (или) отечественного товаропроизводителя лекарственных средств и (или) медицинских изделий, не имеющих зарегистрированных аналогов в Республике Казахстан, на предмет соответствия условиям объявления и требованиям настоящих Правил;</w:t>
      </w:r>
    </w:p>
    <w:bookmarkEnd w:id="807"/>
    <w:bookmarkStart w:name="z814" w:id="808"/>
    <w:p>
      <w:pPr>
        <w:spacing w:after="0"/>
        <w:ind w:left="0"/>
        <w:jc w:val="both"/>
      </w:pPr>
      <w:r>
        <w:rPr>
          <w:rFonts w:ascii="Times New Roman"/>
          <w:b w:val="false"/>
          <w:i w:val="false"/>
          <w:color w:val="000000"/>
          <w:sz w:val="28"/>
        </w:rPr>
        <w:t>
      7) на основании протокола об итогах закупа комиссия проводит переговоры с иностранными и (или) отечественными товаропроизводителями по определению окончательной цены поставки лекарственных средств и (или) медицинских изделий, не имеющих зарегистрированных аналогов в Республике Казахстан, на предшествующий финансовый год и условиям оплаты, с применением аудио- и видеофиксации.</w:t>
      </w:r>
    </w:p>
    <w:bookmarkEnd w:id="808"/>
    <w:bookmarkStart w:name="z815" w:id="809"/>
    <w:p>
      <w:pPr>
        <w:spacing w:after="0"/>
        <w:ind w:left="0"/>
        <w:jc w:val="both"/>
      </w:pPr>
      <w:r>
        <w:rPr>
          <w:rFonts w:ascii="Times New Roman"/>
          <w:b w:val="false"/>
          <w:i w:val="false"/>
          <w:color w:val="000000"/>
          <w:sz w:val="28"/>
        </w:rPr>
        <w:t>
      Решение о закупе у иностранного товаропроизводителя лекарственных средств и (или) медицинских изделий, не имеющих зарегистрированных аналогов в Республике Казахстан, принимается с учетом наличия запаса свободных денежных средств в случае заключения договора в иностранной валюте;</w:t>
      </w:r>
    </w:p>
    <w:bookmarkEnd w:id="809"/>
    <w:bookmarkStart w:name="z816" w:id="810"/>
    <w:p>
      <w:pPr>
        <w:spacing w:after="0"/>
        <w:ind w:left="0"/>
        <w:jc w:val="both"/>
      </w:pPr>
      <w:r>
        <w:rPr>
          <w:rFonts w:ascii="Times New Roman"/>
          <w:b w:val="false"/>
          <w:i w:val="false"/>
          <w:color w:val="000000"/>
          <w:sz w:val="28"/>
        </w:rPr>
        <w:t>
      8) на основании протоколов об итогах закупа и переговоров по определению окончательной цены поставки лекарственных средств и (или) медицинских изделий, не имеющих зарегистрированных аналогов в Республике Казахстан, единый дистрибьютор заключает гражданско-правовой договор поставки (соглашение), а в случае наличия действующего договора поставки – дополнительное соглашение на планируемый финансовый год с отечественным товаропроизводителем или иностранным товаропроизводителем,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лекарственные средства и (или) медицинские изделия на территорию Республики Казахстан, сроком до трех лет.</w:t>
      </w:r>
    </w:p>
    <w:bookmarkEnd w:id="810"/>
    <w:bookmarkStart w:name="z817" w:id="811"/>
    <w:p>
      <w:pPr>
        <w:spacing w:after="0"/>
        <w:ind w:left="0"/>
        <w:jc w:val="both"/>
      </w:pPr>
      <w:r>
        <w:rPr>
          <w:rFonts w:ascii="Times New Roman"/>
          <w:b w:val="false"/>
          <w:i w:val="false"/>
          <w:color w:val="000000"/>
          <w:sz w:val="28"/>
        </w:rPr>
        <w:t>
      235. К лекарственным средствам и (или) медицинским изделиям, не имеющим зарегистрированных аналогов на территории Республики Казахстан, относятся лекарственные средства, имеющие по одному международному непатентованному наименованию с определенной формой выпуска, определенной дозировкой и (или) концентрацией, а также медицинские изделия, имеющие по одному международному непатентованному наименованию с определенной характеристикой, одно (единственное) торговое наименование, зарегистрированное по международному непатентованному наименованию в Государственном реестре лекарственных средств и медицинских изделий Республики Казахстан, в том числе выпускаемые на различных производственных площадках одного производителя.</w:t>
      </w:r>
    </w:p>
    <w:bookmarkEnd w:id="811"/>
    <w:bookmarkStart w:name="z818" w:id="812"/>
    <w:p>
      <w:pPr>
        <w:spacing w:after="0"/>
        <w:ind w:left="0"/>
        <w:jc w:val="both"/>
      </w:pPr>
      <w:r>
        <w:rPr>
          <w:rFonts w:ascii="Times New Roman"/>
          <w:b w:val="false"/>
          <w:i w:val="false"/>
          <w:color w:val="000000"/>
          <w:sz w:val="28"/>
        </w:rPr>
        <w:t xml:space="preserve">
      Лекарственные средства и (или) медицинские изделия, не имеющие зарегистрированных аналогов в Республике Казахстан, закупаемые согласно настоящему параграфу, соответствуют требованиям </w:t>
      </w:r>
      <w:r>
        <w:rPr>
          <w:rFonts w:ascii="Times New Roman"/>
          <w:b w:val="false"/>
          <w:i w:val="false"/>
          <w:color w:val="000000"/>
          <w:sz w:val="28"/>
        </w:rPr>
        <w:t>пункта 18</w:t>
      </w:r>
      <w:r>
        <w:rPr>
          <w:rFonts w:ascii="Times New Roman"/>
          <w:b w:val="false"/>
          <w:i w:val="false"/>
          <w:color w:val="000000"/>
          <w:sz w:val="28"/>
        </w:rPr>
        <w:t xml:space="preserve"> настоящих Правил, за исключением случаев возникновения угрозы санитарно-эпидемиологическому благополучию населения.</w:t>
      </w:r>
    </w:p>
    <w:bookmarkEnd w:id="812"/>
    <w:bookmarkStart w:name="z819" w:id="813"/>
    <w:p>
      <w:pPr>
        <w:spacing w:after="0"/>
        <w:ind w:left="0"/>
        <w:jc w:val="both"/>
      </w:pPr>
      <w:r>
        <w:rPr>
          <w:rFonts w:ascii="Times New Roman"/>
          <w:b w:val="false"/>
          <w:i w:val="false"/>
          <w:color w:val="000000"/>
          <w:sz w:val="28"/>
        </w:rPr>
        <w:t>
      236. При осуществлении закупа лекарственных средств и (или) медицинских изделий, не имеющих зарегистрированных аналогов в Республике Казахстан, единому дистрибьютору представляются:</w:t>
      </w:r>
    </w:p>
    <w:bookmarkEnd w:id="813"/>
    <w:bookmarkStart w:name="z820" w:id="814"/>
    <w:p>
      <w:pPr>
        <w:spacing w:after="0"/>
        <w:ind w:left="0"/>
        <w:jc w:val="both"/>
      </w:pPr>
      <w:r>
        <w:rPr>
          <w:rFonts w:ascii="Times New Roman"/>
          <w:b w:val="false"/>
          <w:i w:val="false"/>
          <w:color w:val="000000"/>
          <w:sz w:val="28"/>
        </w:rPr>
        <w:t>
      1) ценовое предложение с указанием международного непатентованного наименования, лекарственной формы (характеристики), единицы измерения, цены за единицу измерения, количества, общей суммы, номера регистрационного удостоверения, торгового наименования, производителя, графика поставки, условия поставки согласно международным правилам Инкотермс 2020;</w:t>
      </w:r>
    </w:p>
    <w:bookmarkEnd w:id="814"/>
    <w:bookmarkStart w:name="z821" w:id="815"/>
    <w:p>
      <w:pPr>
        <w:spacing w:after="0"/>
        <w:ind w:left="0"/>
        <w:jc w:val="both"/>
      </w:pPr>
      <w:r>
        <w:rPr>
          <w:rFonts w:ascii="Times New Roman"/>
          <w:b w:val="false"/>
          <w:i w:val="false"/>
          <w:color w:val="000000"/>
          <w:sz w:val="28"/>
        </w:rPr>
        <w:t>
      2) для отечественного товаропроизводителя – справка о государственной регистрации, для иностранного товаропроизводителя – легализованная или апостилированная копия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либо если иностранный товаропроизводитель имеет представительство (филиал) на территории Республики Казахстан, то свидетельство (справка) об учетной регистрации (перерегистрации) представительства (филиала) и положение о представительстве (филиале);</w:t>
      </w:r>
    </w:p>
    <w:bookmarkEnd w:id="815"/>
    <w:bookmarkStart w:name="z822" w:id="816"/>
    <w:p>
      <w:pPr>
        <w:spacing w:after="0"/>
        <w:ind w:left="0"/>
        <w:jc w:val="both"/>
      </w:pPr>
      <w:r>
        <w:rPr>
          <w:rFonts w:ascii="Times New Roman"/>
          <w:b w:val="false"/>
          <w:i w:val="false"/>
          <w:color w:val="000000"/>
          <w:sz w:val="28"/>
        </w:rPr>
        <w:t>
      3)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или GDP (при наличии), с нотариально удостоверенным переводом на государственный или русский языки;</w:t>
      </w:r>
    </w:p>
    <w:bookmarkEnd w:id="816"/>
    <w:bookmarkStart w:name="z823" w:id="817"/>
    <w:p>
      <w:pPr>
        <w:spacing w:after="0"/>
        <w:ind w:left="0"/>
        <w:jc w:val="both"/>
      </w:pPr>
      <w:r>
        <w:rPr>
          <w:rFonts w:ascii="Times New Roman"/>
          <w:b w:val="false"/>
          <w:i w:val="false"/>
          <w:color w:val="000000"/>
          <w:sz w:val="28"/>
        </w:rPr>
        <w:t>
      4) документ о полномочиях представителя иностранного и (или) отечественного товаропроизводителя на участие в закупе и заключение договора поставки (соглашения).</w:t>
      </w:r>
    </w:p>
    <w:bookmarkEnd w:id="817"/>
    <w:bookmarkStart w:name="z824" w:id="818"/>
    <w:p>
      <w:pPr>
        <w:spacing w:after="0"/>
        <w:ind w:left="0"/>
        <w:jc w:val="both"/>
      </w:pPr>
      <w:r>
        <w:rPr>
          <w:rFonts w:ascii="Times New Roman"/>
          <w:b w:val="false"/>
          <w:i w:val="false"/>
          <w:color w:val="000000"/>
          <w:sz w:val="28"/>
        </w:rPr>
        <w:t>
      Документы, указанные в подпунктах 2) и 3) настоящего пункта в случае, если в предыдущем году действовал договор с иностранным и (или) отечественным товаропроизводителем, не представляются.</w:t>
      </w:r>
    </w:p>
    <w:bookmarkEnd w:id="818"/>
    <w:bookmarkStart w:name="z825" w:id="819"/>
    <w:p>
      <w:pPr>
        <w:spacing w:after="0"/>
        <w:ind w:left="0"/>
        <w:jc w:val="both"/>
      </w:pPr>
      <w:r>
        <w:rPr>
          <w:rFonts w:ascii="Times New Roman"/>
          <w:b w:val="false"/>
          <w:i w:val="false"/>
          <w:color w:val="000000"/>
          <w:sz w:val="28"/>
        </w:rPr>
        <w:t>
      237. При осуществлении закупа у филиала иностранного юридического лица либо дочерней компании, зарегистрированной в Республике Казахстан в качестве юридического лица иностранного товаропроизводителя или юридического лица, входящего в группу фармацевтической компании и уполномоченного экспортировать лекарственные средства и (или) медицинские изделия на территорию Республики Казахстан, единый дистрибьютор дополнительно запрашивает документы, подтверждающие учреждение иностранным товаропроизводителем лекарственных средств и (или) медицинских изделий филиала иностранного юридического лица либо дочерней компании.</w:t>
      </w:r>
    </w:p>
    <w:bookmarkEnd w:id="819"/>
    <w:bookmarkStart w:name="z826" w:id="820"/>
    <w:p>
      <w:pPr>
        <w:spacing w:after="0"/>
        <w:ind w:left="0"/>
        <w:jc w:val="both"/>
      </w:pPr>
      <w:r>
        <w:rPr>
          <w:rFonts w:ascii="Times New Roman"/>
          <w:b w:val="false"/>
          <w:i w:val="false"/>
          <w:color w:val="000000"/>
          <w:sz w:val="28"/>
        </w:rPr>
        <w:t>
      238. В случае заключения договора поставки (соглашения) лекарственных средств и (или) медицинских изделий, не имеющих зарегистрированных аналогов в Республике Казахстан, с иностранным товаропроизводителем в иностранной валюте, цена договора поставки фиксируется в данной валюте на планируемый финансовый год по курсу, установленному Национальным Банком Республики Казахстан на день последних переговоров.</w:t>
      </w:r>
    </w:p>
    <w:bookmarkEnd w:id="820"/>
    <w:bookmarkStart w:name="z827" w:id="821"/>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bookmarkEnd w:id="821"/>
    <w:bookmarkStart w:name="z828" w:id="822"/>
    <w:p>
      <w:pPr>
        <w:spacing w:after="0"/>
        <w:ind w:left="0"/>
        <w:jc w:val="both"/>
      </w:pPr>
      <w:r>
        <w:rPr>
          <w:rFonts w:ascii="Times New Roman"/>
          <w:b w:val="false"/>
          <w:i w:val="false"/>
          <w:color w:val="000000"/>
          <w:sz w:val="28"/>
        </w:rPr>
        <w:t>
      239. Закуп способом из одного источника по дополнительным заявкам заказчика осуществляется у иностранного товаропроизводителя по фиксированной цене в валюте, указанной в договоре поставки.</w:t>
      </w:r>
    </w:p>
    <w:bookmarkEnd w:id="822"/>
    <w:bookmarkStart w:name="z829" w:id="823"/>
    <w:p>
      <w:pPr>
        <w:spacing w:after="0"/>
        <w:ind w:left="0"/>
        <w:jc w:val="both"/>
      </w:pPr>
      <w:r>
        <w:rPr>
          <w:rFonts w:ascii="Times New Roman"/>
          <w:b w:val="false"/>
          <w:i w:val="false"/>
          <w:color w:val="000000"/>
          <w:sz w:val="28"/>
        </w:rPr>
        <w:t>
      При этом, цена прайс-листа для заказчиков остается неизменной до полного исполнения обязательств по договору закупки на соответствующий финансовый год вне зависимости от валютного курса.</w:t>
      </w:r>
    </w:p>
    <w:bookmarkEnd w:id="823"/>
    <w:bookmarkStart w:name="z830" w:id="824"/>
    <w:p>
      <w:pPr>
        <w:spacing w:after="0"/>
        <w:ind w:left="0"/>
        <w:jc w:val="both"/>
      </w:pPr>
      <w:r>
        <w:rPr>
          <w:rFonts w:ascii="Times New Roman"/>
          <w:b w:val="false"/>
          <w:i w:val="false"/>
          <w:color w:val="000000"/>
          <w:sz w:val="28"/>
        </w:rPr>
        <w:t>
      240. Договор поставки (соглашение) лекарственных средств и (или) медицинских изделий, не имеющих зарегистрированных аналогов в Республике Казахстан, заключенный с иностранным или отечественным товаропроизводителем, подлежит расторжению в случаях:</w:t>
      </w:r>
    </w:p>
    <w:bookmarkEnd w:id="824"/>
    <w:bookmarkStart w:name="z831" w:id="825"/>
    <w:p>
      <w:pPr>
        <w:spacing w:after="0"/>
        <w:ind w:left="0"/>
        <w:jc w:val="both"/>
      </w:pPr>
      <w:r>
        <w:rPr>
          <w:rFonts w:ascii="Times New Roman"/>
          <w:b w:val="false"/>
          <w:i w:val="false"/>
          <w:color w:val="000000"/>
          <w:sz w:val="28"/>
        </w:rPr>
        <w:t>
      1) регистрации в Республике Казахстан аналогов лекарственного средства и (или) медицинского изделия по международному непатентованному наименованию (составу) и характеристике после исполнения обязательств на соответствующий финансовый год;</w:t>
      </w:r>
    </w:p>
    <w:bookmarkEnd w:id="825"/>
    <w:bookmarkStart w:name="z832" w:id="826"/>
    <w:p>
      <w:pPr>
        <w:spacing w:after="0"/>
        <w:ind w:left="0"/>
        <w:jc w:val="both"/>
      </w:pPr>
      <w:r>
        <w:rPr>
          <w:rFonts w:ascii="Times New Roman"/>
          <w:b w:val="false"/>
          <w:i w:val="false"/>
          <w:color w:val="000000"/>
          <w:sz w:val="28"/>
        </w:rPr>
        <w:t>
      2) неисполнения или существенного ненадлежащего исполнения обязательств одной из сторон;</w:t>
      </w:r>
    </w:p>
    <w:bookmarkEnd w:id="826"/>
    <w:bookmarkStart w:name="z833" w:id="827"/>
    <w:p>
      <w:pPr>
        <w:spacing w:after="0"/>
        <w:ind w:left="0"/>
        <w:jc w:val="both"/>
      </w:pPr>
      <w:r>
        <w:rPr>
          <w:rFonts w:ascii="Times New Roman"/>
          <w:b w:val="false"/>
          <w:i w:val="false"/>
          <w:color w:val="000000"/>
          <w:sz w:val="28"/>
        </w:rPr>
        <w:t>
      3) исключения лекарственных средств и (или) медицинских изделий из перечня единого дистрибьютора.</w:t>
      </w:r>
    </w:p>
    <w:bookmarkEnd w:id="827"/>
    <w:bookmarkStart w:name="z834" w:id="828"/>
    <w:p>
      <w:pPr>
        <w:spacing w:after="0"/>
        <w:ind w:left="0"/>
        <w:jc w:val="both"/>
      </w:pPr>
      <w:r>
        <w:rPr>
          <w:rFonts w:ascii="Times New Roman"/>
          <w:b w:val="false"/>
          <w:i w:val="false"/>
          <w:color w:val="000000"/>
          <w:sz w:val="28"/>
        </w:rPr>
        <w:t>
      241. Комиссия прекращает свою деятельность с момента заключения договора поставки (соглашения) лекарственных средств и (или) медицинских изделий, не имеющих зарегистрированных аналогов в Республике Казахстан, либо признания закупа несостоявшимся.</w:t>
      </w:r>
    </w:p>
    <w:bookmarkEnd w:id="828"/>
    <w:bookmarkStart w:name="z835" w:id="829"/>
    <w:p>
      <w:pPr>
        <w:spacing w:after="0"/>
        <w:ind w:left="0"/>
        <w:jc w:val="both"/>
      </w:pPr>
      <w:r>
        <w:rPr>
          <w:rFonts w:ascii="Times New Roman"/>
          <w:b w:val="false"/>
          <w:i w:val="false"/>
          <w:color w:val="000000"/>
          <w:sz w:val="28"/>
        </w:rPr>
        <w:t>
      242. Закуп лекарственных средств и (или) медицинских изделий, не имеющих зарегистрированных аналогов в Республике Казахстан, признается несостоявшимся в случаях:</w:t>
      </w:r>
    </w:p>
    <w:bookmarkEnd w:id="829"/>
    <w:bookmarkStart w:name="z836" w:id="830"/>
    <w:p>
      <w:pPr>
        <w:spacing w:after="0"/>
        <w:ind w:left="0"/>
        <w:jc w:val="both"/>
      </w:pPr>
      <w:r>
        <w:rPr>
          <w:rFonts w:ascii="Times New Roman"/>
          <w:b w:val="false"/>
          <w:i w:val="false"/>
          <w:color w:val="000000"/>
          <w:sz w:val="28"/>
        </w:rPr>
        <w:t>
      1) отсутствия заявок от иностранных и (или) отечественных товаропроизводителей,</w:t>
      </w:r>
    </w:p>
    <w:bookmarkEnd w:id="830"/>
    <w:bookmarkStart w:name="z837" w:id="831"/>
    <w:p>
      <w:pPr>
        <w:spacing w:after="0"/>
        <w:ind w:left="0"/>
        <w:jc w:val="both"/>
      </w:pPr>
      <w:r>
        <w:rPr>
          <w:rFonts w:ascii="Times New Roman"/>
          <w:b w:val="false"/>
          <w:i w:val="false"/>
          <w:color w:val="000000"/>
          <w:sz w:val="28"/>
        </w:rPr>
        <w:t>
      2) отклонения комиссией заявок, не соответствующих требованиям настоящих Правил.</w:t>
      </w:r>
    </w:p>
    <w:bookmarkEnd w:id="831"/>
    <w:bookmarkStart w:name="z838" w:id="832"/>
    <w:p>
      <w:pPr>
        <w:spacing w:after="0"/>
        <w:ind w:left="0"/>
        <w:jc w:val="both"/>
      </w:pPr>
      <w:r>
        <w:rPr>
          <w:rFonts w:ascii="Times New Roman"/>
          <w:b w:val="false"/>
          <w:i w:val="false"/>
          <w:color w:val="000000"/>
          <w:sz w:val="28"/>
        </w:rPr>
        <w:t xml:space="preserve">
      243. В случае признания закупа лекарственных средств и (или) медицинских изделий, не имеющих зарегистрированных аналогов в Республике Казахстан, несостоявшимся, единый дистрибьютор проводит закуп согласно </w:t>
      </w:r>
      <w:r>
        <w:rPr>
          <w:rFonts w:ascii="Times New Roman"/>
          <w:b w:val="false"/>
          <w:i w:val="false"/>
          <w:color w:val="000000"/>
          <w:sz w:val="28"/>
        </w:rPr>
        <w:t>главе 13</w:t>
      </w:r>
      <w:r>
        <w:rPr>
          <w:rFonts w:ascii="Times New Roman"/>
          <w:b w:val="false"/>
          <w:i w:val="false"/>
          <w:color w:val="000000"/>
          <w:sz w:val="28"/>
        </w:rPr>
        <w:t xml:space="preserve"> настоящих Правил.</w:t>
      </w:r>
    </w:p>
    <w:bookmarkEnd w:id="832"/>
    <w:bookmarkStart w:name="z839" w:id="833"/>
    <w:p>
      <w:pPr>
        <w:spacing w:after="0"/>
        <w:ind w:left="0"/>
        <w:jc w:val="left"/>
      </w:pPr>
      <w:r>
        <w:rPr>
          <w:rFonts w:ascii="Times New Roman"/>
          <w:b/>
          <w:i w:val="false"/>
          <w:color w:val="000000"/>
        </w:rPr>
        <w:t xml:space="preserve"> Параграф 2. Порядок закупа лекарственных средств и (или) медицинских изделий у иностранных товаропроизводителей и (или) международных фармацевтических организаций</w:t>
      </w:r>
    </w:p>
    <w:bookmarkEnd w:id="833"/>
    <w:bookmarkStart w:name="z840" w:id="834"/>
    <w:p>
      <w:pPr>
        <w:spacing w:after="0"/>
        <w:ind w:left="0"/>
        <w:jc w:val="both"/>
      </w:pPr>
      <w:r>
        <w:rPr>
          <w:rFonts w:ascii="Times New Roman"/>
          <w:b w:val="false"/>
          <w:i w:val="false"/>
          <w:color w:val="000000"/>
          <w:sz w:val="28"/>
        </w:rPr>
        <w:t>
      244. Закуп лекарственных средств и (или) медицинских изделий осуществляется у иностранных товаропроизводителей и (или) международных фармацевтических организаций и предусматривает выполнение следующих последовательных мероприятий:</w:t>
      </w:r>
    </w:p>
    <w:bookmarkEnd w:id="834"/>
    <w:bookmarkStart w:name="z841" w:id="835"/>
    <w:p>
      <w:pPr>
        <w:spacing w:after="0"/>
        <w:ind w:left="0"/>
        <w:jc w:val="both"/>
      </w:pPr>
      <w:r>
        <w:rPr>
          <w:rFonts w:ascii="Times New Roman"/>
          <w:b w:val="false"/>
          <w:i w:val="false"/>
          <w:color w:val="000000"/>
          <w:sz w:val="28"/>
        </w:rPr>
        <w:t>
      1) направление единым дистрибьютором иностранным товаропроизводителям и (или) международным фармацевтическим организациям посредством электронной почты приглашений о переговорах на предмет возможности заключения договора поставки (соглашения);</w:t>
      </w:r>
    </w:p>
    <w:bookmarkEnd w:id="835"/>
    <w:bookmarkStart w:name="z842" w:id="836"/>
    <w:p>
      <w:pPr>
        <w:spacing w:after="0"/>
        <w:ind w:left="0"/>
        <w:jc w:val="both"/>
      </w:pPr>
      <w:r>
        <w:rPr>
          <w:rFonts w:ascii="Times New Roman"/>
          <w:b w:val="false"/>
          <w:i w:val="false"/>
          <w:color w:val="000000"/>
          <w:sz w:val="28"/>
        </w:rPr>
        <w:t>
      2) направление иностранными товаропроизводителями и (или) международными фармацевтическими организациями ценового предложения и технической спецификации (по просьбе) единому дистрибьютору в течение срока, указанного в приглашении.</w:t>
      </w:r>
    </w:p>
    <w:bookmarkEnd w:id="836"/>
    <w:bookmarkStart w:name="z843" w:id="837"/>
    <w:p>
      <w:pPr>
        <w:spacing w:after="0"/>
        <w:ind w:left="0"/>
        <w:jc w:val="both"/>
      </w:pPr>
      <w:r>
        <w:rPr>
          <w:rFonts w:ascii="Times New Roman"/>
          <w:b w:val="false"/>
          <w:i w:val="false"/>
          <w:color w:val="000000"/>
          <w:sz w:val="28"/>
        </w:rPr>
        <w:t>
      Отсутствие ответа в срок, указанный в приглашении, расценивается как отказ от участия в закупе;</w:t>
      </w:r>
    </w:p>
    <w:bookmarkEnd w:id="837"/>
    <w:bookmarkStart w:name="z844" w:id="838"/>
    <w:p>
      <w:pPr>
        <w:spacing w:after="0"/>
        <w:ind w:left="0"/>
        <w:jc w:val="both"/>
      </w:pPr>
      <w:r>
        <w:rPr>
          <w:rFonts w:ascii="Times New Roman"/>
          <w:b w:val="false"/>
          <w:i w:val="false"/>
          <w:color w:val="000000"/>
          <w:sz w:val="28"/>
        </w:rPr>
        <w:t>
      3) создание единым дистрибьютором комиссии для рассмотрения заявок и проведения переговоров с иностранными товаропроизводителями и (или) международными фармацевтическими организациями;</w:t>
      </w:r>
    </w:p>
    <w:bookmarkEnd w:id="838"/>
    <w:bookmarkStart w:name="z845" w:id="839"/>
    <w:p>
      <w:pPr>
        <w:spacing w:after="0"/>
        <w:ind w:left="0"/>
        <w:jc w:val="both"/>
      </w:pPr>
      <w:r>
        <w:rPr>
          <w:rFonts w:ascii="Times New Roman"/>
          <w:b w:val="false"/>
          <w:i w:val="false"/>
          <w:color w:val="000000"/>
          <w:sz w:val="28"/>
        </w:rPr>
        <w:t>
      4) проведение комиссией переговоров с иностранными товаропроизводителями и (или) международными фармацевтическими организациями в течение десяти рабочих дней с момента получения ценового предложения, а при особом закупе – в течение одного рабочего дня с момента получения приглашения о переговорах.</w:t>
      </w:r>
    </w:p>
    <w:bookmarkEnd w:id="839"/>
    <w:bookmarkStart w:name="z846" w:id="840"/>
    <w:p>
      <w:pPr>
        <w:spacing w:after="0"/>
        <w:ind w:left="0"/>
        <w:jc w:val="both"/>
      </w:pPr>
      <w:r>
        <w:rPr>
          <w:rFonts w:ascii="Times New Roman"/>
          <w:b w:val="false"/>
          <w:i w:val="false"/>
          <w:color w:val="000000"/>
          <w:sz w:val="28"/>
        </w:rPr>
        <w:t>
      Переговоры, в том числе дистанционно, проводятся с применением аудио- и видеофиксации на предмет возможности заключения договора поставки (соглашения), цены, сроков и иных условий поставки;</w:t>
      </w:r>
    </w:p>
    <w:bookmarkEnd w:id="840"/>
    <w:bookmarkStart w:name="z847" w:id="841"/>
    <w:p>
      <w:pPr>
        <w:spacing w:after="0"/>
        <w:ind w:left="0"/>
        <w:jc w:val="both"/>
      </w:pPr>
      <w:r>
        <w:rPr>
          <w:rFonts w:ascii="Times New Roman"/>
          <w:b w:val="false"/>
          <w:i w:val="false"/>
          <w:color w:val="000000"/>
          <w:sz w:val="28"/>
        </w:rPr>
        <w:t>
      5) представление иностранными товаропроизводителями и (или) международными фармацевтическими организациями документов, предусмотренных настоящим параграфом, в течение пяти рабочих дней после переговоров, а при особом закупе – в течение трех рабочих дней после переговоров;</w:t>
      </w:r>
    </w:p>
    <w:bookmarkEnd w:id="841"/>
    <w:bookmarkStart w:name="z848" w:id="842"/>
    <w:p>
      <w:pPr>
        <w:spacing w:after="0"/>
        <w:ind w:left="0"/>
        <w:jc w:val="both"/>
      </w:pPr>
      <w:r>
        <w:rPr>
          <w:rFonts w:ascii="Times New Roman"/>
          <w:b w:val="false"/>
          <w:i w:val="false"/>
          <w:color w:val="000000"/>
          <w:sz w:val="28"/>
        </w:rPr>
        <w:t>
      6) рассмотрение комиссией документов, представленных иностранными товаропроизводителями и (или) международными фармацевтическими организациями, и принятие решения о победителе закупа, оформляемого протоколом об итогах закупа в течение десяти рабочих дней после получения документов, а при особом закупе – в течение одного рабочего дня после получения документов.</w:t>
      </w:r>
    </w:p>
    <w:bookmarkEnd w:id="842"/>
    <w:bookmarkStart w:name="z849" w:id="843"/>
    <w:p>
      <w:pPr>
        <w:spacing w:after="0"/>
        <w:ind w:left="0"/>
        <w:jc w:val="both"/>
      </w:pPr>
      <w:r>
        <w:rPr>
          <w:rFonts w:ascii="Times New Roman"/>
          <w:b w:val="false"/>
          <w:i w:val="false"/>
          <w:color w:val="000000"/>
          <w:sz w:val="28"/>
        </w:rPr>
        <w:t>
      При наличии конкуренции решение о победителе закупа принимается комиссией на основании наименьшей цены и (или) приемлемого графика поставки;</w:t>
      </w:r>
    </w:p>
    <w:bookmarkEnd w:id="843"/>
    <w:bookmarkStart w:name="z850" w:id="844"/>
    <w:p>
      <w:pPr>
        <w:spacing w:after="0"/>
        <w:ind w:left="0"/>
        <w:jc w:val="both"/>
      </w:pPr>
      <w:r>
        <w:rPr>
          <w:rFonts w:ascii="Times New Roman"/>
          <w:b w:val="false"/>
          <w:i w:val="false"/>
          <w:color w:val="000000"/>
          <w:sz w:val="28"/>
        </w:rPr>
        <w:t>
      7) проведение комиссией переговоров с иностранным товаропроизводителем и (или) международной фармацевтической организацией по определению окончательной цены и приемлемого графика поставки с применением аудио- и видеофиксации в течение трех рабочих дней с даты оформления протокола об итогах закупа, а при особом закупе – в течение одного рабочего дня с даты оформления протокола об итогах закупа;</w:t>
      </w:r>
    </w:p>
    <w:bookmarkEnd w:id="844"/>
    <w:bookmarkStart w:name="z851" w:id="845"/>
    <w:p>
      <w:pPr>
        <w:spacing w:after="0"/>
        <w:ind w:left="0"/>
        <w:jc w:val="both"/>
      </w:pPr>
      <w:r>
        <w:rPr>
          <w:rFonts w:ascii="Times New Roman"/>
          <w:b w:val="false"/>
          <w:i w:val="false"/>
          <w:color w:val="000000"/>
          <w:sz w:val="28"/>
        </w:rPr>
        <w:t>
      8) заключение сроком до трех лет гражданско-правового договора поставки (соглашения) с международной фармацевтической организацией и (или) иностранным товаропроизводителем, филиалом иностранного юридического лица либо дочерней компанией, зарегистрированной в Республике Казахстан в качестве юридического лица, или юридическим лицом, входящим в группу фармацевтической компании и уполномоченным экспортировать лекарственные средства и (или) медицинские изделия на территорию Республики Казахстан, либо дополнительного соглашения на отдельный финансовый год к действующему договору поставки (соглашению), заключенному сроком до трех лет в течение десяти рабочих дней;</w:t>
      </w:r>
    </w:p>
    <w:bookmarkEnd w:id="845"/>
    <w:bookmarkStart w:name="z852" w:id="846"/>
    <w:p>
      <w:pPr>
        <w:spacing w:after="0"/>
        <w:ind w:left="0"/>
        <w:jc w:val="both"/>
      </w:pPr>
      <w:r>
        <w:rPr>
          <w:rFonts w:ascii="Times New Roman"/>
          <w:b w:val="false"/>
          <w:i w:val="false"/>
          <w:color w:val="000000"/>
          <w:sz w:val="28"/>
        </w:rPr>
        <w:t>
      9) исполнение обязательств по заключенному договору поставки (соглашению) в течение срока его действия.</w:t>
      </w:r>
    </w:p>
    <w:bookmarkEnd w:id="846"/>
    <w:bookmarkStart w:name="z853" w:id="847"/>
    <w:p>
      <w:pPr>
        <w:spacing w:after="0"/>
        <w:ind w:left="0"/>
        <w:jc w:val="both"/>
      </w:pPr>
      <w:r>
        <w:rPr>
          <w:rFonts w:ascii="Times New Roman"/>
          <w:b w:val="false"/>
          <w:i w:val="false"/>
          <w:color w:val="000000"/>
          <w:sz w:val="28"/>
        </w:rPr>
        <w:t>
      245. При особом закупе лекарственных средств и (или) медицинских изделий у иностранных товаропроизводителей и (или) международных фармацевтических организаций, предусмотренном главой 16 настоящих Правил, не применяется подпункт 2) пункта 244 настоящих Правил.</w:t>
      </w:r>
    </w:p>
    <w:bookmarkEnd w:id="847"/>
    <w:bookmarkStart w:name="z854" w:id="848"/>
    <w:p>
      <w:pPr>
        <w:spacing w:after="0"/>
        <w:ind w:left="0"/>
        <w:jc w:val="both"/>
      </w:pPr>
      <w:r>
        <w:rPr>
          <w:rFonts w:ascii="Times New Roman"/>
          <w:b w:val="false"/>
          <w:i w:val="false"/>
          <w:color w:val="000000"/>
          <w:sz w:val="28"/>
        </w:rPr>
        <w:t>
      246. При осуществлении закупа лекарственных средств и (или) медицинских изделий единому дистрибьютору представляются следующие документы:</w:t>
      </w:r>
    </w:p>
    <w:bookmarkEnd w:id="848"/>
    <w:bookmarkStart w:name="z855" w:id="849"/>
    <w:p>
      <w:pPr>
        <w:spacing w:after="0"/>
        <w:ind w:left="0"/>
        <w:jc w:val="both"/>
      </w:pPr>
      <w:r>
        <w:rPr>
          <w:rFonts w:ascii="Times New Roman"/>
          <w:b w:val="false"/>
          <w:i w:val="false"/>
          <w:color w:val="000000"/>
          <w:sz w:val="28"/>
        </w:rPr>
        <w:t>
      1) ценовое предложение с указанием:</w:t>
      </w:r>
    </w:p>
    <w:bookmarkEnd w:id="849"/>
    <w:bookmarkStart w:name="z856" w:id="850"/>
    <w:p>
      <w:pPr>
        <w:spacing w:after="0"/>
        <w:ind w:left="0"/>
        <w:jc w:val="both"/>
      </w:pPr>
      <w:r>
        <w:rPr>
          <w:rFonts w:ascii="Times New Roman"/>
          <w:b w:val="false"/>
          <w:i w:val="false"/>
          <w:color w:val="000000"/>
          <w:sz w:val="28"/>
        </w:rPr>
        <w:t>
      номера регистрационного удостоверения или разрешения (заключения) уполномоченного органа в области здравоохранения на ввоз на территорию Республики Казахстан;</w:t>
      </w:r>
    </w:p>
    <w:bookmarkEnd w:id="850"/>
    <w:bookmarkStart w:name="z857" w:id="851"/>
    <w:p>
      <w:pPr>
        <w:spacing w:after="0"/>
        <w:ind w:left="0"/>
        <w:jc w:val="both"/>
      </w:pPr>
      <w:r>
        <w:rPr>
          <w:rFonts w:ascii="Times New Roman"/>
          <w:b w:val="false"/>
          <w:i w:val="false"/>
          <w:color w:val="000000"/>
          <w:sz w:val="28"/>
        </w:rPr>
        <w:t>
      торгового наименования;</w:t>
      </w:r>
    </w:p>
    <w:bookmarkEnd w:id="851"/>
    <w:bookmarkStart w:name="z858" w:id="852"/>
    <w:p>
      <w:pPr>
        <w:spacing w:after="0"/>
        <w:ind w:left="0"/>
        <w:jc w:val="both"/>
      </w:pPr>
      <w:r>
        <w:rPr>
          <w:rFonts w:ascii="Times New Roman"/>
          <w:b w:val="false"/>
          <w:i w:val="false"/>
          <w:color w:val="000000"/>
          <w:sz w:val="28"/>
        </w:rPr>
        <w:t>
      характеристики;</w:t>
      </w:r>
    </w:p>
    <w:bookmarkEnd w:id="852"/>
    <w:bookmarkStart w:name="z859" w:id="853"/>
    <w:p>
      <w:pPr>
        <w:spacing w:after="0"/>
        <w:ind w:left="0"/>
        <w:jc w:val="both"/>
      </w:pPr>
      <w:r>
        <w:rPr>
          <w:rFonts w:ascii="Times New Roman"/>
          <w:b w:val="false"/>
          <w:i w:val="false"/>
          <w:color w:val="000000"/>
          <w:sz w:val="28"/>
        </w:rPr>
        <w:t>
      единицы измерения;</w:t>
      </w:r>
    </w:p>
    <w:bookmarkEnd w:id="853"/>
    <w:bookmarkStart w:name="z860" w:id="854"/>
    <w:p>
      <w:pPr>
        <w:spacing w:after="0"/>
        <w:ind w:left="0"/>
        <w:jc w:val="both"/>
      </w:pPr>
      <w:r>
        <w:rPr>
          <w:rFonts w:ascii="Times New Roman"/>
          <w:b w:val="false"/>
          <w:i w:val="false"/>
          <w:color w:val="000000"/>
          <w:sz w:val="28"/>
        </w:rPr>
        <w:t>
      количества;</w:t>
      </w:r>
    </w:p>
    <w:bookmarkEnd w:id="854"/>
    <w:bookmarkStart w:name="z861" w:id="855"/>
    <w:p>
      <w:pPr>
        <w:spacing w:after="0"/>
        <w:ind w:left="0"/>
        <w:jc w:val="both"/>
      </w:pPr>
      <w:r>
        <w:rPr>
          <w:rFonts w:ascii="Times New Roman"/>
          <w:b w:val="false"/>
          <w:i w:val="false"/>
          <w:color w:val="000000"/>
          <w:sz w:val="28"/>
        </w:rPr>
        <w:t>
      цены за единицу;</w:t>
      </w:r>
    </w:p>
    <w:bookmarkEnd w:id="855"/>
    <w:bookmarkStart w:name="z862" w:id="856"/>
    <w:p>
      <w:pPr>
        <w:spacing w:after="0"/>
        <w:ind w:left="0"/>
        <w:jc w:val="both"/>
      </w:pPr>
      <w:r>
        <w:rPr>
          <w:rFonts w:ascii="Times New Roman"/>
          <w:b w:val="false"/>
          <w:i w:val="false"/>
          <w:color w:val="000000"/>
          <w:sz w:val="28"/>
        </w:rPr>
        <w:t>
      общей суммы;</w:t>
      </w:r>
    </w:p>
    <w:bookmarkEnd w:id="856"/>
    <w:bookmarkStart w:name="z863" w:id="857"/>
    <w:p>
      <w:pPr>
        <w:spacing w:after="0"/>
        <w:ind w:left="0"/>
        <w:jc w:val="both"/>
      </w:pPr>
      <w:r>
        <w:rPr>
          <w:rFonts w:ascii="Times New Roman"/>
          <w:b w:val="false"/>
          <w:i w:val="false"/>
          <w:color w:val="000000"/>
          <w:sz w:val="28"/>
        </w:rPr>
        <w:t>
      графика поставки;</w:t>
      </w:r>
    </w:p>
    <w:bookmarkEnd w:id="857"/>
    <w:bookmarkStart w:name="z864" w:id="858"/>
    <w:p>
      <w:pPr>
        <w:spacing w:after="0"/>
        <w:ind w:left="0"/>
        <w:jc w:val="both"/>
      </w:pPr>
      <w:r>
        <w:rPr>
          <w:rFonts w:ascii="Times New Roman"/>
          <w:b w:val="false"/>
          <w:i w:val="false"/>
          <w:color w:val="000000"/>
          <w:sz w:val="28"/>
        </w:rPr>
        <w:t>
      условий поставки согласно международным правилам Инкотермс 2020;</w:t>
      </w:r>
    </w:p>
    <w:bookmarkEnd w:id="858"/>
    <w:bookmarkStart w:name="z865" w:id="859"/>
    <w:p>
      <w:pPr>
        <w:spacing w:after="0"/>
        <w:ind w:left="0"/>
        <w:jc w:val="both"/>
      </w:pPr>
      <w:r>
        <w:rPr>
          <w:rFonts w:ascii="Times New Roman"/>
          <w:b w:val="false"/>
          <w:i w:val="false"/>
          <w:color w:val="000000"/>
          <w:sz w:val="28"/>
        </w:rPr>
        <w:t>
      2) легализованная или апостилированная копия документа иностранного товаропроизводителя и (или) международной фармацевтической организации,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если иностранный товаропроизводитель и (или) международная фармацевтическая организации имеют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859"/>
    <w:bookmarkStart w:name="z866" w:id="860"/>
    <w:p>
      <w:pPr>
        <w:spacing w:after="0"/>
        <w:ind w:left="0"/>
        <w:jc w:val="both"/>
      </w:pPr>
      <w:r>
        <w:rPr>
          <w:rFonts w:ascii="Times New Roman"/>
          <w:b w:val="false"/>
          <w:i w:val="false"/>
          <w:color w:val="000000"/>
          <w:sz w:val="28"/>
        </w:rPr>
        <w:t>
      3) легализованные или апостилированные копии документов, подтверждающих право иностранного товаропроизводителя и (или) международной фармацевтической организации на производство и (или) реализацию лекарственных средств и (или) медицинских изделий: разрешение (лицензия), сертификат GMP или GDP (при наличии), с нотариально удостоверенным переводом на государственный или русский языки;</w:t>
      </w:r>
    </w:p>
    <w:bookmarkEnd w:id="860"/>
    <w:bookmarkStart w:name="z867" w:id="861"/>
    <w:p>
      <w:pPr>
        <w:spacing w:after="0"/>
        <w:ind w:left="0"/>
        <w:jc w:val="both"/>
      </w:pPr>
      <w:r>
        <w:rPr>
          <w:rFonts w:ascii="Times New Roman"/>
          <w:b w:val="false"/>
          <w:i w:val="false"/>
          <w:color w:val="000000"/>
          <w:sz w:val="28"/>
        </w:rPr>
        <w:t>
      4) документ о полномочиях представителя иностранного товаропроизводителя и (или) международной фармацевтической организации на участие в закупе и заключение договора поставки (соглашения).</w:t>
      </w:r>
    </w:p>
    <w:bookmarkEnd w:id="861"/>
    <w:bookmarkStart w:name="z868" w:id="862"/>
    <w:p>
      <w:pPr>
        <w:spacing w:after="0"/>
        <w:ind w:left="0"/>
        <w:jc w:val="both"/>
      </w:pPr>
      <w:r>
        <w:rPr>
          <w:rFonts w:ascii="Times New Roman"/>
          <w:b w:val="false"/>
          <w:i w:val="false"/>
          <w:color w:val="000000"/>
          <w:sz w:val="28"/>
        </w:rPr>
        <w:t>
      Документы, указанные в подпунктах 2) и 3) настоящего пункта в случае, если в предыдущем году действовал договор с иностранным товаропроизводителем и (или) международной фармацевтической организацией, не представляются.</w:t>
      </w:r>
    </w:p>
    <w:bookmarkEnd w:id="862"/>
    <w:bookmarkStart w:name="z869" w:id="863"/>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863"/>
    <w:bookmarkStart w:name="z870" w:id="864"/>
    <w:p>
      <w:pPr>
        <w:spacing w:after="0"/>
        <w:ind w:left="0"/>
        <w:jc w:val="both"/>
      </w:pPr>
      <w:r>
        <w:rPr>
          <w:rFonts w:ascii="Times New Roman"/>
          <w:b w:val="false"/>
          <w:i w:val="false"/>
          <w:color w:val="000000"/>
          <w:sz w:val="28"/>
        </w:rPr>
        <w:t>
      247. Закуп лекарственных средств и (или) медицинских изделий по дополнительным заявкам заказчика осуществляется у иностранного товаропроизводителя и (или) международной фармацевтической организации способом из одного источника, по фиксированной цене в валюте, указанной в договоре поставки.</w:t>
      </w:r>
    </w:p>
    <w:bookmarkEnd w:id="864"/>
    <w:bookmarkStart w:name="z871" w:id="865"/>
    <w:p>
      <w:pPr>
        <w:spacing w:after="0"/>
        <w:ind w:left="0"/>
        <w:jc w:val="both"/>
      </w:pPr>
      <w:r>
        <w:rPr>
          <w:rFonts w:ascii="Times New Roman"/>
          <w:b w:val="false"/>
          <w:i w:val="false"/>
          <w:color w:val="000000"/>
          <w:sz w:val="28"/>
        </w:rPr>
        <w:t>
      Нормы настоящего пункта не распространяются при особом закупе, предусмотренном главой 16 настоящих Правил.</w:t>
      </w:r>
    </w:p>
    <w:bookmarkEnd w:id="865"/>
    <w:bookmarkStart w:name="z872" w:id="866"/>
    <w:p>
      <w:pPr>
        <w:spacing w:after="0"/>
        <w:ind w:left="0"/>
        <w:jc w:val="both"/>
      </w:pPr>
      <w:r>
        <w:rPr>
          <w:rFonts w:ascii="Times New Roman"/>
          <w:b w:val="false"/>
          <w:i w:val="false"/>
          <w:color w:val="000000"/>
          <w:sz w:val="28"/>
        </w:rPr>
        <w:t>
      248. При закупе лекарственных средств и (или) медицинских изделий у иностранного товаропроизводителя и (или) международной фармацевтической организации допускается предварительная оплата в размере суммы, предусмотренной договором (соглашением) о поставке.</w:t>
      </w:r>
    </w:p>
    <w:bookmarkEnd w:id="866"/>
    <w:bookmarkStart w:name="z873" w:id="867"/>
    <w:p>
      <w:pPr>
        <w:spacing w:after="0"/>
        <w:ind w:left="0"/>
        <w:jc w:val="both"/>
      </w:pPr>
      <w:r>
        <w:rPr>
          <w:rFonts w:ascii="Times New Roman"/>
          <w:b w:val="false"/>
          <w:i w:val="false"/>
          <w:color w:val="000000"/>
          <w:sz w:val="28"/>
        </w:rPr>
        <w:t>
      При этом, цена прайс-листа для заказчиков остается неизменной вне зависимости от валютного курса и скидки, предоставляемой иностранным товаропроизводителем и (или) международной фармацевтической организацией, до полного исполнения обязательств по договору закупки на соответствующий финансовый год.</w:t>
      </w:r>
    </w:p>
    <w:bookmarkEnd w:id="867"/>
    <w:bookmarkStart w:name="z874" w:id="868"/>
    <w:p>
      <w:pPr>
        <w:spacing w:after="0"/>
        <w:ind w:left="0"/>
        <w:jc w:val="both"/>
      </w:pPr>
      <w:r>
        <w:rPr>
          <w:rFonts w:ascii="Times New Roman"/>
          <w:b w:val="false"/>
          <w:i w:val="false"/>
          <w:color w:val="000000"/>
          <w:sz w:val="28"/>
        </w:rPr>
        <w:t>
      249. В случае заключения договора поставки (соглашения) с иностранным товаропроизводителем и (или) международной фармацевтической организацией в иностранной валюте, его цена фиксируется в данной валюте на планируемый финансовый год по курсу, установленному Национальным Банком Республики Казахстан на день заключения договора поставки (соглашения).</w:t>
      </w:r>
    </w:p>
    <w:bookmarkEnd w:id="868"/>
    <w:bookmarkStart w:name="z875" w:id="869"/>
    <w:p>
      <w:pPr>
        <w:spacing w:after="0"/>
        <w:ind w:left="0"/>
        <w:jc w:val="both"/>
      </w:pPr>
      <w:r>
        <w:rPr>
          <w:rFonts w:ascii="Times New Roman"/>
          <w:b w:val="false"/>
          <w:i w:val="false"/>
          <w:color w:val="000000"/>
          <w:sz w:val="28"/>
        </w:rPr>
        <w:t>
      При этом, цена договора в национальной валюте, рассчитанная по курсу, установленному Национальным Банком Республики Казахстан, не превышает сумму, выделенную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 с учетом наценки единого дистрибьютора.</w:t>
      </w:r>
    </w:p>
    <w:bookmarkEnd w:id="869"/>
    <w:bookmarkStart w:name="z876" w:id="870"/>
    <w:p>
      <w:pPr>
        <w:spacing w:after="0"/>
        <w:ind w:left="0"/>
        <w:jc w:val="both"/>
      </w:pPr>
      <w:r>
        <w:rPr>
          <w:rFonts w:ascii="Times New Roman"/>
          <w:b w:val="false"/>
          <w:i w:val="false"/>
          <w:color w:val="000000"/>
          <w:sz w:val="28"/>
        </w:rPr>
        <w:t>
      250. Договор поставки (соглашение) с иностранным товаропроизводителем и (или) международной фармацевтической организацией подлежит расторжению в случаях:</w:t>
      </w:r>
    </w:p>
    <w:bookmarkEnd w:id="870"/>
    <w:bookmarkStart w:name="z877" w:id="871"/>
    <w:p>
      <w:pPr>
        <w:spacing w:after="0"/>
        <w:ind w:left="0"/>
        <w:jc w:val="both"/>
      </w:pPr>
      <w:r>
        <w:rPr>
          <w:rFonts w:ascii="Times New Roman"/>
          <w:b w:val="false"/>
          <w:i w:val="false"/>
          <w:color w:val="000000"/>
          <w:sz w:val="28"/>
        </w:rPr>
        <w:t>
      1) неисполнения или существенного ненадлежащего исполнения обязательств одной из сторон;</w:t>
      </w:r>
    </w:p>
    <w:bookmarkEnd w:id="871"/>
    <w:bookmarkStart w:name="z878" w:id="872"/>
    <w:p>
      <w:pPr>
        <w:spacing w:after="0"/>
        <w:ind w:left="0"/>
        <w:jc w:val="both"/>
      </w:pPr>
      <w:r>
        <w:rPr>
          <w:rFonts w:ascii="Times New Roman"/>
          <w:b w:val="false"/>
          <w:i w:val="false"/>
          <w:color w:val="000000"/>
          <w:sz w:val="28"/>
        </w:rPr>
        <w:t>
      2) исключения лекарственных средств и (или) медицинских изделий из перечня единого дистрибьютора.</w:t>
      </w:r>
    </w:p>
    <w:bookmarkEnd w:id="872"/>
    <w:bookmarkStart w:name="z879" w:id="873"/>
    <w:p>
      <w:pPr>
        <w:spacing w:after="0"/>
        <w:ind w:left="0"/>
        <w:jc w:val="both"/>
      </w:pPr>
      <w:r>
        <w:rPr>
          <w:rFonts w:ascii="Times New Roman"/>
          <w:b w:val="false"/>
          <w:i w:val="false"/>
          <w:color w:val="000000"/>
          <w:sz w:val="28"/>
        </w:rPr>
        <w:t>
      251. Комиссия прекращает свою деятельность с момента заключения договора поставки (соглашения) либо признания закупа несостоявшимся.</w:t>
      </w:r>
    </w:p>
    <w:bookmarkEnd w:id="873"/>
    <w:bookmarkStart w:name="z880" w:id="874"/>
    <w:p>
      <w:pPr>
        <w:spacing w:after="0"/>
        <w:ind w:left="0"/>
        <w:jc w:val="left"/>
      </w:pPr>
      <w:r>
        <w:rPr>
          <w:rFonts w:ascii="Times New Roman"/>
          <w:b/>
          <w:i w:val="false"/>
          <w:color w:val="000000"/>
        </w:rPr>
        <w:t xml:space="preserve"> Параграф 3. Порядок закупа через международные организации, учрежденные Организацией Объединенных Наций</w:t>
      </w:r>
    </w:p>
    <w:bookmarkEnd w:id="874"/>
    <w:bookmarkStart w:name="z881" w:id="875"/>
    <w:p>
      <w:pPr>
        <w:spacing w:after="0"/>
        <w:ind w:left="0"/>
        <w:jc w:val="both"/>
      </w:pPr>
      <w:r>
        <w:rPr>
          <w:rFonts w:ascii="Times New Roman"/>
          <w:b w:val="false"/>
          <w:i w:val="false"/>
          <w:color w:val="000000"/>
          <w:sz w:val="28"/>
        </w:rPr>
        <w:t>
      252. Единый дистрибьютор осуществляет закуп через международные организации, учрежденные Организацией Объединенных Наций, по перечню лекарственных средств и медицинских изделий, утвержденному уполномоченным органом в области здравоохранения.</w:t>
      </w:r>
    </w:p>
    <w:bookmarkEnd w:id="875"/>
    <w:bookmarkStart w:name="z882" w:id="876"/>
    <w:p>
      <w:pPr>
        <w:spacing w:after="0"/>
        <w:ind w:left="0"/>
        <w:jc w:val="both"/>
      </w:pPr>
      <w:r>
        <w:rPr>
          <w:rFonts w:ascii="Times New Roman"/>
          <w:b w:val="false"/>
          <w:i w:val="false"/>
          <w:color w:val="000000"/>
          <w:sz w:val="28"/>
        </w:rPr>
        <w:t>
      253. По поручению уполномоченного органа в области здравоохранения допускается закуп лекарственных средств и (или) медицинских изделий, не входящих в перечень единого дистрибьютора:</w:t>
      </w:r>
    </w:p>
    <w:bookmarkEnd w:id="876"/>
    <w:bookmarkStart w:name="z883" w:id="877"/>
    <w:p>
      <w:pPr>
        <w:spacing w:after="0"/>
        <w:ind w:left="0"/>
        <w:jc w:val="both"/>
      </w:pPr>
      <w:r>
        <w:rPr>
          <w:rFonts w:ascii="Times New Roman"/>
          <w:b w:val="false"/>
          <w:i w:val="false"/>
          <w:color w:val="000000"/>
          <w:sz w:val="28"/>
        </w:rPr>
        <w:t>
      1) в случаях возникновения угрозы санитарно-эпидемиологического благополучия населения;</w:t>
      </w:r>
    </w:p>
    <w:bookmarkEnd w:id="877"/>
    <w:bookmarkStart w:name="z884" w:id="878"/>
    <w:p>
      <w:pPr>
        <w:spacing w:after="0"/>
        <w:ind w:left="0"/>
        <w:jc w:val="both"/>
      </w:pPr>
      <w:r>
        <w:rPr>
          <w:rFonts w:ascii="Times New Roman"/>
          <w:b w:val="false"/>
          <w:i w:val="false"/>
          <w:color w:val="000000"/>
          <w:sz w:val="28"/>
        </w:rPr>
        <w:t>
      2) для лечения орфанных заболеваний.</w:t>
      </w:r>
    </w:p>
    <w:bookmarkEnd w:id="878"/>
    <w:bookmarkStart w:name="z885" w:id="879"/>
    <w:p>
      <w:pPr>
        <w:spacing w:after="0"/>
        <w:ind w:left="0"/>
        <w:jc w:val="both"/>
      </w:pPr>
      <w:r>
        <w:rPr>
          <w:rFonts w:ascii="Times New Roman"/>
          <w:b w:val="false"/>
          <w:i w:val="false"/>
          <w:color w:val="000000"/>
          <w:sz w:val="28"/>
        </w:rPr>
        <w:t>
      При этом список лекарственных средств и (или) медицинских изделий, не входящих в перечень единого дистрибьютора, закупаемых в случаях, предусмотренных настоящим пунктом, разрабатывается и утверждается уполномоченным органом в области здравоохранения и содержит характеристики лекарственных средств и (или) медицинских изделий, а также указание для лекарственных средств международного непатентованного наименования или состава, для медицинского изделия – наименования или состава.</w:t>
      </w:r>
    </w:p>
    <w:bookmarkEnd w:id="879"/>
    <w:bookmarkStart w:name="z886" w:id="880"/>
    <w:p>
      <w:pPr>
        <w:spacing w:after="0"/>
        <w:ind w:left="0"/>
        <w:jc w:val="both"/>
      </w:pPr>
      <w:r>
        <w:rPr>
          <w:rFonts w:ascii="Times New Roman"/>
          <w:b w:val="false"/>
          <w:i w:val="false"/>
          <w:color w:val="000000"/>
          <w:sz w:val="28"/>
        </w:rPr>
        <w:t>
      254. При осуществлении закупа через международную организацию, учрежденную Организацией Объединенных Наций, ею предоставляется ценовое предложение с указанием цены лекарственного средства и (или) медицинского изделия, а также затраты на дополнительные сборы, необходимые для погашения всех расходов, связанных с поставкой, но не выше предельной цены, установленной уполномоченным органом в области здравоохранения.</w:t>
      </w:r>
    </w:p>
    <w:bookmarkEnd w:id="880"/>
    <w:bookmarkStart w:name="z887" w:id="881"/>
    <w:p>
      <w:pPr>
        <w:spacing w:after="0"/>
        <w:ind w:left="0"/>
        <w:jc w:val="both"/>
      </w:pPr>
      <w:r>
        <w:rPr>
          <w:rFonts w:ascii="Times New Roman"/>
          <w:b w:val="false"/>
          <w:i w:val="false"/>
          <w:color w:val="000000"/>
          <w:sz w:val="28"/>
        </w:rPr>
        <w:t xml:space="preserve">
      255. При осуществлении поставки лекарственных средств и (или) медицинских изделий, закупленных через международную организацию, учрежденную Организацией Объединенных Наций, требования, установленные </w:t>
      </w:r>
      <w:r>
        <w:rPr>
          <w:rFonts w:ascii="Times New Roman"/>
          <w:b w:val="false"/>
          <w:i w:val="false"/>
          <w:color w:val="000000"/>
          <w:sz w:val="28"/>
        </w:rPr>
        <w:t>пунктом 18</w:t>
      </w:r>
      <w:r>
        <w:rPr>
          <w:rFonts w:ascii="Times New Roman"/>
          <w:b w:val="false"/>
          <w:i w:val="false"/>
          <w:color w:val="000000"/>
          <w:sz w:val="28"/>
        </w:rPr>
        <w:t xml:space="preserve"> настоящих Правил, не предъявляются.</w:t>
      </w:r>
    </w:p>
    <w:bookmarkEnd w:id="881"/>
    <w:bookmarkStart w:name="z888" w:id="882"/>
    <w:p>
      <w:pPr>
        <w:spacing w:after="0"/>
        <w:ind w:left="0"/>
        <w:jc w:val="both"/>
      </w:pPr>
      <w:r>
        <w:rPr>
          <w:rFonts w:ascii="Times New Roman"/>
          <w:b w:val="false"/>
          <w:i w:val="false"/>
          <w:color w:val="000000"/>
          <w:sz w:val="28"/>
        </w:rPr>
        <w:t>
      256. При закупе лекарственных средств и (или) медицинских изделий через международную организацию, учрежденную Организацией Объединенных Наций, допускается предварительная выплата в размере суммы, указываемой в договоре (соглашении) о поставке.</w:t>
      </w:r>
    </w:p>
    <w:bookmarkEnd w:id="882"/>
    <w:bookmarkStart w:name="z889" w:id="883"/>
    <w:p>
      <w:pPr>
        <w:spacing w:after="0"/>
        <w:ind w:left="0"/>
        <w:jc w:val="both"/>
      </w:pPr>
      <w:r>
        <w:rPr>
          <w:rFonts w:ascii="Times New Roman"/>
          <w:b w:val="false"/>
          <w:i w:val="false"/>
          <w:color w:val="000000"/>
          <w:sz w:val="28"/>
        </w:rPr>
        <w:t>
      При этом, цена прайс-листа для заказчиков остается неизменной вне зависимости от валютного курса и скидки, предоставляемой международной организацией, учрежденной Организацией Объединенных Наций, до полного исполнения обязательств по договору закупки на соответствующий финансовый год.</w:t>
      </w:r>
    </w:p>
    <w:bookmarkEnd w:id="883"/>
    <w:bookmarkStart w:name="z890" w:id="884"/>
    <w:p>
      <w:pPr>
        <w:spacing w:after="0"/>
        <w:ind w:left="0"/>
        <w:jc w:val="both"/>
      </w:pPr>
      <w:r>
        <w:rPr>
          <w:rFonts w:ascii="Times New Roman"/>
          <w:b w:val="false"/>
          <w:i w:val="false"/>
          <w:color w:val="000000"/>
          <w:sz w:val="28"/>
        </w:rPr>
        <w:t>
      257. При поставке через международную организацию, учрежденную Организацией Объединенных Наций, допускается привлечение третьих лиц для оказания сопутствующих услуг, связанных с поставкой.</w:t>
      </w:r>
    </w:p>
    <w:bookmarkEnd w:id="884"/>
    <w:bookmarkStart w:name="z891" w:id="885"/>
    <w:p>
      <w:pPr>
        <w:spacing w:after="0"/>
        <w:ind w:left="0"/>
        <w:jc w:val="left"/>
      </w:pPr>
      <w:r>
        <w:rPr>
          <w:rFonts w:ascii="Times New Roman"/>
          <w:b/>
          <w:i w:val="false"/>
          <w:color w:val="000000"/>
        </w:rPr>
        <w:t xml:space="preserve"> Глава 15. Закуп способом из одного источника посредством веб-портала</w:t>
      </w:r>
    </w:p>
    <w:bookmarkEnd w:id="885"/>
    <w:bookmarkStart w:name="z892" w:id="886"/>
    <w:p>
      <w:pPr>
        <w:spacing w:after="0"/>
        <w:ind w:left="0"/>
        <w:jc w:val="left"/>
      </w:pPr>
      <w:r>
        <w:rPr>
          <w:rFonts w:ascii="Times New Roman"/>
          <w:b/>
          <w:i w:val="false"/>
          <w:color w:val="000000"/>
        </w:rPr>
        <w:t xml:space="preserve"> Параграф 1. Основание осуществления закупа способом из одного источника посредством веб-портала закупок</w:t>
      </w:r>
    </w:p>
    <w:bookmarkEnd w:id="886"/>
    <w:bookmarkStart w:name="z893" w:id="887"/>
    <w:p>
      <w:pPr>
        <w:spacing w:after="0"/>
        <w:ind w:left="0"/>
        <w:jc w:val="both"/>
      </w:pPr>
      <w:r>
        <w:rPr>
          <w:rFonts w:ascii="Times New Roman"/>
          <w:b w:val="false"/>
          <w:i w:val="false"/>
          <w:color w:val="000000"/>
          <w:sz w:val="28"/>
        </w:rPr>
        <w:t>
      258. Закуп лекарственного средства и (или) медицинского изделия способом из одного источника осуществляется у поставщика по действующему договору поставки или долгосрочному договору поставки посредством веб-портала закупок:</w:t>
      </w:r>
    </w:p>
    <w:bookmarkEnd w:id="887"/>
    <w:bookmarkStart w:name="z894" w:id="888"/>
    <w:p>
      <w:pPr>
        <w:spacing w:after="0"/>
        <w:ind w:left="0"/>
        <w:jc w:val="both"/>
      </w:pPr>
      <w:r>
        <w:rPr>
          <w:rFonts w:ascii="Times New Roman"/>
          <w:b w:val="false"/>
          <w:i w:val="false"/>
          <w:color w:val="000000"/>
          <w:sz w:val="28"/>
        </w:rPr>
        <w:t>
      1) при увеличении потребности в течение текущего финансового года;</w:t>
      </w:r>
    </w:p>
    <w:bookmarkEnd w:id="888"/>
    <w:bookmarkStart w:name="z895" w:id="889"/>
    <w:p>
      <w:pPr>
        <w:spacing w:after="0"/>
        <w:ind w:left="0"/>
        <w:jc w:val="both"/>
      </w:pPr>
      <w:r>
        <w:rPr>
          <w:rFonts w:ascii="Times New Roman"/>
          <w:b w:val="false"/>
          <w:i w:val="false"/>
          <w:color w:val="000000"/>
          <w:sz w:val="28"/>
        </w:rPr>
        <w:t>
      2) для формирования или пополнения неснижаемого запаса;</w:t>
      </w:r>
    </w:p>
    <w:bookmarkEnd w:id="889"/>
    <w:bookmarkStart w:name="z896" w:id="890"/>
    <w:p>
      <w:pPr>
        <w:spacing w:after="0"/>
        <w:ind w:left="0"/>
        <w:jc w:val="both"/>
      </w:pPr>
      <w:r>
        <w:rPr>
          <w:rFonts w:ascii="Times New Roman"/>
          <w:b w:val="false"/>
          <w:i w:val="false"/>
          <w:color w:val="000000"/>
          <w:sz w:val="28"/>
        </w:rPr>
        <w:t>
      3) для предупреждения возникновения и распространения инфекционных и паразитарных заболеваний;</w:t>
      </w:r>
    </w:p>
    <w:bookmarkEnd w:id="890"/>
    <w:bookmarkStart w:name="z897" w:id="891"/>
    <w:p>
      <w:pPr>
        <w:spacing w:after="0"/>
        <w:ind w:left="0"/>
        <w:jc w:val="both"/>
      </w:pPr>
      <w:r>
        <w:rPr>
          <w:rFonts w:ascii="Times New Roman"/>
          <w:b w:val="false"/>
          <w:i w:val="false"/>
          <w:color w:val="000000"/>
          <w:sz w:val="28"/>
        </w:rPr>
        <w:t>
      4) для предотвращения и устранения последствий чрезвычайных ситуаций.</w:t>
      </w:r>
    </w:p>
    <w:bookmarkEnd w:id="891"/>
    <w:bookmarkStart w:name="z898" w:id="892"/>
    <w:p>
      <w:pPr>
        <w:spacing w:after="0"/>
        <w:ind w:left="0"/>
        <w:jc w:val="both"/>
      </w:pPr>
      <w:r>
        <w:rPr>
          <w:rFonts w:ascii="Times New Roman"/>
          <w:b w:val="false"/>
          <w:i w:val="false"/>
          <w:color w:val="000000"/>
          <w:sz w:val="28"/>
        </w:rPr>
        <w:t>
      259. Единый дистрибьютор каждый финансовый год осуществляет закуп по долгосрочным договорам поставки лекарственных средств и (или) медицинских изделий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 представлении поставщиком посредством веб-портала сертификата о происхождении лекарственных средств и (или) медицинских изделий для внутреннего обращения "СТ-KZ" на поставляемые лекарственные средства и (или) медицинские изделия, подтверждающего, что они полностью произведены или подвергнуты достаточной переработке в соответствии с критериями достаточной переработки лекарственных средств и (или) медицинских изделий на территории Республики Казахстан, а также сертификата на производство лекарственных средств в соответствии с требованиями надлежащей производственной практики (GMP) и (или) сертификата на производство медицинских изделий в соответствии со стандартом системы управления качеством ИСО 13485 для медицинских изделий в порядке, установленном законодательством Республики Казахстан в сфере технического регулирования.</w:t>
      </w:r>
    </w:p>
    <w:bookmarkEnd w:id="892"/>
    <w:bookmarkStart w:name="z899" w:id="893"/>
    <w:p>
      <w:pPr>
        <w:spacing w:after="0"/>
        <w:ind w:left="0"/>
        <w:jc w:val="left"/>
      </w:pPr>
      <w:r>
        <w:rPr>
          <w:rFonts w:ascii="Times New Roman"/>
          <w:b/>
          <w:i w:val="false"/>
          <w:color w:val="000000"/>
        </w:rPr>
        <w:t xml:space="preserve"> Параграф 2. Порядок осуществления закупа способом из одного источника</w:t>
      </w:r>
    </w:p>
    <w:bookmarkEnd w:id="893"/>
    <w:bookmarkStart w:name="z900" w:id="894"/>
    <w:p>
      <w:pPr>
        <w:spacing w:after="0"/>
        <w:ind w:left="0"/>
        <w:jc w:val="both"/>
      </w:pPr>
      <w:r>
        <w:rPr>
          <w:rFonts w:ascii="Times New Roman"/>
          <w:b w:val="false"/>
          <w:i w:val="false"/>
          <w:color w:val="000000"/>
          <w:sz w:val="28"/>
        </w:rPr>
        <w:t>
      260. Закуп способом из одного источника посредством веб-портала предусматривает следующие мероприятия:</w:t>
      </w:r>
    </w:p>
    <w:bookmarkEnd w:id="894"/>
    <w:bookmarkStart w:name="z901" w:id="895"/>
    <w:p>
      <w:pPr>
        <w:spacing w:after="0"/>
        <w:ind w:left="0"/>
        <w:jc w:val="both"/>
      </w:pPr>
      <w:r>
        <w:rPr>
          <w:rFonts w:ascii="Times New Roman"/>
          <w:b w:val="false"/>
          <w:i w:val="false"/>
          <w:color w:val="000000"/>
          <w:sz w:val="28"/>
        </w:rPr>
        <w:t>
      1) принятие единым дистрибьютором решения о проведении закупа способом из одного источника у поставщика по действующему договору поставки или долгосрочному договору поставки с соответствующим обоснованием;</w:t>
      </w:r>
    </w:p>
    <w:bookmarkEnd w:id="895"/>
    <w:bookmarkStart w:name="z902" w:id="896"/>
    <w:p>
      <w:pPr>
        <w:spacing w:after="0"/>
        <w:ind w:left="0"/>
        <w:jc w:val="both"/>
      </w:pPr>
      <w:r>
        <w:rPr>
          <w:rFonts w:ascii="Times New Roman"/>
          <w:b w:val="false"/>
          <w:i w:val="false"/>
          <w:color w:val="000000"/>
          <w:sz w:val="28"/>
        </w:rPr>
        <w:t>
      2) направление поставщику уведомления о закупе способом из одного источника и проекта дополнительного соглашения к договору поставки или долгосрочному договору поставки;</w:t>
      </w:r>
    </w:p>
    <w:bookmarkEnd w:id="896"/>
    <w:bookmarkStart w:name="z903" w:id="897"/>
    <w:p>
      <w:pPr>
        <w:spacing w:after="0"/>
        <w:ind w:left="0"/>
        <w:jc w:val="both"/>
      </w:pPr>
      <w:r>
        <w:rPr>
          <w:rFonts w:ascii="Times New Roman"/>
          <w:b w:val="false"/>
          <w:i w:val="false"/>
          <w:color w:val="000000"/>
          <w:sz w:val="28"/>
        </w:rPr>
        <w:t>
      3) размещение протокола об итогах способом из одного источника на веб-портале;</w:t>
      </w:r>
    </w:p>
    <w:bookmarkEnd w:id="897"/>
    <w:bookmarkStart w:name="z904" w:id="898"/>
    <w:p>
      <w:pPr>
        <w:spacing w:after="0"/>
        <w:ind w:left="0"/>
        <w:jc w:val="both"/>
      </w:pPr>
      <w:r>
        <w:rPr>
          <w:rFonts w:ascii="Times New Roman"/>
          <w:b w:val="false"/>
          <w:i w:val="false"/>
          <w:color w:val="000000"/>
          <w:sz w:val="28"/>
        </w:rPr>
        <w:t>
      4) в соответствии с возможностями поставщика внесение им в проект дополнительного соглашения к договору поставки или долгосрочному договору поставки изменений в части цены, количества и сроков поставки;</w:t>
      </w:r>
    </w:p>
    <w:bookmarkEnd w:id="898"/>
    <w:bookmarkStart w:name="z905" w:id="899"/>
    <w:p>
      <w:pPr>
        <w:spacing w:after="0"/>
        <w:ind w:left="0"/>
        <w:jc w:val="both"/>
      </w:pPr>
      <w:r>
        <w:rPr>
          <w:rFonts w:ascii="Times New Roman"/>
          <w:b w:val="false"/>
          <w:i w:val="false"/>
          <w:color w:val="000000"/>
          <w:sz w:val="28"/>
        </w:rPr>
        <w:t>
      5) отказ одной из сторон от заключения дополнительного соглашения к договору поставки или долгосрочному договору поставки при несогласии с условиями поставки, предложенными другой стороной, путем направления уведомления с соответствующим обоснованием;</w:t>
      </w:r>
    </w:p>
    <w:bookmarkEnd w:id="899"/>
    <w:bookmarkStart w:name="z906" w:id="900"/>
    <w:p>
      <w:pPr>
        <w:spacing w:after="0"/>
        <w:ind w:left="0"/>
        <w:jc w:val="both"/>
      </w:pPr>
      <w:r>
        <w:rPr>
          <w:rFonts w:ascii="Times New Roman"/>
          <w:b w:val="false"/>
          <w:i w:val="false"/>
          <w:color w:val="000000"/>
          <w:sz w:val="28"/>
        </w:rPr>
        <w:t>
      6) при согласии сторон с дополнительным соглашением к договору поставки или долгосрочному договору поставки его подписание с помощью электронных цифровых подписей.</w:t>
      </w:r>
    </w:p>
    <w:bookmarkEnd w:id="900"/>
    <w:bookmarkStart w:name="z907" w:id="901"/>
    <w:p>
      <w:pPr>
        <w:spacing w:after="0"/>
        <w:ind w:left="0"/>
        <w:jc w:val="both"/>
      </w:pPr>
      <w:r>
        <w:rPr>
          <w:rFonts w:ascii="Times New Roman"/>
          <w:b w:val="false"/>
          <w:i w:val="false"/>
          <w:color w:val="000000"/>
          <w:sz w:val="28"/>
        </w:rPr>
        <w:t>
      261. Процедура закупа способом из одного источника должна быть завершена сторонами в течение пяти рабочих дней со дня направления поставщику уведомления о закупе способом из одного источника и проекта дополнительного соглашения к договору поставки или долгосрочному договору поставки.</w:t>
      </w:r>
    </w:p>
    <w:bookmarkEnd w:id="901"/>
    <w:bookmarkStart w:name="z908" w:id="902"/>
    <w:p>
      <w:pPr>
        <w:spacing w:after="0"/>
        <w:ind w:left="0"/>
        <w:jc w:val="both"/>
      </w:pPr>
      <w:r>
        <w:rPr>
          <w:rFonts w:ascii="Times New Roman"/>
          <w:b w:val="false"/>
          <w:i w:val="false"/>
          <w:color w:val="000000"/>
          <w:sz w:val="28"/>
        </w:rPr>
        <w:t>
      В противном случае закуп считается несостоявшимся и по истечении времени веб-портал присваивает закупу статус "не состоялся".</w:t>
      </w:r>
    </w:p>
    <w:bookmarkEnd w:id="902"/>
    <w:bookmarkStart w:name="z909" w:id="903"/>
    <w:p>
      <w:pPr>
        <w:spacing w:after="0"/>
        <w:ind w:left="0"/>
        <w:jc w:val="both"/>
      </w:pPr>
      <w:r>
        <w:rPr>
          <w:rFonts w:ascii="Times New Roman"/>
          <w:b w:val="false"/>
          <w:i w:val="false"/>
          <w:color w:val="000000"/>
          <w:sz w:val="28"/>
        </w:rPr>
        <w:t>
      262. Веб-портал автоматически присваивает подписанному дополнительному соглашению к договору поставки или долгосрочному договору поставки номер и указывает время его заключения по времени и дате подписания второй стороной.</w:t>
      </w:r>
    </w:p>
    <w:bookmarkEnd w:id="903"/>
    <w:bookmarkStart w:name="z910" w:id="904"/>
    <w:p>
      <w:pPr>
        <w:spacing w:after="0"/>
        <w:ind w:left="0"/>
        <w:jc w:val="both"/>
      </w:pPr>
      <w:r>
        <w:rPr>
          <w:rFonts w:ascii="Times New Roman"/>
          <w:b w:val="false"/>
          <w:i w:val="false"/>
          <w:color w:val="000000"/>
          <w:sz w:val="28"/>
        </w:rPr>
        <w:t>
      263. Каждое дополнительное соглашение к договору поставки или долгосрочному договору поставки предусматривает приложение о поставке на финансовый год в обновленной редакции.</w:t>
      </w:r>
    </w:p>
    <w:bookmarkEnd w:id="904"/>
    <w:bookmarkStart w:name="z911" w:id="905"/>
    <w:p>
      <w:pPr>
        <w:spacing w:after="0"/>
        <w:ind w:left="0"/>
        <w:jc w:val="left"/>
      </w:pPr>
      <w:r>
        <w:rPr>
          <w:rFonts w:ascii="Times New Roman"/>
          <w:b/>
          <w:i w:val="false"/>
          <w:color w:val="000000"/>
        </w:rPr>
        <w:t xml:space="preserve"> Глава 16. Особый закуп лекарственных средств и (или) медицинских изделий</w:t>
      </w:r>
    </w:p>
    <w:bookmarkEnd w:id="905"/>
    <w:bookmarkStart w:name="z912" w:id="906"/>
    <w:p>
      <w:pPr>
        <w:spacing w:after="0"/>
        <w:ind w:left="0"/>
        <w:jc w:val="both"/>
      </w:pPr>
      <w:r>
        <w:rPr>
          <w:rFonts w:ascii="Times New Roman"/>
          <w:b w:val="false"/>
          <w:i w:val="false"/>
          <w:color w:val="000000"/>
          <w:sz w:val="28"/>
        </w:rPr>
        <w:t>
      264. Особый закуп лекарственных средств и (или) медицинских изделий осуществляется в целях:</w:t>
      </w:r>
    </w:p>
    <w:bookmarkEnd w:id="906"/>
    <w:bookmarkStart w:name="z913" w:id="907"/>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907"/>
    <w:bookmarkStart w:name="z914" w:id="908"/>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908"/>
    <w:bookmarkStart w:name="z915" w:id="909"/>
    <w:p>
      <w:pPr>
        <w:spacing w:after="0"/>
        <w:ind w:left="0"/>
        <w:jc w:val="both"/>
      </w:pPr>
      <w:r>
        <w:rPr>
          <w:rFonts w:ascii="Times New Roman"/>
          <w:b w:val="false"/>
          <w:i w:val="false"/>
          <w:color w:val="000000"/>
          <w:sz w:val="28"/>
        </w:rPr>
        <w:t>
      265. Письменное поручение о проведении особого закупа направляется единому дистрибьютору уполномоченным органом в области здравоохранения, в котором определяется:</w:t>
      </w:r>
    </w:p>
    <w:bookmarkEnd w:id="909"/>
    <w:bookmarkStart w:name="z916" w:id="910"/>
    <w:p>
      <w:pPr>
        <w:spacing w:after="0"/>
        <w:ind w:left="0"/>
        <w:jc w:val="both"/>
      </w:pPr>
      <w:r>
        <w:rPr>
          <w:rFonts w:ascii="Times New Roman"/>
          <w:b w:val="false"/>
          <w:i w:val="false"/>
          <w:color w:val="000000"/>
          <w:sz w:val="28"/>
        </w:rPr>
        <w:t>
      1) перечень и количество лекарственных средств и медицинских изделий;</w:t>
      </w:r>
    </w:p>
    <w:bookmarkEnd w:id="910"/>
    <w:bookmarkStart w:name="z917" w:id="911"/>
    <w:p>
      <w:pPr>
        <w:spacing w:after="0"/>
        <w:ind w:left="0"/>
        <w:jc w:val="both"/>
      </w:pPr>
      <w:r>
        <w:rPr>
          <w:rFonts w:ascii="Times New Roman"/>
          <w:b w:val="false"/>
          <w:i w:val="false"/>
          <w:color w:val="000000"/>
          <w:sz w:val="28"/>
        </w:rPr>
        <w:t>
      2) источник финансирования.</w:t>
      </w:r>
    </w:p>
    <w:bookmarkEnd w:id="911"/>
    <w:bookmarkStart w:name="z918" w:id="912"/>
    <w:p>
      <w:pPr>
        <w:spacing w:after="0"/>
        <w:ind w:left="0"/>
        <w:jc w:val="both"/>
      </w:pPr>
      <w:r>
        <w:rPr>
          <w:rFonts w:ascii="Times New Roman"/>
          <w:b w:val="false"/>
          <w:i w:val="false"/>
          <w:color w:val="000000"/>
          <w:sz w:val="28"/>
        </w:rPr>
        <w:t>
      266. Особый закуп проводится одним из следующих способов:</w:t>
      </w:r>
    </w:p>
    <w:bookmarkEnd w:id="912"/>
    <w:bookmarkStart w:name="z919" w:id="913"/>
    <w:p>
      <w:pPr>
        <w:spacing w:after="0"/>
        <w:ind w:left="0"/>
        <w:jc w:val="both"/>
      </w:pPr>
      <w:r>
        <w:rPr>
          <w:rFonts w:ascii="Times New Roman"/>
          <w:b w:val="false"/>
          <w:i w:val="false"/>
          <w:color w:val="000000"/>
          <w:sz w:val="28"/>
        </w:rPr>
        <w:t>
      1) у поставщиков по действующим договорам или долгосрочным договорам способом из одного источника;</w:t>
      </w:r>
    </w:p>
    <w:bookmarkEnd w:id="913"/>
    <w:bookmarkStart w:name="z920" w:id="914"/>
    <w:p>
      <w:pPr>
        <w:spacing w:after="0"/>
        <w:ind w:left="0"/>
        <w:jc w:val="both"/>
      </w:pPr>
      <w:r>
        <w:rPr>
          <w:rFonts w:ascii="Times New Roman"/>
          <w:b w:val="false"/>
          <w:i w:val="false"/>
          <w:color w:val="000000"/>
          <w:sz w:val="28"/>
        </w:rPr>
        <w:t xml:space="preserve">
      2) способом тендера в соответствии с </w:t>
      </w:r>
      <w:r>
        <w:rPr>
          <w:rFonts w:ascii="Times New Roman"/>
          <w:b w:val="false"/>
          <w:i w:val="false"/>
          <w:color w:val="000000"/>
          <w:sz w:val="28"/>
        </w:rPr>
        <w:t>главой 13</w:t>
      </w:r>
      <w:r>
        <w:rPr>
          <w:rFonts w:ascii="Times New Roman"/>
          <w:b w:val="false"/>
          <w:i w:val="false"/>
          <w:color w:val="000000"/>
          <w:sz w:val="28"/>
        </w:rPr>
        <w:t xml:space="preserve"> настоящих Правил без возможности дополнения заявок.</w:t>
      </w:r>
    </w:p>
    <w:bookmarkEnd w:id="914"/>
    <w:bookmarkStart w:name="z921" w:id="915"/>
    <w:p>
      <w:pPr>
        <w:spacing w:after="0"/>
        <w:ind w:left="0"/>
        <w:jc w:val="both"/>
      </w:pPr>
      <w:r>
        <w:rPr>
          <w:rFonts w:ascii="Times New Roman"/>
          <w:b w:val="false"/>
          <w:i w:val="false"/>
          <w:color w:val="000000"/>
          <w:sz w:val="28"/>
        </w:rPr>
        <w:t>
      При этом, тендеры могут проводиться неограниченное количество раз;</w:t>
      </w:r>
    </w:p>
    <w:bookmarkEnd w:id="915"/>
    <w:bookmarkStart w:name="z922" w:id="916"/>
    <w:p>
      <w:pPr>
        <w:spacing w:after="0"/>
        <w:ind w:left="0"/>
        <w:jc w:val="both"/>
      </w:pPr>
      <w:r>
        <w:rPr>
          <w:rFonts w:ascii="Times New Roman"/>
          <w:b w:val="false"/>
          <w:i w:val="false"/>
          <w:color w:val="000000"/>
          <w:sz w:val="28"/>
        </w:rPr>
        <w:t xml:space="preserve">
      3) у иностранных товаропроизводителей и (или) международных фармацевтических организаций в соответствии с </w:t>
      </w:r>
      <w:r>
        <w:rPr>
          <w:rFonts w:ascii="Times New Roman"/>
          <w:b w:val="false"/>
          <w:i w:val="false"/>
          <w:color w:val="000000"/>
          <w:sz w:val="28"/>
        </w:rPr>
        <w:t>параграфом 2</w:t>
      </w:r>
      <w:r>
        <w:rPr>
          <w:rFonts w:ascii="Times New Roman"/>
          <w:b w:val="false"/>
          <w:i w:val="false"/>
          <w:color w:val="000000"/>
          <w:sz w:val="28"/>
        </w:rPr>
        <w:t xml:space="preserve"> главы 14 настоящих Правил.</w:t>
      </w:r>
    </w:p>
    <w:bookmarkEnd w:id="916"/>
    <w:bookmarkStart w:name="z923" w:id="917"/>
    <w:p>
      <w:pPr>
        <w:spacing w:after="0"/>
        <w:ind w:left="0"/>
        <w:jc w:val="both"/>
      </w:pPr>
      <w:r>
        <w:rPr>
          <w:rFonts w:ascii="Times New Roman"/>
          <w:b w:val="false"/>
          <w:i w:val="false"/>
          <w:color w:val="000000"/>
          <w:sz w:val="28"/>
        </w:rPr>
        <w:t>
      267. Сроки поставки и количество предлагаемого лекарственного средства и (или) медицинского изделия являются предметом переговоров, а в случае если предлагаемые условия не устраивают комиссию – основанием отклонения заявки.</w:t>
      </w:r>
    </w:p>
    <w:bookmarkEnd w:id="917"/>
    <w:bookmarkStart w:name="z924" w:id="918"/>
    <w:p>
      <w:pPr>
        <w:spacing w:after="0"/>
        <w:ind w:left="0"/>
        <w:jc w:val="both"/>
      </w:pPr>
      <w:r>
        <w:rPr>
          <w:rFonts w:ascii="Times New Roman"/>
          <w:b w:val="false"/>
          <w:i w:val="false"/>
          <w:color w:val="000000"/>
          <w:sz w:val="28"/>
        </w:rPr>
        <w:t>
      268. В договорах поставки (соглашениях) допускается предварительная оплата в размере до ста процентов от цены договора по решению уполномоченного органа в области здравоохранения.</w:t>
      </w:r>
    </w:p>
    <w:bookmarkEnd w:id="918"/>
    <w:bookmarkStart w:name="z925" w:id="919"/>
    <w:p>
      <w:pPr>
        <w:spacing w:after="0"/>
        <w:ind w:left="0"/>
        <w:jc w:val="left"/>
      </w:pPr>
      <w:r>
        <w:rPr>
          <w:rFonts w:ascii="Times New Roman"/>
          <w:b/>
          <w:i w:val="false"/>
          <w:color w:val="000000"/>
        </w:rPr>
        <w:t xml:space="preserve"> Глава 17. Конкурс на заключение долгосрочных договоров поставки среди потенциальных поставщиков, имеющих намерение на создание и (или) модернизацию производства лекарственных средств и (или) медицинских изделий</w:t>
      </w:r>
    </w:p>
    <w:bookmarkEnd w:id="919"/>
    <w:bookmarkStart w:name="z926" w:id="920"/>
    <w:p>
      <w:pPr>
        <w:spacing w:after="0"/>
        <w:ind w:left="0"/>
        <w:jc w:val="both"/>
      </w:pPr>
      <w:r>
        <w:rPr>
          <w:rFonts w:ascii="Times New Roman"/>
          <w:b w:val="false"/>
          <w:i w:val="false"/>
          <w:color w:val="000000"/>
          <w:sz w:val="28"/>
        </w:rPr>
        <w:t>
      269. В целях проведения конкурса на заключение долгосрочных договоров поставки лекарственных средств и (или) медицинских изделий единый дистрибьютор с учетом обращений потенциальных поставщиков по заключению долгосрочных договоров поставки лекарственных средств и (или) медицинских изделий формирует проект номенклатуры и направляет его на рассмотрение формулярной комиссии, действующей согласно пункту 2 статьи 264 Кодекса.</w:t>
      </w:r>
    </w:p>
    <w:bookmarkEnd w:id="920"/>
    <w:bookmarkStart w:name="z927" w:id="921"/>
    <w:p>
      <w:pPr>
        <w:spacing w:after="0"/>
        <w:ind w:left="0"/>
        <w:jc w:val="both"/>
      </w:pPr>
      <w:r>
        <w:rPr>
          <w:rFonts w:ascii="Times New Roman"/>
          <w:b w:val="false"/>
          <w:i w:val="false"/>
          <w:color w:val="000000"/>
          <w:sz w:val="28"/>
        </w:rPr>
        <w:t>
      После одобрения формулярной комиссией единый дистрибьютор ежегодно не позднее 1 сентября направляет проект номенклатуры на согласование в уполномоченный орган в области здравоохранения.</w:t>
      </w:r>
    </w:p>
    <w:bookmarkEnd w:id="921"/>
    <w:bookmarkStart w:name="z928" w:id="922"/>
    <w:p>
      <w:pPr>
        <w:spacing w:after="0"/>
        <w:ind w:left="0"/>
        <w:jc w:val="both"/>
      </w:pPr>
      <w:r>
        <w:rPr>
          <w:rFonts w:ascii="Times New Roman"/>
          <w:b w:val="false"/>
          <w:i w:val="false"/>
          <w:color w:val="000000"/>
          <w:sz w:val="28"/>
        </w:rPr>
        <w:t>
      270. Проект номенклатуры включает в себя наименования лекарственных средств и (или) медицинских изделий из обращений потенциальных поставщиков с указанием наличия или отсутствия ранее заключенных долгосрочных договоров поставки лекарственных средств и (или) медицинских изделий, действующих на год проведения конкурса.</w:t>
      </w:r>
    </w:p>
    <w:bookmarkEnd w:id="922"/>
    <w:bookmarkStart w:name="z929" w:id="923"/>
    <w:p>
      <w:pPr>
        <w:spacing w:after="0"/>
        <w:ind w:left="0"/>
        <w:jc w:val="both"/>
      </w:pPr>
      <w:r>
        <w:rPr>
          <w:rFonts w:ascii="Times New Roman"/>
          <w:b w:val="false"/>
          <w:i w:val="false"/>
          <w:color w:val="000000"/>
          <w:sz w:val="28"/>
        </w:rPr>
        <w:t>
      В номенклатуру не включаются лекарственные средства и (или) медицинские изделия, зарегистрированные двумя и более отечественными товаропроизводителями, а также лекарственные средства и (или) медицинские изделия, по которым имеется заключенный долгосрочный договор поставки.</w:t>
      </w:r>
    </w:p>
    <w:bookmarkEnd w:id="923"/>
    <w:bookmarkStart w:name="z930" w:id="924"/>
    <w:p>
      <w:pPr>
        <w:spacing w:after="0"/>
        <w:ind w:left="0"/>
        <w:jc w:val="both"/>
      </w:pPr>
      <w:r>
        <w:rPr>
          <w:rFonts w:ascii="Times New Roman"/>
          <w:b w:val="false"/>
          <w:i w:val="false"/>
          <w:color w:val="000000"/>
          <w:sz w:val="28"/>
        </w:rPr>
        <w:t>
      271. Уполномоченный орган в области здравоохранения в течение десяти рабочих дней с момента получения одобренной формулярной комиссией проекта номенклатуры лекарственных средств и (или) медицинских изделий согласовывает единому дистрибьютору проект номенклатуры с указанием международного непатентованного наименования или состава лекарственных средств и (или) медицинских изделий, технической характеристики, длительности периода поставки по каждому наименованию лекарственных средств и (или) медицинских изделий либо отказывает в согласовании с указанием соответствующего обоснования.</w:t>
      </w:r>
    </w:p>
    <w:bookmarkEnd w:id="924"/>
    <w:bookmarkStart w:name="z931" w:id="925"/>
    <w:p>
      <w:pPr>
        <w:spacing w:after="0"/>
        <w:ind w:left="0"/>
        <w:jc w:val="both"/>
      </w:pPr>
      <w:r>
        <w:rPr>
          <w:rFonts w:ascii="Times New Roman"/>
          <w:b w:val="false"/>
          <w:i w:val="false"/>
          <w:color w:val="000000"/>
          <w:sz w:val="28"/>
        </w:rPr>
        <w:t>
      После согласования с уполномоченным органом в области здравоохранения проект номенклатуры утверждается единым дистрибьютором.</w:t>
      </w:r>
    </w:p>
    <w:bookmarkEnd w:id="925"/>
    <w:bookmarkStart w:name="z932" w:id="926"/>
    <w:p>
      <w:pPr>
        <w:spacing w:after="0"/>
        <w:ind w:left="0"/>
        <w:jc w:val="both"/>
      </w:pPr>
      <w:r>
        <w:rPr>
          <w:rFonts w:ascii="Times New Roman"/>
          <w:b w:val="false"/>
          <w:i w:val="false"/>
          <w:color w:val="000000"/>
          <w:sz w:val="28"/>
        </w:rPr>
        <w:t>
      272. Для проведения конкурса на заключение долгосрочных договоров поставки единый дистрибьютор создает конкурсную комиссию (далее – комиссия) и утверждает ее состав.</w:t>
      </w:r>
    </w:p>
    <w:bookmarkEnd w:id="926"/>
    <w:bookmarkStart w:name="z933" w:id="927"/>
    <w:p>
      <w:pPr>
        <w:spacing w:after="0"/>
        <w:ind w:left="0"/>
        <w:jc w:val="both"/>
      </w:pPr>
      <w:r>
        <w:rPr>
          <w:rFonts w:ascii="Times New Roman"/>
          <w:b w:val="false"/>
          <w:i w:val="false"/>
          <w:color w:val="000000"/>
          <w:sz w:val="28"/>
        </w:rPr>
        <w:t>
      273. Общее количество членов комиссии составляет нечетное число, не менее девяти человек и состоит из председателя, заместителя председателя и членов, включающих:</w:t>
      </w:r>
    </w:p>
    <w:bookmarkEnd w:id="927"/>
    <w:bookmarkStart w:name="z934" w:id="928"/>
    <w:p>
      <w:pPr>
        <w:spacing w:after="0"/>
        <w:ind w:left="0"/>
        <w:jc w:val="both"/>
      </w:pPr>
      <w:r>
        <w:rPr>
          <w:rFonts w:ascii="Times New Roman"/>
          <w:b w:val="false"/>
          <w:i w:val="false"/>
          <w:color w:val="000000"/>
          <w:sz w:val="28"/>
        </w:rPr>
        <w:t>
      1) работников уполномоченного органа в области индустрии и инфраструктурного развития не ниже руководителя структурного подразделения, курирующего фармацевтическую промышленность (по согласованию);</w:t>
      </w:r>
    </w:p>
    <w:bookmarkEnd w:id="928"/>
    <w:bookmarkStart w:name="z935" w:id="929"/>
    <w:p>
      <w:pPr>
        <w:spacing w:after="0"/>
        <w:ind w:left="0"/>
        <w:jc w:val="both"/>
      </w:pPr>
      <w:r>
        <w:rPr>
          <w:rFonts w:ascii="Times New Roman"/>
          <w:b w:val="false"/>
          <w:i w:val="false"/>
          <w:color w:val="000000"/>
          <w:sz w:val="28"/>
        </w:rPr>
        <w:t>
      2) работников уполномоченного органа в сфере реализации государственной политики по привлечению инвестиций не ниже руководителя структурного подразделения (по согласованию);</w:t>
      </w:r>
    </w:p>
    <w:bookmarkEnd w:id="929"/>
    <w:bookmarkStart w:name="z936" w:id="930"/>
    <w:p>
      <w:pPr>
        <w:spacing w:after="0"/>
        <w:ind w:left="0"/>
        <w:jc w:val="both"/>
      </w:pPr>
      <w:r>
        <w:rPr>
          <w:rFonts w:ascii="Times New Roman"/>
          <w:b w:val="false"/>
          <w:i w:val="false"/>
          <w:color w:val="000000"/>
          <w:sz w:val="28"/>
        </w:rPr>
        <w:t>
      3) работников экспертной организации не ниже руководителей структурных подразделений, курирующих вопросы специализированной экспертизы лекарственных средств и (или) медицинских изделий (по согласованию);</w:t>
      </w:r>
    </w:p>
    <w:bookmarkEnd w:id="930"/>
    <w:bookmarkStart w:name="z937" w:id="931"/>
    <w:p>
      <w:pPr>
        <w:spacing w:after="0"/>
        <w:ind w:left="0"/>
        <w:jc w:val="both"/>
      </w:pPr>
      <w:r>
        <w:rPr>
          <w:rFonts w:ascii="Times New Roman"/>
          <w:b w:val="false"/>
          <w:i w:val="false"/>
          <w:color w:val="000000"/>
          <w:sz w:val="28"/>
        </w:rPr>
        <w:t>
      4) работников единого дистрибьютора не ниже руководителей структурных подразделений;</w:t>
      </w:r>
    </w:p>
    <w:bookmarkEnd w:id="931"/>
    <w:bookmarkStart w:name="z938" w:id="932"/>
    <w:p>
      <w:pPr>
        <w:spacing w:after="0"/>
        <w:ind w:left="0"/>
        <w:jc w:val="both"/>
      </w:pPr>
      <w:r>
        <w:rPr>
          <w:rFonts w:ascii="Times New Roman"/>
          <w:b w:val="false"/>
          <w:i w:val="false"/>
          <w:color w:val="000000"/>
          <w:sz w:val="28"/>
        </w:rPr>
        <w:t>
      5) работников и (или) представителей Национальной палаты предпринимателей Республики Казахстан "Атамекен" (по согласованию);</w:t>
      </w:r>
    </w:p>
    <w:bookmarkEnd w:id="932"/>
    <w:bookmarkStart w:name="z939" w:id="933"/>
    <w:p>
      <w:pPr>
        <w:spacing w:after="0"/>
        <w:ind w:left="0"/>
        <w:jc w:val="both"/>
      </w:pPr>
      <w:r>
        <w:rPr>
          <w:rFonts w:ascii="Times New Roman"/>
          <w:b w:val="false"/>
          <w:i w:val="false"/>
          <w:color w:val="000000"/>
          <w:sz w:val="28"/>
        </w:rPr>
        <w:t>
      6)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933"/>
    <w:bookmarkStart w:name="z940" w:id="934"/>
    <w:p>
      <w:pPr>
        <w:spacing w:after="0"/>
        <w:ind w:left="0"/>
        <w:jc w:val="both"/>
      </w:pPr>
      <w:r>
        <w:rPr>
          <w:rFonts w:ascii="Times New Roman"/>
          <w:b w:val="false"/>
          <w:i w:val="false"/>
          <w:color w:val="000000"/>
          <w:sz w:val="28"/>
        </w:rPr>
        <w:t>
      274. Председателем комиссии назначается руководитель единого дистрибьютора.</w:t>
      </w:r>
    </w:p>
    <w:bookmarkEnd w:id="934"/>
    <w:bookmarkStart w:name="z941" w:id="935"/>
    <w:p>
      <w:pPr>
        <w:spacing w:after="0"/>
        <w:ind w:left="0"/>
        <w:jc w:val="both"/>
      </w:pPr>
      <w:r>
        <w:rPr>
          <w:rFonts w:ascii="Times New Roman"/>
          <w:b w:val="false"/>
          <w:i w:val="false"/>
          <w:color w:val="000000"/>
          <w:sz w:val="28"/>
        </w:rPr>
        <w:t>
      Председатель комиссии руководит ее деятельностью, председательствует на ее заседаниях, планирует работу и осуществляет общий контроль за реализацией ее решений.</w:t>
      </w:r>
    </w:p>
    <w:bookmarkEnd w:id="935"/>
    <w:bookmarkStart w:name="z942" w:id="936"/>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936"/>
    <w:bookmarkStart w:name="z943" w:id="937"/>
    <w:p>
      <w:pPr>
        <w:spacing w:after="0"/>
        <w:ind w:left="0"/>
        <w:jc w:val="both"/>
      </w:pPr>
      <w:r>
        <w:rPr>
          <w:rFonts w:ascii="Times New Roman"/>
          <w:b w:val="false"/>
          <w:i w:val="false"/>
          <w:color w:val="000000"/>
          <w:sz w:val="28"/>
        </w:rPr>
        <w:t>
      275. Комиссия прекращает свою деятельность с момента заключения долгосрочного договора поставки либо признания несостоявшимся конкурса на заключение долгосрочного договора поставки.</w:t>
      </w:r>
    </w:p>
    <w:bookmarkEnd w:id="937"/>
    <w:bookmarkStart w:name="z944" w:id="938"/>
    <w:p>
      <w:pPr>
        <w:spacing w:after="0"/>
        <w:ind w:left="0"/>
        <w:jc w:val="both"/>
      </w:pPr>
      <w:r>
        <w:rPr>
          <w:rFonts w:ascii="Times New Roman"/>
          <w:b w:val="false"/>
          <w:i w:val="false"/>
          <w:color w:val="000000"/>
          <w:sz w:val="28"/>
        </w:rPr>
        <w:t>
      276.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938"/>
    <w:bookmarkStart w:name="z945" w:id="939"/>
    <w:p>
      <w:pPr>
        <w:spacing w:after="0"/>
        <w:ind w:left="0"/>
        <w:jc w:val="both"/>
      </w:pPr>
      <w:r>
        <w:rPr>
          <w:rFonts w:ascii="Times New Roman"/>
          <w:b w:val="false"/>
          <w:i w:val="false"/>
          <w:color w:val="000000"/>
          <w:sz w:val="28"/>
        </w:rPr>
        <w:t>
      Секретарь комиссии:</w:t>
      </w:r>
    </w:p>
    <w:bookmarkEnd w:id="939"/>
    <w:bookmarkStart w:name="z946" w:id="940"/>
    <w:p>
      <w:pPr>
        <w:spacing w:after="0"/>
        <w:ind w:left="0"/>
        <w:jc w:val="both"/>
      </w:pPr>
      <w:r>
        <w:rPr>
          <w:rFonts w:ascii="Times New Roman"/>
          <w:b w:val="false"/>
          <w:i w:val="false"/>
          <w:color w:val="000000"/>
          <w:sz w:val="28"/>
        </w:rPr>
        <w:t>
      1) принимает от потенциальных поставщиков конверты с заявками;</w:t>
      </w:r>
    </w:p>
    <w:bookmarkEnd w:id="940"/>
    <w:bookmarkStart w:name="z947" w:id="941"/>
    <w:p>
      <w:pPr>
        <w:spacing w:after="0"/>
        <w:ind w:left="0"/>
        <w:jc w:val="both"/>
      </w:pPr>
      <w:r>
        <w:rPr>
          <w:rFonts w:ascii="Times New Roman"/>
          <w:b w:val="false"/>
          <w:i w:val="false"/>
          <w:color w:val="000000"/>
          <w:sz w:val="28"/>
        </w:rPr>
        <w:t>
      2) ведет журналы регистрации поступивших заявок и потенциальных поставщиков, изъявивших желание участвовать в процедуре вскрытия конвертов;</w:t>
      </w:r>
    </w:p>
    <w:bookmarkEnd w:id="941"/>
    <w:bookmarkStart w:name="z948" w:id="942"/>
    <w:p>
      <w:pPr>
        <w:spacing w:after="0"/>
        <w:ind w:left="0"/>
        <w:jc w:val="both"/>
      </w:pPr>
      <w:r>
        <w:rPr>
          <w:rFonts w:ascii="Times New Roman"/>
          <w:b w:val="false"/>
          <w:i w:val="false"/>
          <w:color w:val="000000"/>
          <w:sz w:val="28"/>
        </w:rPr>
        <w:t>
      3) готовит предложения по повестке дня заседания комиссии, необходимые документы и материалы;</w:t>
      </w:r>
    </w:p>
    <w:bookmarkEnd w:id="942"/>
    <w:bookmarkStart w:name="z949" w:id="943"/>
    <w:p>
      <w:pPr>
        <w:spacing w:after="0"/>
        <w:ind w:left="0"/>
        <w:jc w:val="both"/>
      </w:pPr>
      <w:r>
        <w:rPr>
          <w:rFonts w:ascii="Times New Roman"/>
          <w:b w:val="false"/>
          <w:i w:val="false"/>
          <w:color w:val="000000"/>
          <w:sz w:val="28"/>
        </w:rPr>
        <w:t>
      4) оформляет протоколы заседания комиссии.</w:t>
      </w:r>
    </w:p>
    <w:bookmarkEnd w:id="943"/>
    <w:bookmarkStart w:name="z950" w:id="944"/>
    <w:p>
      <w:pPr>
        <w:spacing w:after="0"/>
        <w:ind w:left="0"/>
        <w:jc w:val="both"/>
      </w:pPr>
      <w:r>
        <w:rPr>
          <w:rFonts w:ascii="Times New Roman"/>
          <w:b w:val="false"/>
          <w:i w:val="false"/>
          <w:color w:val="000000"/>
          <w:sz w:val="28"/>
        </w:rPr>
        <w:t>
      277.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bookmarkEnd w:id="944"/>
    <w:bookmarkStart w:name="z951" w:id="945"/>
    <w:p>
      <w:pPr>
        <w:spacing w:after="0"/>
        <w:ind w:left="0"/>
        <w:jc w:val="both"/>
      </w:pPr>
      <w:r>
        <w:rPr>
          <w:rFonts w:ascii="Times New Roman"/>
          <w:b w:val="false"/>
          <w:i w:val="false"/>
          <w:color w:val="000000"/>
          <w:sz w:val="28"/>
        </w:rPr>
        <w:t>
      В журналах регистрации поступивших заявок и потенциальных поставщиков, изъявивших желание участвовать в процедуре вскрытия конвертов, отражаются время и дата представления потенциальными поставщиками конвертов с заявками, фамилия, имя, отчество (при наличии) уполномоченного представителя потенциального поставщика (лица, представившего конверт с заявкой и участвующего при процедуре вскрытия конвертов).</w:t>
      </w:r>
    </w:p>
    <w:bookmarkEnd w:id="945"/>
    <w:bookmarkStart w:name="z952" w:id="946"/>
    <w:p>
      <w:pPr>
        <w:spacing w:after="0"/>
        <w:ind w:left="0"/>
        <w:jc w:val="both"/>
      </w:pPr>
      <w:r>
        <w:rPr>
          <w:rFonts w:ascii="Times New Roman"/>
          <w:b w:val="false"/>
          <w:i w:val="false"/>
          <w:color w:val="000000"/>
          <w:sz w:val="28"/>
        </w:rPr>
        <w:t>
      278. Заседание комиссии проводится при условии присутствия не менее двух третей от общего числа членов комиссии.</w:t>
      </w:r>
    </w:p>
    <w:bookmarkEnd w:id="946"/>
    <w:bookmarkStart w:name="z953" w:id="947"/>
    <w:p>
      <w:pPr>
        <w:spacing w:after="0"/>
        <w:ind w:left="0"/>
        <w:jc w:val="both"/>
      </w:pPr>
      <w:r>
        <w:rPr>
          <w:rFonts w:ascii="Times New Roman"/>
          <w:b w:val="false"/>
          <w:i w:val="false"/>
          <w:color w:val="000000"/>
          <w:sz w:val="28"/>
        </w:rPr>
        <w:t>
      279.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w:t>
      </w:r>
    </w:p>
    <w:bookmarkEnd w:id="947"/>
    <w:bookmarkStart w:name="z954" w:id="948"/>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 заместитель председателя.</w:t>
      </w:r>
    </w:p>
    <w:bookmarkEnd w:id="948"/>
    <w:bookmarkStart w:name="z955" w:id="949"/>
    <w:p>
      <w:pPr>
        <w:spacing w:after="0"/>
        <w:ind w:left="0"/>
        <w:jc w:val="both"/>
      </w:pPr>
      <w:r>
        <w:rPr>
          <w:rFonts w:ascii="Times New Roman"/>
          <w:b w:val="false"/>
          <w:i w:val="false"/>
          <w:color w:val="000000"/>
          <w:sz w:val="28"/>
        </w:rPr>
        <w:t>
      Решения комиссии оформляются протоколом.</w:t>
      </w:r>
    </w:p>
    <w:bookmarkEnd w:id="949"/>
    <w:bookmarkStart w:name="z956" w:id="950"/>
    <w:p>
      <w:pPr>
        <w:spacing w:after="0"/>
        <w:ind w:left="0"/>
        <w:jc w:val="both"/>
      </w:pPr>
      <w:r>
        <w:rPr>
          <w:rFonts w:ascii="Times New Roman"/>
          <w:b w:val="false"/>
          <w:i w:val="false"/>
          <w:color w:val="000000"/>
          <w:sz w:val="28"/>
        </w:rPr>
        <w:t>
      280. Комиссия привлекает эксперта (экспертов) из соответствующих областей для оценки соответствия заявки требованиям конкурса по вопросам, требующим специальных знаний и (или) технических познаний.</w:t>
      </w:r>
    </w:p>
    <w:bookmarkEnd w:id="950"/>
    <w:bookmarkStart w:name="z957" w:id="951"/>
    <w:p>
      <w:pPr>
        <w:spacing w:after="0"/>
        <w:ind w:left="0"/>
        <w:jc w:val="both"/>
      </w:pPr>
      <w:r>
        <w:rPr>
          <w:rFonts w:ascii="Times New Roman"/>
          <w:b w:val="false"/>
          <w:i w:val="false"/>
          <w:color w:val="000000"/>
          <w:sz w:val="28"/>
        </w:rPr>
        <w:t>
      281. Эксперт не имеет права голоса при принятии комиссией решения.</w:t>
      </w:r>
    </w:p>
    <w:bookmarkEnd w:id="951"/>
    <w:bookmarkStart w:name="z958" w:id="952"/>
    <w:p>
      <w:pPr>
        <w:spacing w:after="0"/>
        <w:ind w:left="0"/>
        <w:jc w:val="both"/>
      </w:pPr>
      <w:r>
        <w:rPr>
          <w:rFonts w:ascii="Times New Roman"/>
          <w:b w:val="false"/>
          <w:i w:val="false"/>
          <w:color w:val="000000"/>
          <w:sz w:val="28"/>
        </w:rPr>
        <w:t>
      282. Экспертное заключение носит рекомендательный характер и учитывается при оценке заявок.</w:t>
      </w:r>
    </w:p>
    <w:bookmarkEnd w:id="952"/>
    <w:bookmarkStart w:name="z959" w:id="953"/>
    <w:p>
      <w:pPr>
        <w:spacing w:after="0"/>
        <w:ind w:left="0"/>
        <w:jc w:val="both"/>
      </w:pPr>
      <w:r>
        <w:rPr>
          <w:rFonts w:ascii="Times New Roman"/>
          <w:b w:val="false"/>
          <w:i w:val="false"/>
          <w:color w:val="000000"/>
          <w:sz w:val="28"/>
        </w:rPr>
        <w:t>
      Экспертное заключение оформляется в письменном виде, подписывается экспертом и прилагается к протоколу заседания комиссии.</w:t>
      </w:r>
    </w:p>
    <w:bookmarkEnd w:id="953"/>
    <w:bookmarkStart w:name="z960" w:id="954"/>
    <w:p>
      <w:pPr>
        <w:spacing w:after="0"/>
        <w:ind w:left="0"/>
        <w:jc w:val="both"/>
      </w:pPr>
      <w:r>
        <w:rPr>
          <w:rFonts w:ascii="Times New Roman"/>
          <w:b w:val="false"/>
          <w:i w:val="false"/>
          <w:color w:val="000000"/>
          <w:sz w:val="28"/>
        </w:rPr>
        <w:t>
      283. Единый дистрибьютор не менее чем за двадцать календарных дней до окончательной даты представления потенциальными поставщиками заявок размещает на своем интернет-ресурсе объявление о проведении конкурса на заключение долгосрочного договора поставки на государственном и русском языках.</w:t>
      </w:r>
    </w:p>
    <w:bookmarkEnd w:id="954"/>
    <w:bookmarkStart w:name="z961" w:id="955"/>
    <w:p>
      <w:pPr>
        <w:spacing w:after="0"/>
        <w:ind w:left="0"/>
        <w:jc w:val="both"/>
      </w:pPr>
      <w:r>
        <w:rPr>
          <w:rFonts w:ascii="Times New Roman"/>
          <w:b w:val="false"/>
          <w:i w:val="false"/>
          <w:color w:val="000000"/>
          <w:sz w:val="28"/>
        </w:rPr>
        <w:t>
      284. Объявление о проведении конкурса на заключение долгосрочного договора поставки содержит следующие сведения:</w:t>
      </w:r>
    </w:p>
    <w:bookmarkEnd w:id="955"/>
    <w:bookmarkStart w:name="z962" w:id="956"/>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956"/>
    <w:bookmarkStart w:name="z963" w:id="957"/>
    <w:p>
      <w:pPr>
        <w:spacing w:after="0"/>
        <w:ind w:left="0"/>
        <w:jc w:val="both"/>
      </w:pPr>
      <w:r>
        <w:rPr>
          <w:rFonts w:ascii="Times New Roman"/>
          <w:b w:val="false"/>
          <w:i w:val="false"/>
          <w:color w:val="000000"/>
          <w:sz w:val="28"/>
        </w:rPr>
        <w:t>
      2) номенклатуру лекарственных средств и (или) медицинских изделий (с указанием номера лота) с указанием международного непатентованного наименования или состава лекарственных средств и (или) медицинских изделий и их технических характеристик;</w:t>
      </w:r>
    </w:p>
    <w:bookmarkEnd w:id="957"/>
    <w:bookmarkStart w:name="z964" w:id="958"/>
    <w:p>
      <w:pPr>
        <w:spacing w:after="0"/>
        <w:ind w:left="0"/>
        <w:jc w:val="both"/>
      </w:pPr>
      <w:r>
        <w:rPr>
          <w:rFonts w:ascii="Times New Roman"/>
          <w:b w:val="false"/>
          <w:i w:val="false"/>
          <w:color w:val="000000"/>
          <w:sz w:val="28"/>
        </w:rPr>
        <w:t>
      3) дату, время и место окончания приема заявок на участие в конкурсе на заключение долгосрочного договора поставок;</w:t>
      </w:r>
    </w:p>
    <w:bookmarkEnd w:id="958"/>
    <w:bookmarkStart w:name="z965" w:id="959"/>
    <w:p>
      <w:pPr>
        <w:spacing w:after="0"/>
        <w:ind w:left="0"/>
        <w:jc w:val="both"/>
      </w:pPr>
      <w:r>
        <w:rPr>
          <w:rFonts w:ascii="Times New Roman"/>
          <w:b w:val="false"/>
          <w:i w:val="false"/>
          <w:color w:val="000000"/>
          <w:sz w:val="28"/>
        </w:rPr>
        <w:t>
      4) дату, время и место вскрытия конвертов с заявками.</w:t>
      </w:r>
    </w:p>
    <w:bookmarkEnd w:id="959"/>
    <w:bookmarkStart w:name="z966" w:id="960"/>
    <w:p>
      <w:pPr>
        <w:spacing w:after="0"/>
        <w:ind w:left="0"/>
        <w:jc w:val="both"/>
      </w:pPr>
      <w:r>
        <w:rPr>
          <w:rFonts w:ascii="Times New Roman"/>
          <w:b w:val="false"/>
          <w:i w:val="false"/>
          <w:color w:val="000000"/>
          <w:sz w:val="28"/>
        </w:rPr>
        <w:t>
      285.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секретарю комиссии заявку согласно следующему перечню документов:</w:t>
      </w:r>
    </w:p>
    <w:bookmarkEnd w:id="960"/>
    <w:bookmarkStart w:name="z967" w:id="961"/>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 (или) медицинских изделий и приложением описи прилагаемых к заявке документов по форме, утвержденной уполномоченным органом в области здравоохранения;</w:t>
      </w:r>
    </w:p>
    <w:bookmarkEnd w:id="961"/>
    <w:bookmarkStart w:name="z968" w:id="962"/>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w:t>
      </w:r>
    </w:p>
    <w:bookmarkEnd w:id="962"/>
    <w:bookmarkStart w:name="z969" w:id="963"/>
    <w:p>
      <w:pPr>
        <w:spacing w:after="0"/>
        <w:ind w:left="0"/>
        <w:jc w:val="both"/>
      </w:pPr>
      <w:r>
        <w:rPr>
          <w:rFonts w:ascii="Times New Roman"/>
          <w:b w:val="false"/>
          <w:i w:val="false"/>
          <w:color w:val="000000"/>
          <w:sz w:val="28"/>
        </w:rPr>
        <w:t>
      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bookmarkEnd w:id="963"/>
    <w:bookmarkStart w:name="z970" w:id="964"/>
    <w:p>
      <w:pPr>
        <w:spacing w:after="0"/>
        <w:ind w:left="0"/>
        <w:jc w:val="both"/>
      </w:pPr>
      <w:r>
        <w:rPr>
          <w:rFonts w:ascii="Times New Roman"/>
          <w:b w:val="false"/>
          <w:i w:val="false"/>
          <w:color w:val="000000"/>
          <w:sz w:val="28"/>
        </w:rPr>
        <w:t>
      4) технико-экономическое обоснование или бизнес-план, содержащий следующие разделы:</w:t>
      </w:r>
    </w:p>
    <w:bookmarkEnd w:id="964"/>
    <w:bookmarkStart w:name="z971" w:id="965"/>
    <w:p>
      <w:pPr>
        <w:spacing w:after="0"/>
        <w:ind w:left="0"/>
        <w:jc w:val="both"/>
      </w:pPr>
      <w:r>
        <w:rPr>
          <w:rFonts w:ascii="Times New Roman"/>
          <w:b w:val="false"/>
          <w:i w:val="false"/>
          <w:color w:val="000000"/>
          <w:sz w:val="28"/>
        </w:rPr>
        <w:t>
      цель и информацию об операторе инвестиционного проекта;</w:t>
      </w:r>
    </w:p>
    <w:bookmarkEnd w:id="965"/>
    <w:bookmarkStart w:name="z972" w:id="966"/>
    <w:p>
      <w:pPr>
        <w:spacing w:after="0"/>
        <w:ind w:left="0"/>
        <w:jc w:val="both"/>
      </w:pPr>
      <w:r>
        <w:rPr>
          <w:rFonts w:ascii="Times New Roman"/>
          <w:b w:val="false"/>
          <w:i w:val="false"/>
          <w:color w:val="000000"/>
          <w:sz w:val="28"/>
        </w:rPr>
        <w:t>
      информацию о стоимости и источниках финансирования инвестиционного проекта;</w:t>
      </w:r>
    </w:p>
    <w:bookmarkEnd w:id="966"/>
    <w:bookmarkStart w:name="z973" w:id="967"/>
    <w:p>
      <w:pPr>
        <w:spacing w:after="0"/>
        <w:ind w:left="0"/>
        <w:jc w:val="both"/>
      </w:pPr>
      <w:r>
        <w:rPr>
          <w:rFonts w:ascii="Times New Roman"/>
          <w:b w:val="false"/>
          <w:i w:val="false"/>
          <w:color w:val="000000"/>
          <w:sz w:val="28"/>
        </w:rPr>
        <w:t>
      список производимых лекарственных средств и (или) медицинских изделий с указанием информации о регистрации лекарственных средств и (или) медицинских изделий в Республике Казахстан и (или) других странах, а также номера и даты регистрационного удостоверения;</w:t>
      </w:r>
    </w:p>
    <w:bookmarkEnd w:id="967"/>
    <w:bookmarkStart w:name="z974" w:id="968"/>
    <w:p>
      <w:pPr>
        <w:spacing w:after="0"/>
        <w:ind w:left="0"/>
        <w:jc w:val="both"/>
      </w:pPr>
      <w:r>
        <w:rPr>
          <w:rFonts w:ascii="Times New Roman"/>
          <w:b w:val="false"/>
          <w:i w:val="false"/>
          <w:color w:val="000000"/>
          <w:sz w:val="28"/>
        </w:rPr>
        <w:t>
      список планируемых к производству лекарственных средств и (или) медицинских изделий;</w:t>
      </w:r>
    </w:p>
    <w:bookmarkEnd w:id="968"/>
    <w:bookmarkStart w:name="z975" w:id="969"/>
    <w:p>
      <w:pPr>
        <w:spacing w:after="0"/>
        <w:ind w:left="0"/>
        <w:jc w:val="both"/>
      </w:pPr>
      <w:r>
        <w:rPr>
          <w:rFonts w:ascii="Times New Roman"/>
          <w:b w:val="false"/>
          <w:i w:val="false"/>
          <w:color w:val="000000"/>
          <w:sz w:val="28"/>
        </w:rPr>
        <w:t>
      коммерческий раздел, включая программу сбыта продукции; технический раздел, включая описание технологии и перечень технологического оборудования с описанием;</w:t>
      </w:r>
    </w:p>
    <w:bookmarkEnd w:id="969"/>
    <w:bookmarkStart w:name="z976" w:id="970"/>
    <w:p>
      <w:pPr>
        <w:spacing w:after="0"/>
        <w:ind w:left="0"/>
        <w:jc w:val="both"/>
      </w:pPr>
      <w:r>
        <w:rPr>
          <w:rFonts w:ascii="Times New Roman"/>
          <w:b w:val="false"/>
          <w:i w:val="false"/>
          <w:color w:val="000000"/>
          <w:sz w:val="28"/>
        </w:rPr>
        <w:t>
      экологический раздел;</w:t>
      </w:r>
    </w:p>
    <w:bookmarkEnd w:id="970"/>
    <w:bookmarkStart w:name="z977" w:id="971"/>
    <w:p>
      <w:pPr>
        <w:spacing w:after="0"/>
        <w:ind w:left="0"/>
        <w:jc w:val="both"/>
      </w:pPr>
      <w:r>
        <w:rPr>
          <w:rFonts w:ascii="Times New Roman"/>
          <w:b w:val="false"/>
          <w:i w:val="false"/>
          <w:color w:val="000000"/>
          <w:sz w:val="28"/>
        </w:rPr>
        <w:t>
      финансовый раздел;</w:t>
      </w:r>
    </w:p>
    <w:bookmarkEnd w:id="971"/>
    <w:bookmarkStart w:name="z978" w:id="972"/>
    <w:p>
      <w:pPr>
        <w:spacing w:after="0"/>
        <w:ind w:left="0"/>
        <w:jc w:val="both"/>
      </w:pPr>
      <w:r>
        <w:rPr>
          <w:rFonts w:ascii="Times New Roman"/>
          <w:b w:val="false"/>
          <w:i w:val="false"/>
          <w:color w:val="000000"/>
          <w:sz w:val="28"/>
        </w:rPr>
        <w:t>
      социально-экономический раздел;</w:t>
      </w:r>
    </w:p>
    <w:bookmarkEnd w:id="972"/>
    <w:bookmarkStart w:name="z979" w:id="973"/>
    <w:p>
      <w:pPr>
        <w:spacing w:after="0"/>
        <w:ind w:left="0"/>
        <w:jc w:val="both"/>
      </w:pPr>
      <w:r>
        <w:rPr>
          <w:rFonts w:ascii="Times New Roman"/>
          <w:b w:val="false"/>
          <w:i w:val="false"/>
          <w:color w:val="000000"/>
          <w:sz w:val="28"/>
        </w:rPr>
        <w:t>
      информацию о проектных рисках;</w:t>
      </w:r>
    </w:p>
    <w:bookmarkEnd w:id="973"/>
    <w:bookmarkStart w:name="z980" w:id="974"/>
    <w:p>
      <w:pPr>
        <w:spacing w:after="0"/>
        <w:ind w:left="0"/>
        <w:jc w:val="both"/>
      </w:pPr>
      <w:r>
        <w:rPr>
          <w:rFonts w:ascii="Times New Roman"/>
          <w:b w:val="false"/>
          <w:i w:val="false"/>
          <w:color w:val="000000"/>
          <w:sz w:val="28"/>
        </w:rPr>
        <w:t>
      информацию о сроках и этапах реализации инвестиционного проекта по созданию и (или) модернизации производства лекарственных средств и (или) медицинских изделий;</w:t>
      </w:r>
    </w:p>
    <w:bookmarkEnd w:id="974"/>
    <w:bookmarkStart w:name="z981" w:id="975"/>
    <w:p>
      <w:pPr>
        <w:spacing w:after="0"/>
        <w:ind w:left="0"/>
        <w:jc w:val="both"/>
      </w:pPr>
      <w:r>
        <w:rPr>
          <w:rFonts w:ascii="Times New Roman"/>
          <w:b w:val="false"/>
          <w:i w:val="false"/>
          <w:color w:val="000000"/>
          <w:sz w:val="28"/>
        </w:rPr>
        <w:t>
      поквартальный график реализации инвестиционного проекта по созданию и (или) модернизации производства лекарственных средств и (или) медицинских изделий по форме, утвержденной уполномоченным органом в области здравоохранения;</w:t>
      </w:r>
    </w:p>
    <w:bookmarkEnd w:id="975"/>
    <w:bookmarkStart w:name="z982" w:id="976"/>
    <w:p>
      <w:pPr>
        <w:spacing w:after="0"/>
        <w:ind w:left="0"/>
        <w:jc w:val="both"/>
      </w:pPr>
      <w:r>
        <w:rPr>
          <w:rFonts w:ascii="Times New Roman"/>
          <w:b w:val="false"/>
          <w:i w:val="false"/>
          <w:color w:val="000000"/>
          <w:sz w:val="28"/>
        </w:rPr>
        <w:t>
      информацию о датах начала периода поставки лекарственных средств и (или) медицинских изделий по каждому наименованию;</w:t>
      </w:r>
    </w:p>
    <w:bookmarkEnd w:id="976"/>
    <w:bookmarkStart w:name="z983" w:id="977"/>
    <w:p>
      <w:pPr>
        <w:spacing w:after="0"/>
        <w:ind w:left="0"/>
        <w:jc w:val="both"/>
      </w:pPr>
      <w:r>
        <w:rPr>
          <w:rFonts w:ascii="Times New Roman"/>
          <w:b w:val="false"/>
          <w:i w:val="false"/>
          <w:color w:val="000000"/>
          <w:sz w:val="28"/>
        </w:rPr>
        <w:t>
      информацию об инфраструктуре;</w:t>
      </w:r>
    </w:p>
    <w:bookmarkEnd w:id="977"/>
    <w:bookmarkStart w:name="z984" w:id="978"/>
    <w:p>
      <w:pPr>
        <w:spacing w:after="0"/>
        <w:ind w:left="0"/>
        <w:jc w:val="both"/>
      </w:pPr>
      <w:r>
        <w:rPr>
          <w:rFonts w:ascii="Times New Roman"/>
          <w:b w:val="false"/>
          <w:i w:val="false"/>
          <w:color w:val="000000"/>
          <w:sz w:val="28"/>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объявления конкурса.</w:t>
      </w:r>
    </w:p>
    <w:bookmarkEnd w:id="978"/>
    <w:bookmarkStart w:name="z985" w:id="979"/>
    <w:p>
      <w:pPr>
        <w:spacing w:after="0"/>
        <w:ind w:left="0"/>
        <w:jc w:val="both"/>
      </w:pPr>
      <w:r>
        <w:rPr>
          <w:rFonts w:ascii="Times New Roman"/>
          <w:b w:val="false"/>
          <w:i w:val="false"/>
          <w:color w:val="000000"/>
          <w:sz w:val="28"/>
        </w:rPr>
        <w:t>
      286. В случае представления заявки на разные производственные линии по выпуску лекарственных средств и (или) медицинских изделий, информация в технико-экономическом обосновании и (или) бизнес-плане указывается по каждой производственной линии отдельно.</w:t>
      </w:r>
    </w:p>
    <w:bookmarkEnd w:id="979"/>
    <w:bookmarkStart w:name="z986" w:id="980"/>
    <w:p>
      <w:pPr>
        <w:spacing w:after="0"/>
        <w:ind w:left="0"/>
        <w:jc w:val="both"/>
      </w:pPr>
      <w:r>
        <w:rPr>
          <w:rFonts w:ascii="Times New Roman"/>
          <w:b w:val="false"/>
          <w:i w:val="false"/>
          <w:color w:val="000000"/>
          <w:sz w:val="28"/>
        </w:rPr>
        <w:t>
      287. Заявка представляется потенциальным поставщиком в двух конвертах – в оригинале и копии, в запечатанном виде, прошитая, с пронумерованными страницами, последняя страница которой заверяется подписью уполномоченного лица потенциального поставщика.</w:t>
      </w:r>
    </w:p>
    <w:bookmarkEnd w:id="980"/>
    <w:bookmarkStart w:name="z987" w:id="981"/>
    <w:p>
      <w:pPr>
        <w:spacing w:after="0"/>
        <w:ind w:left="0"/>
        <w:jc w:val="both"/>
      </w:pPr>
      <w:r>
        <w:rPr>
          <w:rFonts w:ascii="Times New Roman"/>
          <w:b w:val="false"/>
          <w:i w:val="false"/>
          <w:color w:val="000000"/>
          <w:sz w:val="28"/>
        </w:rPr>
        <w:t>
      Конверты с указанием оригинала и копии, наименования и юридического адреса потенциального поставщика должны быть адресованы единому дистрибьютору по адресу, указанному в объявлении, содержать слова "Конкурс на заключение долгосрочного договора поставки" и "Не вскрывать до _______ (указываются дата и время вскрытия конвертов, указанные в объявлении)".</w:t>
      </w:r>
    </w:p>
    <w:bookmarkEnd w:id="981"/>
    <w:bookmarkStart w:name="z988" w:id="982"/>
    <w:p>
      <w:pPr>
        <w:spacing w:after="0"/>
        <w:ind w:left="0"/>
        <w:jc w:val="both"/>
      </w:pPr>
      <w:r>
        <w:rPr>
          <w:rFonts w:ascii="Times New Roman"/>
          <w:b w:val="false"/>
          <w:i w:val="false"/>
          <w:color w:val="000000"/>
          <w:sz w:val="28"/>
        </w:rPr>
        <w:t>
      288. Потенциальный поставщик изменяет или отзывает свою заявку до истечения срока представления заявки.</w:t>
      </w:r>
    </w:p>
    <w:bookmarkEnd w:id="982"/>
    <w:bookmarkStart w:name="z989" w:id="983"/>
    <w:p>
      <w:pPr>
        <w:spacing w:after="0"/>
        <w:ind w:left="0"/>
        <w:jc w:val="both"/>
      </w:pPr>
      <w:r>
        <w:rPr>
          <w:rFonts w:ascii="Times New Roman"/>
          <w:b w:val="false"/>
          <w:i w:val="false"/>
          <w:color w:val="000000"/>
          <w:sz w:val="28"/>
        </w:rPr>
        <w:t>
      Уведомление потенциального поставщика об изменении или отзыве заявки должно быть направлено единому дистрибьютору в письменной форме, но не позднее окончательного срока представления заявок.</w:t>
      </w:r>
    </w:p>
    <w:bookmarkEnd w:id="983"/>
    <w:bookmarkStart w:name="z990" w:id="984"/>
    <w:p>
      <w:pPr>
        <w:spacing w:after="0"/>
        <w:ind w:left="0"/>
        <w:jc w:val="both"/>
      </w:pPr>
      <w:r>
        <w:rPr>
          <w:rFonts w:ascii="Times New Roman"/>
          <w:b w:val="false"/>
          <w:i w:val="false"/>
          <w:color w:val="000000"/>
          <w:sz w:val="28"/>
        </w:rPr>
        <w:t>
      289. Секретарем комиссии не принимаются заявки:</w:t>
      </w:r>
    </w:p>
    <w:bookmarkEnd w:id="984"/>
    <w:bookmarkStart w:name="z991" w:id="985"/>
    <w:p>
      <w:pPr>
        <w:spacing w:after="0"/>
        <w:ind w:left="0"/>
        <w:jc w:val="both"/>
      </w:pPr>
      <w:r>
        <w:rPr>
          <w:rFonts w:ascii="Times New Roman"/>
          <w:b w:val="false"/>
          <w:i w:val="false"/>
          <w:color w:val="000000"/>
          <w:sz w:val="28"/>
        </w:rPr>
        <w:t>
      1) представленные по истечении окончательного срока их представления;</w:t>
      </w:r>
    </w:p>
    <w:bookmarkEnd w:id="985"/>
    <w:bookmarkStart w:name="z992" w:id="986"/>
    <w:p>
      <w:pPr>
        <w:spacing w:after="0"/>
        <w:ind w:left="0"/>
        <w:jc w:val="both"/>
      </w:pPr>
      <w:r>
        <w:rPr>
          <w:rFonts w:ascii="Times New Roman"/>
          <w:b w:val="false"/>
          <w:i w:val="false"/>
          <w:color w:val="000000"/>
          <w:sz w:val="28"/>
        </w:rPr>
        <w:t>
      2) незапечатанные;</w:t>
      </w:r>
    </w:p>
    <w:bookmarkEnd w:id="986"/>
    <w:bookmarkStart w:name="z993" w:id="987"/>
    <w:p>
      <w:pPr>
        <w:spacing w:after="0"/>
        <w:ind w:left="0"/>
        <w:jc w:val="both"/>
      </w:pPr>
      <w:r>
        <w:rPr>
          <w:rFonts w:ascii="Times New Roman"/>
          <w:b w:val="false"/>
          <w:i w:val="false"/>
          <w:color w:val="000000"/>
          <w:sz w:val="28"/>
        </w:rPr>
        <w:t>
      3) представленные в одном конверте.</w:t>
      </w:r>
    </w:p>
    <w:bookmarkEnd w:id="987"/>
    <w:bookmarkStart w:name="z994" w:id="988"/>
    <w:p>
      <w:pPr>
        <w:spacing w:after="0"/>
        <w:ind w:left="0"/>
        <w:jc w:val="both"/>
      </w:pPr>
      <w:r>
        <w:rPr>
          <w:rFonts w:ascii="Times New Roman"/>
          <w:b w:val="false"/>
          <w:i w:val="false"/>
          <w:color w:val="000000"/>
          <w:sz w:val="28"/>
        </w:rPr>
        <w:t>
      290. Секретарь комиссии возвращает заявки:</w:t>
      </w:r>
    </w:p>
    <w:bookmarkEnd w:id="988"/>
    <w:bookmarkStart w:name="z995" w:id="989"/>
    <w:p>
      <w:pPr>
        <w:spacing w:after="0"/>
        <w:ind w:left="0"/>
        <w:jc w:val="both"/>
      </w:pPr>
      <w:r>
        <w:rPr>
          <w:rFonts w:ascii="Times New Roman"/>
          <w:b w:val="false"/>
          <w:i w:val="false"/>
          <w:color w:val="000000"/>
          <w:sz w:val="28"/>
        </w:rPr>
        <w:t>
      1) без указания номеров лотов;</w:t>
      </w:r>
    </w:p>
    <w:bookmarkEnd w:id="989"/>
    <w:bookmarkStart w:name="z996" w:id="990"/>
    <w:p>
      <w:pPr>
        <w:spacing w:after="0"/>
        <w:ind w:left="0"/>
        <w:jc w:val="both"/>
      </w:pPr>
      <w:r>
        <w:rPr>
          <w:rFonts w:ascii="Times New Roman"/>
          <w:b w:val="false"/>
          <w:i w:val="false"/>
          <w:color w:val="000000"/>
          <w:sz w:val="28"/>
        </w:rPr>
        <w:t>
      2) не прошитые и (или) с непронумерованными страницами;</w:t>
      </w:r>
    </w:p>
    <w:bookmarkEnd w:id="990"/>
    <w:bookmarkStart w:name="z997" w:id="991"/>
    <w:p>
      <w:pPr>
        <w:spacing w:after="0"/>
        <w:ind w:left="0"/>
        <w:jc w:val="both"/>
      </w:pPr>
      <w:r>
        <w:rPr>
          <w:rFonts w:ascii="Times New Roman"/>
          <w:b w:val="false"/>
          <w:i w:val="false"/>
          <w:color w:val="000000"/>
          <w:sz w:val="28"/>
        </w:rPr>
        <w:t>
      3) с незаверенной уполномоченным лицом последней страницей.</w:t>
      </w:r>
    </w:p>
    <w:bookmarkEnd w:id="991"/>
    <w:bookmarkStart w:name="z998" w:id="992"/>
    <w:p>
      <w:pPr>
        <w:spacing w:after="0"/>
        <w:ind w:left="0"/>
        <w:jc w:val="both"/>
      </w:pPr>
      <w:r>
        <w:rPr>
          <w:rFonts w:ascii="Times New Roman"/>
          <w:b w:val="false"/>
          <w:i w:val="false"/>
          <w:color w:val="000000"/>
          <w:sz w:val="28"/>
        </w:rPr>
        <w:t>
      Заявки возвращаются уполномоченному лицу потенциального поставщика в момент обнаружения (вскрытия конвертов).</w:t>
      </w:r>
    </w:p>
    <w:bookmarkEnd w:id="992"/>
    <w:bookmarkStart w:name="z999" w:id="993"/>
    <w:p>
      <w:pPr>
        <w:spacing w:after="0"/>
        <w:ind w:left="0"/>
        <w:jc w:val="both"/>
      </w:pPr>
      <w:r>
        <w:rPr>
          <w:rFonts w:ascii="Times New Roman"/>
          <w:b w:val="false"/>
          <w:i w:val="false"/>
          <w:color w:val="000000"/>
          <w:sz w:val="28"/>
        </w:rPr>
        <w:t>
      В случае отсутствия уполномоченного лица потенциального поставщика при процедуре вскрытия конвертов, секретарь комиссии возвращает заявку посредством почтового отправления.</w:t>
      </w:r>
    </w:p>
    <w:bookmarkEnd w:id="993"/>
    <w:bookmarkStart w:name="z1000" w:id="994"/>
    <w:p>
      <w:pPr>
        <w:spacing w:after="0"/>
        <w:ind w:left="0"/>
        <w:jc w:val="both"/>
      </w:pPr>
      <w:r>
        <w:rPr>
          <w:rFonts w:ascii="Times New Roman"/>
          <w:b w:val="false"/>
          <w:i w:val="false"/>
          <w:color w:val="000000"/>
          <w:sz w:val="28"/>
        </w:rPr>
        <w:t>
      291. Конверты с заявками с указанием оригинала вскрываются комиссией с применением аудио и видеофиксации во время и месте, указанных в объявлении.</w:t>
      </w:r>
    </w:p>
    <w:bookmarkEnd w:id="994"/>
    <w:bookmarkStart w:name="z1001" w:id="995"/>
    <w:p>
      <w:pPr>
        <w:spacing w:after="0"/>
        <w:ind w:left="0"/>
        <w:jc w:val="both"/>
      </w:pPr>
      <w:r>
        <w:rPr>
          <w:rFonts w:ascii="Times New Roman"/>
          <w:b w:val="false"/>
          <w:i w:val="false"/>
          <w:color w:val="000000"/>
          <w:sz w:val="28"/>
        </w:rPr>
        <w:t>
      292. Потенциальные поставщики либо их уполномоченные представители могут присутствовать при вскрытии конвертов с заявками.</w:t>
      </w:r>
    </w:p>
    <w:bookmarkEnd w:id="995"/>
    <w:bookmarkStart w:name="z1002" w:id="996"/>
    <w:p>
      <w:pPr>
        <w:spacing w:after="0"/>
        <w:ind w:left="0"/>
        <w:jc w:val="both"/>
      </w:pPr>
      <w:r>
        <w:rPr>
          <w:rFonts w:ascii="Times New Roman"/>
          <w:b w:val="false"/>
          <w:i w:val="false"/>
          <w:color w:val="000000"/>
          <w:sz w:val="28"/>
        </w:rPr>
        <w:t>
      Потенциальные поставщики либо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bookmarkEnd w:id="996"/>
    <w:bookmarkStart w:name="z1003" w:id="997"/>
    <w:p>
      <w:pPr>
        <w:spacing w:after="0"/>
        <w:ind w:left="0"/>
        <w:jc w:val="both"/>
      </w:pPr>
      <w:r>
        <w:rPr>
          <w:rFonts w:ascii="Times New Roman"/>
          <w:b w:val="false"/>
          <w:i w:val="false"/>
          <w:color w:val="000000"/>
          <w:sz w:val="28"/>
        </w:rPr>
        <w:t>
      293.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и номера лотов, по которым представлены заявки потенциальных поставщиков.</w:t>
      </w:r>
    </w:p>
    <w:bookmarkEnd w:id="997"/>
    <w:bookmarkStart w:name="z1004" w:id="998"/>
    <w:p>
      <w:pPr>
        <w:spacing w:after="0"/>
        <w:ind w:left="0"/>
        <w:jc w:val="both"/>
      </w:pPr>
      <w:r>
        <w:rPr>
          <w:rFonts w:ascii="Times New Roman"/>
          <w:b w:val="false"/>
          <w:i w:val="false"/>
          <w:color w:val="000000"/>
          <w:sz w:val="28"/>
        </w:rPr>
        <w:t>
      Данная информация отражается в протоколе вскрытия конвертов с заявками, который опубликовывается на интернет-ресурсе единого дистрибьютора в течение трех рабочих дней с даты вскрытия конвертов.</w:t>
      </w:r>
    </w:p>
    <w:bookmarkEnd w:id="998"/>
    <w:bookmarkStart w:name="z1005" w:id="999"/>
    <w:p>
      <w:pPr>
        <w:spacing w:after="0"/>
        <w:ind w:left="0"/>
        <w:jc w:val="both"/>
      </w:pPr>
      <w:r>
        <w:rPr>
          <w:rFonts w:ascii="Times New Roman"/>
          <w:b w:val="false"/>
          <w:i w:val="false"/>
          <w:color w:val="000000"/>
          <w:sz w:val="28"/>
        </w:rPr>
        <w:t>
      294. Секретарь комиссии в течение трех рабочих дней после процедуры вскрытия конвертов направляет конверты с указанием копии заявок в уполномоченный орган в области индустрии и инфраструктурного развития для получения отраслевого заключения.</w:t>
      </w:r>
    </w:p>
    <w:bookmarkEnd w:id="999"/>
    <w:bookmarkStart w:name="z1006" w:id="1000"/>
    <w:p>
      <w:pPr>
        <w:spacing w:after="0"/>
        <w:ind w:left="0"/>
        <w:jc w:val="both"/>
      </w:pPr>
      <w:r>
        <w:rPr>
          <w:rFonts w:ascii="Times New Roman"/>
          <w:b w:val="false"/>
          <w:i w:val="false"/>
          <w:color w:val="000000"/>
          <w:sz w:val="28"/>
        </w:rPr>
        <w:t>
      295. Уполномоченный орган в области индустрии и инфраструктурного развития в течение двадцати рабочих дней с момента получения копии заявок направляет единому дистрибьютору отраслевое заключение о целесообразности или нецелесообразности для рассмотрения комиссией инвестиционного проекта.</w:t>
      </w:r>
    </w:p>
    <w:bookmarkEnd w:id="1000"/>
    <w:bookmarkStart w:name="z1007" w:id="1001"/>
    <w:p>
      <w:pPr>
        <w:spacing w:after="0"/>
        <w:ind w:left="0"/>
        <w:jc w:val="both"/>
      </w:pPr>
      <w:r>
        <w:rPr>
          <w:rFonts w:ascii="Times New Roman"/>
          <w:b w:val="false"/>
          <w:i w:val="false"/>
          <w:color w:val="000000"/>
          <w:sz w:val="28"/>
        </w:rPr>
        <w:t>
      296.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источники финансирования, обеспеченность земельным участком с соответствующим целевым назначением.</w:t>
      </w:r>
    </w:p>
    <w:bookmarkEnd w:id="1001"/>
    <w:bookmarkStart w:name="z1008" w:id="1002"/>
    <w:p>
      <w:pPr>
        <w:spacing w:after="0"/>
        <w:ind w:left="0"/>
        <w:jc w:val="both"/>
      </w:pPr>
      <w:r>
        <w:rPr>
          <w:rFonts w:ascii="Times New Roman"/>
          <w:b w:val="false"/>
          <w:i w:val="false"/>
          <w:color w:val="000000"/>
          <w:sz w:val="28"/>
        </w:rPr>
        <w:t>
      297. Комиссия в случае выявления несоответствия представленных документов требованиям настоящих Правил предоставляет таким потенциальным поставщикам право приведения заявок в соответствие в течение трех рабочих дней со дня размещения протокола замечаний на интернет-ресурсе единого дистрибьютора.</w:t>
      </w:r>
    </w:p>
    <w:bookmarkEnd w:id="1002"/>
    <w:bookmarkStart w:name="z1009" w:id="1003"/>
    <w:p>
      <w:pPr>
        <w:spacing w:after="0"/>
        <w:ind w:left="0"/>
        <w:jc w:val="both"/>
      </w:pPr>
      <w:r>
        <w:rPr>
          <w:rFonts w:ascii="Times New Roman"/>
          <w:b w:val="false"/>
          <w:i w:val="false"/>
          <w:color w:val="000000"/>
          <w:sz w:val="28"/>
        </w:rPr>
        <w:t>
      299. Дополнения к конкурсным заявкам рассматриваются конкурсной комиссией в течение пяти рабочих дней со дня их вскрытия, по итогам которого подписывается и публикуется протокол допуска.</w:t>
      </w:r>
    </w:p>
    <w:bookmarkEnd w:id="1003"/>
    <w:bookmarkStart w:name="z1010" w:id="1004"/>
    <w:p>
      <w:pPr>
        <w:spacing w:after="0"/>
        <w:ind w:left="0"/>
        <w:jc w:val="both"/>
      </w:pPr>
      <w:r>
        <w:rPr>
          <w:rFonts w:ascii="Times New Roman"/>
          <w:b w:val="false"/>
          <w:i w:val="false"/>
          <w:color w:val="000000"/>
          <w:sz w:val="28"/>
        </w:rPr>
        <w:t>
      300. Протокол замечаний, содержащий сведения о потенциальных поставщиках, в заявках которых есть несоответствия, а также времени и месте проведения процедуры определения наибольшей ценовой скидки, составляется в течение двадцати рабочих дней со следующего дня после получения отраслевого заключения уполномоченного органа в области индустрии и инфраструктурного развития.</w:t>
      </w:r>
    </w:p>
    <w:bookmarkEnd w:id="1004"/>
    <w:bookmarkStart w:name="z1011" w:id="1005"/>
    <w:p>
      <w:pPr>
        <w:spacing w:after="0"/>
        <w:ind w:left="0"/>
        <w:jc w:val="both"/>
      </w:pPr>
      <w:r>
        <w:rPr>
          <w:rFonts w:ascii="Times New Roman"/>
          <w:b w:val="false"/>
          <w:i w:val="false"/>
          <w:color w:val="000000"/>
          <w:sz w:val="28"/>
        </w:rPr>
        <w:t>
      301. По наименованиям лекарственных средств и (или) медицинских изделий, по которым представлены две и более заявки (наличие конкурентной среды в лоте), не отклоненных в соответствии с требованиями настоящей главы, победитель определяется комиссией по балльной системе.</w:t>
      </w:r>
    </w:p>
    <w:bookmarkEnd w:id="1005"/>
    <w:bookmarkStart w:name="z1012" w:id="1006"/>
    <w:p>
      <w:pPr>
        <w:spacing w:after="0"/>
        <w:ind w:left="0"/>
        <w:jc w:val="both"/>
      </w:pPr>
      <w:r>
        <w:rPr>
          <w:rFonts w:ascii="Times New Roman"/>
          <w:b w:val="false"/>
          <w:i w:val="false"/>
          <w:color w:val="000000"/>
          <w:sz w:val="28"/>
        </w:rPr>
        <w:t>
      302. К заявке потенциальных поставщиков, имеющих намерение на создание производства лекарственных средств и (или) медицинских изделий, применяются следующие критерии оценки (балльная система):</w:t>
      </w:r>
    </w:p>
    <w:bookmarkEnd w:id="1006"/>
    <w:bookmarkStart w:name="z1013" w:id="1007"/>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007"/>
    <w:bookmarkStart w:name="z1014" w:id="1008"/>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 (или) финансовыми документами) – 2 балла;</w:t>
      </w:r>
    </w:p>
    <w:bookmarkEnd w:id="1008"/>
    <w:bookmarkStart w:name="z1015" w:id="1009"/>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09"/>
    <w:bookmarkStart w:name="z1016" w:id="1010"/>
    <w:p>
      <w:pPr>
        <w:spacing w:after="0"/>
        <w:ind w:left="0"/>
        <w:jc w:val="both"/>
      </w:pPr>
      <w:r>
        <w:rPr>
          <w:rFonts w:ascii="Times New Roman"/>
          <w:b w:val="false"/>
          <w:i w:val="false"/>
          <w:color w:val="000000"/>
          <w:sz w:val="28"/>
        </w:rPr>
        <w:t>
      2) подтверждение о наличии земельного участка, используемого для создания производства лекарственных средств и (или) медицинских изделий, – 1 балл:</w:t>
      </w:r>
    </w:p>
    <w:bookmarkEnd w:id="1010"/>
    <w:bookmarkStart w:name="z1017" w:id="1011"/>
    <w:p>
      <w:pPr>
        <w:spacing w:after="0"/>
        <w:ind w:left="0"/>
        <w:jc w:val="both"/>
      </w:pPr>
      <w:r>
        <w:rPr>
          <w:rFonts w:ascii="Times New Roman"/>
          <w:b w:val="false"/>
          <w:i w:val="false"/>
          <w:color w:val="000000"/>
          <w:sz w:val="28"/>
        </w:rPr>
        <w:t>
      в собственности (акт на земельный участок с указанием целевого назначения, соответствующего инвестиционному проекту,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w:t>
      </w:r>
    </w:p>
    <w:bookmarkEnd w:id="1011"/>
    <w:bookmarkStart w:name="z1018" w:id="1012"/>
    <w:p>
      <w:pPr>
        <w:spacing w:after="0"/>
        <w:ind w:left="0"/>
        <w:jc w:val="both"/>
      </w:pPr>
      <w:r>
        <w:rPr>
          <w:rFonts w:ascii="Times New Roman"/>
          <w:b w:val="false"/>
          <w:i w:val="false"/>
          <w:color w:val="000000"/>
          <w:sz w:val="28"/>
        </w:rPr>
        <w:t>
      или</w:t>
      </w:r>
    </w:p>
    <w:bookmarkEnd w:id="1012"/>
    <w:bookmarkStart w:name="z1019" w:id="1013"/>
    <w:p>
      <w:pPr>
        <w:spacing w:after="0"/>
        <w:ind w:left="0"/>
        <w:jc w:val="both"/>
      </w:pPr>
      <w:r>
        <w:rPr>
          <w:rFonts w:ascii="Times New Roman"/>
          <w:b w:val="false"/>
          <w:i w:val="false"/>
          <w:color w:val="000000"/>
          <w:sz w:val="28"/>
        </w:rPr>
        <w:t>
      в аренде, доверительном управлении, временном землепользовании (акт на земельный участок с указанием целевого назначения, соответствующего инвестиционному проекту), или положительное решение местного исполнительного органа о выделении земельного участка;</w:t>
      </w:r>
    </w:p>
    <w:bookmarkEnd w:id="1013"/>
    <w:bookmarkStart w:name="z1020" w:id="1014"/>
    <w:p>
      <w:pPr>
        <w:spacing w:after="0"/>
        <w:ind w:left="0"/>
        <w:jc w:val="both"/>
      </w:pPr>
      <w:r>
        <w:rPr>
          <w:rFonts w:ascii="Times New Roman"/>
          <w:b w:val="false"/>
          <w:i w:val="false"/>
          <w:color w:val="000000"/>
          <w:sz w:val="28"/>
        </w:rPr>
        <w:t>
      3) наличие заключения государственной экспертизы проектно-сметной документации на строительство – 1 балл;</w:t>
      </w:r>
    </w:p>
    <w:bookmarkEnd w:id="1014"/>
    <w:bookmarkStart w:name="z1021" w:id="1015"/>
    <w:p>
      <w:pPr>
        <w:spacing w:after="0"/>
        <w:ind w:left="0"/>
        <w:jc w:val="both"/>
      </w:pPr>
      <w:r>
        <w:rPr>
          <w:rFonts w:ascii="Times New Roman"/>
          <w:b w:val="false"/>
          <w:i w:val="false"/>
          <w:color w:val="000000"/>
          <w:sz w:val="28"/>
        </w:rPr>
        <w:t>
      4) подтверждение о наличии технологического оборудования для производства лекарственных средств и (или) изделий медицинского назначения в соответствии с технико-экономическим обоснованием и/или бизнес-планом (документ, подтверждающий наличие на праве собственности (иное вещное право) технологического оборудования) – 2 балла;</w:t>
      </w:r>
    </w:p>
    <w:bookmarkEnd w:id="1015"/>
    <w:bookmarkStart w:name="z1022" w:id="1016"/>
    <w:p>
      <w:pPr>
        <w:spacing w:after="0"/>
        <w:ind w:left="0"/>
        <w:jc w:val="both"/>
      </w:pPr>
      <w:r>
        <w:rPr>
          <w:rFonts w:ascii="Times New Roman"/>
          <w:b w:val="false"/>
          <w:i w:val="false"/>
          <w:color w:val="000000"/>
          <w:sz w:val="28"/>
        </w:rPr>
        <w:t>
      5) подтверждение научно-технологической инициативы на заявленную продукцию:</w:t>
      </w:r>
    </w:p>
    <w:bookmarkEnd w:id="1016"/>
    <w:bookmarkStart w:name="z1023" w:id="1017"/>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17"/>
    <w:bookmarkStart w:name="z1024" w:id="1018"/>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фармацевтические разработки для лекарственных средств и патент для медицинских изделий) – 3 балла;</w:t>
      </w:r>
    </w:p>
    <w:bookmarkEnd w:id="1018"/>
    <w:bookmarkStart w:name="z1025" w:id="1019"/>
    <w:p>
      <w:pPr>
        <w:spacing w:after="0"/>
        <w:ind w:left="0"/>
        <w:jc w:val="both"/>
      </w:pPr>
      <w:r>
        <w:rPr>
          <w:rFonts w:ascii="Times New Roman"/>
          <w:b w:val="false"/>
          <w:i w:val="false"/>
          <w:color w:val="000000"/>
          <w:sz w:val="28"/>
        </w:rPr>
        <w:t>
      6)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 1 балл.</w:t>
      </w:r>
    </w:p>
    <w:bookmarkEnd w:id="1019"/>
    <w:bookmarkStart w:name="z1026" w:id="1020"/>
    <w:p>
      <w:pPr>
        <w:spacing w:after="0"/>
        <w:ind w:left="0"/>
        <w:jc w:val="both"/>
      </w:pPr>
      <w:r>
        <w:rPr>
          <w:rFonts w:ascii="Times New Roman"/>
          <w:b w:val="false"/>
          <w:i w:val="false"/>
          <w:color w:val="000000"/>
          <w:sz w:val="28"/>
        </w:rPr>
        <w:t>
      303. К заявке потенциальных поставщиков, имеющих намерение на модернизацию производства лекарственных средств и (или) медицинских изделий, применяются следующие критерии оценки (балльная система):</w:t>
      </w:r>
    </w:p>
    <w:bookmarkEnd w:id="1020"/>
    <w:bookmarkStart w:name="z1027" w:id="1021"/>
    <w:p>
      <w:pPr>
        <w:spacing w:after="0"/>
        <w:ind w:left="0"/>
        <w:jc w:val="both"/>
      </w:pPr>
      <w:r>
        <w:rPr>
          <w:rFonts w:ascii="Times New Roman"/>
          <w:b w:val="false"/>
          <w:i w:val="false"/>
          <w:color w:val="000000"/>
          <w:sz w:val="28"/>
        </w:rPr>
        <w:t>
      1) подтверждение о наличии финансовых средств, покрывающих полностью реализацию инвестиционного проекта:</w:t>
      </w:r>
    </w:p>
    <w:bookmarkEnd w:id="1021"/>
    <w:bookmarkStart w:name="z1028" w:id="1022"/>
    <w:p>
      <w:pPr>
        <w:spacing w:after="0"/>
        <w:ind w:left="0"/>
        <w:jc w:val="both"/>
      </w:pPr>
      <w:r>
        <w:rPr>
          <w:rFonts w:ascii="Times New Roman"/>
          <w:b w:val="false"/>
          <w:i w:val="false"/>
          <w:color w:val="000000"/>
          <w:sz w:val="28"/>
        </w:rPr>
        <w:t>
      собственные финансовые средства, покрывающие полностью реализацию инвестиционного проекта, (справка банка о наличии на счету потенциального поставщика соответствующих финансовых средств, договора купли-продажи имущества, подтвержденные актами и/или финансовыми документами) – 2 балла;</w:t>
      </w:r>
    </w:p>
    <w:bookmarkEnd w:id="1022"/>
    <w:bookmarkStart w:name="z1029" w:id="1023"/>
    <w:p>
      <w:pPr>
        <w:spacing w:after="0"/>
        <w:ind w:left="0"/>
        <w:jc w:val="both"/>
      </w:pPr>
      <w:r>
        <w:rPr>
          <w:rFonts w:ascii="Times New Roman"/>
          <w:b w:val="false"/>
          <w:i w:val="false"/>
          <w:color w:val="000000"/>
          <w:sz w:val="28"/>
        </w:rPr>
        <w:t>
      привлекаемые финансовые средства, покрывающие полностью реализацию инвестиционного проекта, (договор займа финансовых средств с приложением подтверждающих документов о наличии таких средств у займодателя, договор о предоставлении кредитного лимита) – 1 балл;</w:t>
      </w:r>
    </w:p>
    <w:bookmarkEnd w:id="1023"/>
    <w:bookmarkStart w:name="z1030" w:id="1024"/>
    <w:p>
      <w:pPr>
        <w:spacing w:after="0"/>
        <w:ind w:left="0"/>
        <w:jc w:val="both"/>
      </w:pPr>
      <w:r>
        <w:rPr>
          <w:rFonts w:ascii="Times New Roman"/>
          <w:b w:val="false"/>
          <w:i w:val="false"/>
          <w:color w:val="000000"/>
          <w:sz w:val="28"/>
        </w:rPr>
        <w:t>
      2) опыт фармацевтического производства на территории Республики Казахстан более пяти лет у потенциального поставщика или его учредителя (участника) (лицензия или документ, разрешающие производство лекарственных средств или медицинских изделий) – 1 балл;</w:t>
      </w:r>
    </w:p>
    <w:bookmarkEnd w:id="1024"/>
    <w:bookmarkStart w:name="z1031" w:id="1025"/>
    <w:p>
      <w:pPr>
        <w:spacing w:after="0"/>
        <w:ind w:left="0"/>
        <w:jc w:val="both"/>
      </w:pPr>
      <w:r>
        <w:rPr>
          <w:rFonts w:ascii="Times New Roman"/>
          <w:b w:val="false"/>
          <w:i w:val="false"/>
          <w:color w:val="000000"/>
          <w:sz w:val="28"/>
        </w:rPr>
        <w:t>
      3) наличие действующего индустриального сертификата, выданного в установленном порядке, – 0,5 балла;</w:t>
      </w:r>
    </w:p>
    <w:bookmarkEnd w:id="1025"/>
    <w:bookmarkStart w:name="z1032" w:id="1026"/>
    <w:p>
      <w:pPr>
        <w:spacing w:after="0"/>
        <w:ind w:left="0"/>
        <w:jc w:val="both"/>
      </w:pPr>
      <w:r>
        <w:rPr>
          <w:rFonts w:ascii="Times New Roman"/>
          <w:b w:val="false"/>
          <w:i w:val="false"/>
          <w:color w:val="000000"/>
          <w:sz w:val="28"/>
        </w:rPr>
        <w:t>
      4) наличие сертификата GMP (для лекарственных средств), ISO 13485 (для медицинских изделий 1-2а класса, нестерильные) – 0,5 балла;</w:t>
      </w:r>
    </w:p>
    <w:bookmarkEnd w:id="1026"/>
    <w:bookmarkStart w:name="z1033" w:id="1027"/>
    <w:p>
      <w:pPr>
        <w:spacing w:after="0"/>
        <w:ind w:left="0"/>
        <w:jc w:val="both"/>
      </w:pPr>
      <w:r>
        <w:rPr>
          <w:rFonts w:ascii="Times New Roman"/>
          <w:b w:val="false"/>
          <w:i w:val="false"/>
          <w:color w:val="000000"/>
          <w:sz w:val="28"/>
        </w:rPr>
        <w:t>
      5) наличие регистрационного удостоверения, выданного в соответствии с законодательством иностранного государства, – 1 балл;</w:t>
      </w:r>
    </w:p>
    <w:bookmarkEnd w:id="1027"/>
    <w:bookmarkStart w:name="z1034" w:id="1028"/>
    <w:p>
      <w:pPr>
        <w:spacing w:after="0"/>
        <w:ind w:left="0"/>
        <w:jc w:val="both"/>
      </w:pPr>
      <w:r>
        <w:rPr>
          <w:rFonts w:ascii="Times New Roman"/>
          <w:b w:val="false"/>
          <w:i w:val="false"/>
          <w:color w:val="000000"/>
          <w:sz w:val="28"/>
        </w:rPr>
        <w:t>
      6) наличие исполненных контрактов на экспорт лекарственных средств и (или) медицинских изделий – 1 балл;</w:t>
      </w:r>
    </w:p>
    <w:bookmarkEnd w:id="1028"/>
    <w:bookmarkStart w:name="z1035" w:id="1029"/>
    <w:p>
      <w:pPr>
        <w:spacing w:after="0"/>
        <w:ind w:left="0"/>
        <w:jc w:val="both"/>
      </w:pPr>
      <w:r>
        <w:rPr>
          <w:rFonts w:ascii="Times New Roman"/>
          <w:b w:val="false"/>
          <w:i w:val="false"/>
          <w:color w:val="000000"/>
          <w:sz w:val="28"/>
        </w:rPr>
        <w:t>
      7) подтверждение научно-технологической инициативы на заявленную продукцию:</w:t>
      </w:r>
    </w:p>
    <w:bookmarkEnd w:id="1029"/>
    <w:bookmarkStart w:name="z1036" w:id="1030"/>
    <w:p>
      <w:pPr>
        <w:spacing w:after="0"/>
        <w:ind w:left="0"/>
        <w:jc w:val="both"/>
      </w:pPr>
      <w:r>
        <w:rPr>
          <w:rFonts w:ascii="Times New Roman"/>
          <w:b w:val="false"/>
          <w:i w:val="false"/>
          <w:color w:val="000000"/>
          <w:sz w:val="28"/>
        </w:rPr>
        <w:t>
      трансфер технологий для лекарственных средств и (или) медицинских изделий (договор о трансфере технологий, за исключением финансовой и коммерческой части) – 2 балла;</w:t>
      </w:r>
    </w:p>
    <w:bookmarkEnd w:id="1030"/>
    <w:bookmarkStart w:name="z1037" w:id="1031"/>
    <w:p>
      <w:pPr>
        <w:spacing w:after="0"/>
        <w:ind w:left="0"/>
        <w:jc w:val="both"/>
      </w:pPr>
      <w:r>
        <w:rPr>
          <w:rFonts w:ascii="Times New Roman"/>
          <w:b w:val="false"/>
          <w:i w:val="false"/>
          <w:color w:val="000000"/>
          <w:sz w:val="28"/>
        </w:rPr>
        <w:t>
      собственные разработки лекарственных средств и (или) медицинских изделий (документ, подтверждающий собственные разработки для лекарственных средств и патент медицинских изделий) – 3 балла;</w:t>
      </w:r>
    </w:p>
    <w:bookmarkEnd w:id="1031"/>
    <w:bookmarkStart w:name="z1038" w:id="1032"/>
    <w:p>
      <w:pPr>
        <w:spacing w:after="0"/>
        <w:ind w:left="0"/>
        <w:jc w:val="both"/>
      </w:pPr>
      <w:r>
        <w:rPr>
          <w:rFonts w:ascii="Times New Roman"/>
          <w:b w:val="false"/>
          <w:i w:val="false"/>
          <w:color w:val="000000"/>
          <w:sz w:val="28"/>
        </w:rPr>
        <w:t>
      8) наличие соглашения и (или) меморандума с научно-исследовательскими институтами (высшие учебные заведения Республики Казахстан), лабораториями, акционерным обществом "Фонд науки" на совместные разработки и (или) подготовку кадров для потенциального поставщика – 1 балл.</w:t>
      </w:r>
    </w:p>
    <w:bookmarkEnd w:id="1032"/>
    <w:bookmarkStart w:name="z1039" w:id="1033"/>
    <w:p>
      <w:pPr>
        <w:spacing w:after="0"/>
        <w:ind w:left="0"/>
        <w:jc w:val="both"/>
      </w:pPr>
      <w:r>
        <w:rPr>
          <w:rFonts w:ascii="Times New Roman"/>
          <w:b w:val="false"/>
          <w:i w:val="false"/>
          <w:color w:val="000000"/>
          <w:sz w:val="28"/>
        </w:rPr>
        <w:t>
      304. Все документы для получения баллов представляются в оригинале или их нотариально заверенные копии.</w:t>
      </w:r>
    </w:p>
    <w:bookmarkEnd w:id="1033"/>
    <w:bookmarkStart w:name="z1040" w:id="1034"/>
    <w:p>
      <w:pPr>
        <w:spacing w:after="0"/>
        <w:ind w:left="0"/>
        <w:jc w:val="both"/>
      </w:pPr>
      <w:r>
        <w:rPr>
          <w:rFonts w:ascii="Times New Roman"/>
          <w:b w:val="false"/>
          <w:i w:val="false"/>
          <w:color w:val="000000"/>
          <w:sz w:val="28"/>
        </w:rPr>
        <w:t xml:space="preserve">
      305. Победителем признается потенциальный поставщик, соответствующий требованиям настоящей главы Правил и набравший наибольшее количество баллов по указанным в заявке лотам путем суммирования баллов по каждому критерию оценки, предусмотренному </w:t>
      </w:r>
      <w:r>
        <w:rPr>
          <w:rFonts w:ascii="Times New Roman"/>
          <w:b w:val="false"/>
          <w:i w:val="false"/>
          <w:color w:val="000000"/>
          <w:sz w:val="28"/>
        </w:rPr>
        <w:t>пунктами 302</w:t>
      </w:r>
      <w:r>
        <w:rPr>
          <w:rFonts w:ascii="Times New Roman"/>
          <w:b w:val="false"/>
          <w:i w:val="false"/>
          <w:color w:val="000000"/>
          <w:sz w:val="28"/>
        </w:rPr>
        <w:t xml:space="preserve"> и </w:t>
      </w:r>
      <w:r>
        <w:rPr>
          <w:rFonts w:ascii="Times New Roman"/>
          <w:b w:val="false"/>
          <w:i w:val="false"/>
          <w:color w:val="000000"/>
          <w:sz w:val="28"/>
        </w:rPr>
        <w:t>303</w:t>
      </w:r>
      <w:r>
        <w:rPr>
          <w:rFonts w:ascii="Times New Roman"/>
          <w:b w:val="false"/>
          <w:i w:val="false"/>
          <w:color w:val="000000"/>
          <w:sz w:val="28"/>
        </w:rPr>
        <w:t xml:space="preserve"> настоящих Правил.</w:t>
      </w:r>
    </w:p>
    <w:bookmarkEnd w:id="1034"/>
    <w:bookmarkStart w:name="z1041" w:id="1035"/>
    <w:p>
      <w:pPr>
        <w:spacing w:after="0"/>
        <w:ind w:left="0"/>
        <w:jc w:val="both"/>
      </w:pPr>
      <w:r>
        <w:rPr>
          <w:rFonts w:ascii="Times New Roman"/>
          <w:b w:val="false"/>
          <w:i w:val="false"/>
          <w:color w:val="000000"/>
          <w:sz w:val="28"/>
        </w:rPr>
        <w:t>
      306. При равенстве баллов по одному и тому же лоту нескольких потенциальных поставщиков комиссия определяет победителя по наибольшей ценовой скидке.</w:t>
      </w:r>
    </w:p>
    <w:bookmarkEnd w:id="1035"/>
    <w:bookmarkStart w:name="z1042" w:id="1036"/>
    <w:p>
      <w:pPr>
        <w:spacing w:after="0"/>
        <w:ind w:left="0"/>
        <w:jc w:val="both"/>
      </w:pPr>
      <w:r>
        <w:rPr>
          <w:rFonts w:ascii="Times New Roman"/>
          <w:b w:val="false"/>
          <w:i w:val="false"/>
          <w:color w:val="000000"/>
          <w:sz w:val="28"/>
        </w:rPr>
        <w:t>
      307. В случае, если после объявления конкурса на заключение долгосрочных договоров объявлен и проведен тендер, по итогам которого с победителем тендера возможно заключение долгосрочного договора поставки того же лекарственного средства и (или) медицинского изделия, что и в конкурсе, долгосрочный договор с победителем тендера не заключается до подведения итогов конкурса при условии участия в нем потенциального поставщика с конкурсной заявкой на то же лекарственное средство и (или) медицинское изделие.</w:t>
      </w:r>
    </w:p>
    <w:bookmarkEnd w:id="1036"/>
    <w:bookmarkStart w:name="z1043" w:id="1037"/>
    <w:p>
      <w:pPr>
        <w:spacing w:after="0"/>
        <w:ind w:left="0"/>
        <w:jc w:val="both"/>
      </w:pPr>
      <w:r>
        <w:rPr>
          <w:rFonts w:ascii="Times New Roman"/>
          <w:b w:val="false"/>
          <w:i w:val="false"/>
          <w:color w:val="000000"/>
          <w:sz w:val="28"/>
        </w:rPr>
        <w:t>
      308. В случае определения победителя по итогам конкурса, долгосрочный договор заключается с победителем конкурса.</w:t>
      </w:r>
    </w:p>
    <w:bookmarkEnd w:id="1037"/>
    <w:bookmarkStart w:name="z1044" w:id="1038"/>
    <w:p>
      <w:pPr>
        <w:spacing w:after="0"/>
        <w:ind w:left="0"/>
        <w:jc w:val="both"/>
      </w:pPr>
      <w:r>
        <w:rPr>
          <w:rFonts w:ascii="Times New Roman"/>
          <w:b w:val="false"/>
          <w:i w:val="false"/>
          <w:color w:val="000000"/>
          <w:sz w:val="28"/>
        </w:rPr>
        <w:t>
      309. В случае объявления тендера на закуп того же лекарственного средства и (или) медицинского изделия, что и в объявленном после тендера конкурсе на заключение долгосрочных договоров, и определения победителя тендера, с которым возможно заключение долгосрочного договора поставки, долгосрочный договор заключается с победителем тендера, а конкурс по соответствующему лоту единым дистрибьютором отменяется.</w:t>
      </w:r>
    </w:p>
    <w:bookmarkEnd w:id="1038"/>
    <w:bookmarkStart w:name="z1045" w:id="1039"/>
    <w:p>
      <w:pPr>
        <w:spacing w:after="0"/>
        <w:ind w:left="0"/>
        <w:jc w:val="both"/>
      </w:pPr>
      <w:r>
        <w:rPr>
          <w:rFonts w:ascii="Times New Roman"/>
          <w:b w:val="false"/>
          <w:i w:val="false"/>
          <w:color w:val="000000"/>
          <w:sz w:val="28"/>
        </w:rPr>
        <w:t>
      310. Процедура определения наибольшей условной ценовой скидки проводится во время и в месте, указанных в протоколе замечаний.</w:t>
      </w:r>
    </w:p>
    <w:bookmarkEnd w:id="1039"/>
    <w:bookmarkStart w:name="z1046" w:id="1040"/>
    <w:p>
      <w:pPr>
        <w:spacing w:after="0"/>
        <w:ind w:left="0"/>
        <w:jc w:val="both"/>
      </w:pPr>
      <w:r>
        <w:rPr>
          <w:rFonts w:ascii="Times New Roman"/>
          <w:b w:val="false"/>
          <w:i w:val="false"/>
          <w:color w:val="000000"/>
          <w:sz w:val="28"/>
        </w:rPr>
        <w:t>
      Минимальный шаг условной ценовой скидки составляет три процента.</w:t>
      </w:r>
    </w:p>
    <w:bookmarkEnd w:id="1040"/>
    <w:bookmarkStart w:name="z1047" w:id="1041"/>
    <w:p>
      <w:pPr>
        <w:spacing w:after="0"/>
        <w:ind w:left="0"/>
        <w:jc w:val="both"/>
      </w:pPr>
      <w:r>
        <w:rPr>
          <w:rFonts w:ascii="Times New Roman"/>
          <w:b w:val="false"/>
          <w:i w:val="false"/>
          <w:color w:val="000000"/>
          <w:sz w:val="28"/>
        </w:rPr>
        <w:t>
      Первоначальная ценовая скидка потенциального поставщика представляется письменно с указанием ценовой скидки по лоту, подписанной первым руководителем или лицом, уполномоченным подписывать такую ценовую скидку.</w:t>
      </w:r>
    </w:p>
    <w:bookmarkEnd w:id="1041"/>
    <w:bookmarkStart w:name="z1048" w:id="1042"/>
    <w:p>
      <w:pPr>
        <w:spacing w:after="0"/>
        <w:ind w:left="0"/>
        <w:jc w:val="both"/>
      </w:pPr>
      <w:r>
        <w:rPr>
          <w:rFonts w:ascii="Times New Roman"/>
          <w:b w:val="false"/>
          <w:i w:val="false"/>
          <w:color w:val="000000"/>
          <w:sz w:val="28"/>
        </w:rPr>
        <w:t>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042"/>
    <w:bookmarkStart w:name="z1049" w:id="1043"/>
    <w:p>
      <w:pPr>
        <w:spacing w:after="0"/>
        <w:ind w:left="0"/>
        <w:jc w:val="both"/>
      </w:pPr>
      <w:r>
        <w:rPr>
          <w:rFonts w:ascii="Times New Roman"/>
          <w:b w:val="false"/>
          <w:i w:val="false"/>
          <w:color w:val="000000"/>
          <w:sz w:val="28"/>
        </w:rPr>
        <w:t>
      311.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043"/>
    <w:bookmarkStart w:name="z1050" w:id="1044"/>
    <w:p>
      <w:pPr>
        <w:spacing w:after="0"/>
        <w:ind w:left="0"/>
        <w:jc w:val="both"/>
      </w:pPr>
      <w:r>
        <w:rPr>
          <w:rFonts w:ascii="Times New Roman"/>
          <w:b w:val="false"/>
          <w:i w:val="false"/>
          <w:color w:val="000000"/>
          <w:sz w:val="28"/>
        </w:rPr>
        <w:t>
      При наличии двух и более одинаковых ценовых скидок по лоту победителем признается потенциальный поставщик, первым представивший заявку на участие в конкурсе.</w:t>
      </w:r>
    </w:p>
    <w:bookmarkEnd w:id="1044"/>
    <w:bookmarkStart w:name="z1051" w:id="1045"/>
    <w:p>
      <w:pPr>
        <w:spacing w:after="0"/>
        <w:ind w:left="0"/>
        <w:jc w:val="both"/>
      </w:pPr>
      <w:r>
        <w:rPr>
          <w:rFonts w:ascii="Times New Roman"/>
          <w:b w:val="false"/>
          <w:i w:val="false"/>
          <w:color w:val="000000"/>
          <w:sz w:val="28"/>
        </w:rPr>
        <w:t>
      312.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bookmarkEnd w:id="1045"/>
    <w:bookmarkStart w:name="z1052" w:id="1046"/>
    <w:p>
      <w:pPr>
        <w:spacing w:after="0"/>
        <w:ind w:left="0"/>
        <w:jc w:val="both"/>
      </w:pPr>
      <w:r>
        <w:rPr>
          <w:rFonts w:ascii="Times New Roman"/>
          <w:b w:val="false"/>
          <w:i w:val="false"/>
          <w:color w:val="000000"/>
          <w:sz w:val="28"/>
        </w:rPr>
        <w:t>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bookmarkEnd w:id="1046"/>
    <w:bookmarkStart w:name="z1053" w:id="1047"/>
    <w:p>
      <w:pPr>
        <w:spacing w:after="0"/>
        <w:ind w:left="0"/>
        <w:jc w:val="both"/>
      </w:pPr>
      <w:r>
        <w:rPr>
          <w:rFonts w:ascii="Times New Roman"/>
          <w:b w:val="false"/>
          <w:i w:val="false"/>
          <w:color w:val="000000"/>
          <w:sz w:val="28"/>
        </w:rPr>
        <w:t>
      313.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047"/>
    <w:bookmarkStart w:name="z1054" w:id="1048"/>
    <w:p>
      <w:pPr>
        <w:spacing w:after="0"/>
        <w:ind w:left="0"/>
        <w:jc w:val="both"/>
      </w:pPr>
      <w:r>
        <w:rPr>
          <w:rFonts w:ascii="Times New Roman"/>
          <w:b w:val="false"/>
          <w:i w:val="false"/>
          <w:color w:val="000000"/>
          <w:sz w:val="28"/>
        </w:rPr>
        <w:t>
      314. Комиссия отклоняет заявку в целом или в части отдельных лотов в случаях:</w:t>
      </w:r>
    </w:p>
    <w:bookmarkEnd w:id="1048"/>
    <w:bookmarkStart w:name="z1055" w:id="1049"/>
    <w:p>
      <w:pPr>
        <w:spacing w:after="0"/>
        <w:ind w:left="0"/>
        <w:jc w:val="both"/>
      </w:pPr>
      <w:r>
        <w:rPr>
          <w:rFonts w:ascii="Times New Roman"/>
          <w:b w:val="false"/>
          <w:i w:val="false"/>
          <w:color w:val="000000"/>
          <w:sz w:val="28"/>
        </w:rPr>
        <w:t>
      1) представления заявки, не соответствующей требованиям настоящих Правил;</w:t>
      </w:r>
    </w:p>
    <w:bookmarkEnd w:id="1049"/>
    <w:bookmarkStart w:name="z1056" w:id="1050"/>
    <w:p>
      <w:pPr>
        <w:spacing w:after="0"/>
        <w:ind w:left="0"/>
        <w:jc w:val="both"/>
      </w:pPr>
      <w:r>
        <w:rPr>
          <w:rFonts w:ascii="Times New Roman"/>
          <w:b w:val="false"/>
          <w:i w:val="false"/>
          <w:color w:val="000000"/>
          <w:sz w:val="28"/>
        </w:rPr>
        <w:t>
      2) превышения срока реализации инвестиционного проекта, установленного настоящими Правилами;</w:t>
      </w:r>
    </w:p>
    <w:bookmarkEnd w:id="1050"/>
    <w:bookmarkStart w:name="z1057" w:id="1051"/>
    <w:p>
      <w:pPr>
        <w:spacing w:after="0"/>
        <w:ind w:left="0"/>
        <w:jc w:val="both"/>
      </w:pPr>
      <w:r>
        <w:rPr>
          <w:rFonts w:ascii="Times New Roman"/>
          <w:b w:val="false"/>
          <w:i w:val="false"/>
          <w:color w:val="000000"/>
          <w:sz w:val="28"/>
        </w:rPr>
        <w:t>
      3) получения отраслевого заключения уполномоченного органа в области индустрии и инфраструктурного развития о нецелесообразности реализации инвестиционного проекта.</w:t>
      </w:r>
    </w:p>
    <w:bookmarkEnd w:id="1051"/>
    <w:bookmarkStart w:name="z1058" w:id="1052"/>
    <w:p>
      <w:pPr>
        <w:spacing w:after="0"/>
        <w:ind w:left="0"/>
        <w:jc w:val="both"/>
      </w:pPr>
      <w:r>
        <w:rPr>
          <w:rFonts w:ascii="Times New Roman"/>
          <w:b w:val="false"/>
          <w:i w:val="false"/>
          <w:color w:val="000000"/>
          <w:sz w:val="28"/>
        </w:rPr>
        <w:t>
      315. Конкурс на заключение долгосрочного договора поставки признается несостоявшимся в целом либо в части отдельных лотов в случаях:</w:t>
      </w:r>
    </w:p>
    <w:bookmarkEnd w:id="1052"/>
    <w:bookmarkStart w:name="z1059" w:id="1053"/>
    <w:p>
      <w:pPr>
        <w:spacing w:after="0"/>
        <w:ind w:left="0"/>
        <w:jc w:val="both"/>
      </w:pPr>
      <w:r>
        <w:rPr>
          <w:rFonts w:ascii="Times New Roman"/>
          <w:b w:val="false"/>
          <w:i w:val="false"/>
          <w:color w:val="000000"/>
          <w:sz w:val="28"/>
        </w:rPr>
        <w:t>
      1) непредставления ни одной заявки по лоту;</w:t>
      </w:r>
    </w:p>
    <w:bookmarkEnd w:id="1053"/>
    <w:bookmarkStart w:name="z1060" w:id="1054"/>
    <w:p>
      <w:pPr>
        <w:spacing w:after="0"/>
        <w:ind w:left="0"/>
        <w:jc w:val="both"/>
      </w:pPr>
      <w:r>
        <w:rPr>
          <w:rFonts w:ascii="Times New Roman"/>
          <w:b w:val="false"/>
          <w:i w:val="false"/>
          <w:color w:val="000000"/>
          <w:sz w:val="28"/>
        </w:rPr>
        <w:t>
      2) отклонения всех заявок по лоту;</w:t>
      </w:r>
    </w:p>
    <w:bookmarkEnd w:id="1054"/>
    <w:bookmarkStart w:name="z1061" w:id="1055"/>
    <w:p>
      <w:pPr>
        <w:spacing w:after="0"/>
        <w:ind w:left="0"/>
        <w:jc w:val="both"/>
      </w:pPr>
      <w:r>
        <w:rPr>
          <w:rFonts w:ascii="Times New Roman"/>
          <w:b w:val="false"/>
          <w:i w:val="false"/>
          <w:color w:val="000000"/>
          <w:sz w:val="28"/>
        </w:rPr>
        <w:t>
      3) представления только одной заявки потенциальным поставщиком, с которым заключается долгосрочный договор поставки без проведения конкурса, в случае ее соответствия требованиям настоящей главы.</w:t>
      </w:r>
    </w:p>
    <w:bookmarkEnd w:id="1055"/>
    <w:bookmarkStart w:name="z1062" w:id="1056"/>
    <w:p>
      <w:pPr>
        <w:spacing w:after="0"/>
        <w:ind w:left="0"/>
        <w:jc w:val="both"/>
      </w:pPr>
      <w:r>
        <w:rPr>
          <w:rFonts w:ascii="Times New Roman"/>
          <w:b w:val="false"/>
          <w:i w:val="false"/>
          <w:color w:val="000000"/>
          <w:sz w:val="28"/>
        </w:rPr>
        <w:t>
      316. Комиссия подводит итоги и подписывает протокол, содержащий следующую информацию:</w:t>
      </w:r>
    </w:p>
    <w:bookmarkEnd w:id="1056"/>
    <w:bookmarkStart w:name="z1063" w:id="1057"/>
    <w:p>
      <w:pPr>
        <w:spacing w:after="0"/>
        <w:ind w:left="0"/>
        <w:jc w:val="both"/>
      </w:pPr>
      <w:r>
        <w:rPr>
          <w:rFonts w:ascii="Times New Roman"/>
          <w:b w:val="false"/>
          <w:i w:val="false"/>
          <w:color w:val="000000"/>
          <w:sz w:val="28"/>
        </w:rPr>
        <w:t>
      1) о непредставлении ни одной заявки по лоту;</w:t>
      </w:r>
    </w:p>
    <w:bookmarkEnd w:id="1057"/>
    <w:bookmarkStart w:name="z1064" w:id="1058"/>
    <w:p>
      <w:pPr>
        <w:spacing w:after="0"/>
        <w:ind w:left="0"/>
        <w:jc w:val="both"/>
      </w:pPr>
      <w:r>
        <w:rPr>
          <w:rFonts w:ascii="Times New Roman"/>
          <w:b w:val="false"/>
          <w:i w:val="false"/>
          <w:color w:val="000000"/>
          <w:sz w:val="28"/>
        </w:rPr>
        <w:t>
      2) о потенциальных поставщиках с указанием лекарственных средств и (или) медицинских изделий (с указанием лотов), на которые подана заявка, количества набранных баллов по каждому лоту, победителей по каждому лоту, с которыми единый дистрибьютор заключает долгосрочный договор;</w:t>
      </w:r>
    </w:p>
    <w:bookmarkEnd w:id="1058"/>
    <w:bookmarkStart w:name="z1065" w:id="1059"/>
    <w:p>
      <w:pPr>
        <w:spacing w:after="0"/>
        <w:ind w:left="0"/>
        <w:jc w:val="both"/>
      </w:pPr>
      <w:r>
        <w:rPr>
          <w:rFonts w:ascii="Times New Roman"/>
          <w:b w:val="false"/>
          <w:i w:val="false"/>
          <w:color w:val="000000"/>
          <w:sz w:val="28"/>
        </w:rPr>
        <w:t>
      3) о потенциальных поставщиках, заявки которых отклонены с указанием обоснования;</w:t>
      </w:r>
    </w:p>
    <w:bookmarkEnd w:id="1059"/>
    <w:bookmarkStart w:name="z1066" w:id="1060"/>
    <w:p>
      <w:pPr>
        <w:spacing w:after="0"/>
        <w:ind w:left="0"/>
        <w:jc w:val="both"/>
      </w:pPr>
      <w:r>
        <w:rPr>
          <w:rFonts w:ascii="Times New Roman"/>
          <w:b w:val="false"/>
          <w:i w:val="false"/>
          <w:color w:val="000000"/>
          <w:sz w:val="28"/>
        </w:rPr>
        <w:t>
      4) о представлении только одной заявки потенциальным поставщиком, с которым долгосрочный договор поставки заключается без проведения конкурса, в случае ее соответствия требованиям настоящей главы.</w:t>
      </w:r>
    </w:p>
    <w:bookmarkEnd w:id="1060"/>
    <w:bookmarkStart w:name="z1067" w:id="1061"/>
    <w:p>
      <w:pPr>
        <w:spacing w:after="0"/>
        <w:ind w:left="0"/>
        <w:jc w:val="both"/>
      </w:pPr>
      <w:r>
        <w:rPr>
          <w:rFonts w:ascii="Times New Roman"/>
          <w:b w:val="false"/>
          <w:i w:val="false"/>
          <w:color w:val="000000"/>
          <w:sz w:val="28"/>
        </w:rPr>
        <w:t>
      317. Протокол итогов публикуется на интернет-ресурсе единого дистрибьютора в течение трех рабочих дней со дня подведения итогов конкурса.</w:t>
      </w:r>
    </w:p>
    <w:bookmarkEnd w:id="1061"/>
    <w:bookmarkStart w:name="z1068" w:id="1062"/>
    <w:p>
      <w:pPr>
        <w:spacing w:after="0"/>
        <w:ind w:left="0"/>
        <w:jc w:val="both"/>
      </w:pPr>
      <w:r>
        <w:rPr>
          <w:rFonts w:ascii="Times New Roman"/>
          <w:b w:val="false"/>
          <w:i w:val="false"/>
          <w:color w:val="000000"/>
          <w:sz w:val="28"/>
        </w:rPr>
        <w:t>
      318. Единый дистрибьютор заключает долгосрочный договор поставки по форме, утвержденной уполномоченным органом в области здравоохранения, на основании протокола итогов в течение десяти рабочих дней с момента его подписания. При этом, заявка является неотъемлемой частью долгосрочного договора поставки.</w:t>
      </w:r>
    </w:p>
    <w:bookmarkEnd w:id="1062"/>
    <w:bookmarkStart w:name="z1069" w:id="1063"/>
    <w:p>
      <w:pPr>
        <w:spacing w:after="0"/>
        <w:ind w:left="0"/>
        <w:jc w:val="both"/>
      </w:pPr>
      <w:r>
        <w:rPr>
          <w:rFonts w:ascii="Times New Roman"/>
          <w:b w:val="false"/>
          <w:i w:val="false"/>
          <w:color w:val="000000"/>
          <w:sz w:val="28"/>
        </w:rPr>
        <w:t>
      319. До начала поставки лекарственных средств и (или) медицинских изделий по долгосрочным договорам поставки единый дистрибьютор закупает их способами, установленными настоящими Правилами.</w:t>
      </w:r>
    </w:p>
    <w:bookmarkEnd w:id="1063"/>
    <w:bookmarkStart w:name="z1070" w:id="1064"/>
    <w:p>
      <w:pPr>
        <w:spacing w:after="0"/>
        <w:ind w:left="0"/>
        <w:jc w:val="both"/>
      </w:pPr>
      <w:r>
        <w:rPr>
          <w:rFonts w:ascii="Times New Roman"/>
          <w:b w:val="false"/>
          <w:i w:val="false"/>
          <w:color w:val="000000"/>
          <w:sz w:val="28"/>
        </w:rPr>
        <w:t>
      320. Период с момента заключения долгосрочного договора и датой ввода в эксплуатацию объекта и (или) его модернизации, предусмотренный в долгосрочном договоре поставки, не превышает двух лет.</w:t>
      </w:r>
    </w:p>
    <w:bookmarkEnd w:id="1064"/>
    <w:bookmarkStart w:name="z1071" w:id="1065"/>
    <w:p>
      <w:pPr>
        <w:spacing w:after="0"/>
        <w:ind w:left="0"/>
        <w:jc w:val="both"/>
      </w:pPr>
      <w:r>
        <w:rPr>
          <w:rFonts w:ascii="Times New Roman"/>
          <w:b w:val="false"/>
          <w:i w:val="false"/>
          <w:color w:val="000000"/>
          <w:sz w:val="28"/>
        </w:rPr>
        <w:t>
      В случаях превышения указанного срока и непредставления поставщиком акта ввода в эксплуатацию объекта и (или) уведомления с подробным отчетом о модернизации в течение десяти рабочих дней с момента завершения указанного периода, единый дистрибьютор в одностороннем порядке расторгает долгосрочный договор поставки.</w:t>
      </w:r>
    </w:p>
    <w:bookmarkEnd w:id="1065"/>
    <w:bookmarkStart w:name="z1072" w:id="1066"/>
    <w:p>
      <w:pPr>
        <w:spacing w:after="0"/>
        <w:ind w:left="0"/>
        <w:jc w:val="both"/>
      </w:pPr>
      <w:r>
        <w:rPr>
          <w:rFonts w:ascii="Times New Roman"/>
          <w:b w:val="false"/>
          <w:i w:val="false"/>
          <w:color w:val="000000"/>
          <w:sz w:val="28"/>
        </w:rPr>
        <w:t>
      321. Период с момента ввода в эксплуатацию объекта и (или) модернизации и до даты начала поставки лекарственных средств и (или) медицинских изделий не превышает трех лет, предусмотренный в долгосрочном договоре поставки, который исчисляется с момента представления акта ввода в эксплуатацию объекта и (или) уведомления с подробным отчетом о модернизации.</w:t>
      </w:r>
    </w:p>
    <w:bookmarkEnd w:id="1066"/>
    <w:bookmarkStart w:name="z1073" w:id="1067"/>
    <w:p>
      <w:pPr>
        <w:spacing w:after="0"/>
        <w:ind w:left="0"/>
        <w:jc w:val="both"/>
      </w:pPr>
      <w:r>
        <w:rPr>
          <w:rFonts w:ascii="Times New Roman"/>
          <w:b w:val="false"/>
          <w:i w:val="false"/>
          <w:color w:val="000000"/>
          <w:sz w:val="28"/>
        </w:rPr>
        <w:t>
      Поставщик уведомляет единого дистрибьютора о готовности поставки лекарственных средств и (или) медицинских изделий.</w:t>
      </w:r>
    </w:p>
    <w:bookmarkEnd w:id="1067"/>
    <w:bookmarkStart w:name="z1074" w:id="1068"/>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поставщиком лекарственных средств и (или) медицинских изделий с указанием наименования и характеристики лекарственных средств и (или) медицинских изделий для включения их в перечень единого дистрибьютора.</w:t>
      </w:r>
    </w:p>
    <w:bookmarkEnd w:id="1068"/>
    <w:bookmarkStart w:name="z1075" w:id="1069"/>
    <w:p>
      <w:pPr>
        <w:spacing w:after="0"/>
        <w:ind w:left="0"/>
        <w:jc w:val="both"/>
      </w:pPr>
      <w:r>
        <w:rPr>
          <w:rFonts w:ascii="Times New Roman"/>
          <w:b w:val="false"/>
          <w:i w:val="false"/>
          <w:color w:val="000000"/>
          <w:sz w:val="28"/>
        </w:rPr>
        <w:t>
      Уполномоченный орган в области здравоохранения после получения от единого дистрибьютора информации, направляет единому дистрибьютору утвержденный перечень единого дистрибьютора для заключения дополнительного соглашения с поставщиком по поставке лекарственных средств и (или) медицинских изделий.</w:t>
      </w:r>
    </w:p>
    <w:bookmarkEnd w:id="1069"/>
    <w:bookmarkStart w:name="z1076" w:id="1070"/>
    <w:p>
      <w:pPr>
        <w:spacing w:after="0"/>
        <w:ind w:left="0"/>
        <w:jc w:val="both"/>
      </w:pPr>
      <w:r>
        <w:rPr>
          <w:rFonts w:ascii="Times New Roman"/>
          <w:b w:val="false"/>
          <w:i w:val="false"/>
          <w:color w:val="000000"/>
          <w:sz w:val="28"/>
        </w:rPr>
        <w:t>
      322. Дата начала поставки наступает после представления единому дистрибьютору следующих документов:</w:t>
      </w:r>
    </w:p>
    <w:bookmarkEnd w:id="1070"/>
    <w:bookmarkStart w:name="z1077" w:id="1071"/>
    <w:p>
      <w:pPr>
        <w:spacing w:after="0"/>
        <w:ind w:left="0"/>
        <w:jc w:val="both"/>
      </w:pPr>
      <w:r>
        <w:rPr>
          <w:rFonts w:ascii="Times New Roman"/>
          <w:b w:val="false"/>
          <w:i w:val="false"/>
          <w:color w:val="000000"/>
          <w:sz w:val="28"/>
        </w:rPr>
        <w:t>
      1) лицензии на фармацевтическую деятельность;</w:t>
      </w:r>
    </w:p>
    <w:bookmarkEnd w:id="1071"/>
    <w:bookmarkStart w:name="z1078" w:id="1072"/>
    <w:p>
      <w:pPr>
        <w:spacing w:after="0"/>
        <w:ind w:left="0"/>
        <w:jc w:val="both"/>
      </w:pPr>
      <w:r>
        <w:rPr>
          <w:rFonts w:ascii="Times New Roman"/>
          <w:b w:val="false"/>
          <w:i w:val="false"/>
          <w:color w:val="000000"/>
          <w:sz w:val="28"/>
        </w:rPr>
        <w:t>
      2) соответствующего регистрационного удостоверения на лекарственные средства и (или) медицинские изделия;</w:t>
      </w:r>
    </w:p>
    <w:bookmarkEnd w:id="1072"/>
    <w:bookmarkStart w:name="z1079" w:id="1073"/>
    <w:p>
      <w:pPr>
        <w:spacing w:after="0"/>
        <w:ind w:left="0"/>
        <w:jc w:val="both"/>
      </w:pPr>
      <w:r>
        <w:rPr>
          <w:rFonts w:ascii="Times New Roman"/>
          <w:b w:val="false"/>
          <w:i w:val="false"/>
          <w:color w:val="000000"/>
          <w:sz w:val="28"/>
        </w:rPr>
        <w:t>
      3) сертификата о происхождении лекарственных средств и (или) медицинских изделий для внутреннего обращения "СТ-KZ";</w:t>
      </w:r>
    </w:p>
    <w:bookmarkEnd w:id="1073"/>
    <w:bookmarkStart w:name="z1080" w:id="1074"/>
    <w:p>
      <w:pPr>
        <w:spacing w:after="0"/>
        <w:ind w:left="0"/>
        <w:jc w:val="both"/>
      </w:pPr>
      <w:r>
        <w:rPr>
          <w:rFonts w:ascii="Times New Roman"/>
          <w:b w:val="false"/>
          <w:i w:val="false"/>
          <w:color w:val="000000"/>
          <w:sz w:val="28"/>
        </w:rPr>
        <w:t>
      4) документа, подтверждающего внедрение стандартов надлежащей производственной практики (GМP) для производства лекарственных средств и (или) медицинских изделий в соответствии с требованиями стандарта системы управления качеством ИСО 13485.</w:t>
      </w:r>
    </w:p>
    <w:bookmarkEnd w:id="1074"/>
    <w:bookmarkStart w:name="z1081" w:id="1075"/>
    <w:p>
      <w:pPr>
        <w:spacing w:after="0"/>
        <w:ind w:left="0"/>
        <w:jc w:val="both"/>
      </w:pPr>
      <w:r>
        <w:rPr>
          <w:rFonts w:ascii="Times New Roman"/>
          <w:b w:val="false"/>
          <w:i w:val="false"/>
          <w:color w:val="000000"/>
          <w:sz w:val="28"/>
        </w:rPr>
        <w:t>
      323. Допускается внесение единым дистрибьютором изменений в долгосрочный договор поставки лекарственных средств и (или) медицинских изделий в части технической характеристики лекарственных средств и (или) медицинских изделий в соответствии с регистрационным удостоверением.</w:t>
      </w:r>
    </w:p>
    <w:bookmarkEnd w:id="1075"/>
    <w:bookmarkStart w:name="z1082" w:id="1076"/>
    <w:p>
      <w:pPr>
        <w:spacing w:after="0"/>
        <w:ind w:left="0"/>
        <w:jc w:val="both"/>
      </w:pPr>
      <w:r>
        <w:rPr>
          <w:rFonts w:ascii="Times New Roman"/>
          <w:b w:val="false"/>
          <w:i w:val="false"/>
          <w:color w:val="000000"/>
          <w:sz w:val="28"/>
        </w:rPr>
        <w:t>
      324. Закуп лекарственных средств и (или) медицинских изделий по долгосрочным договорам поставки осуществляется на соответствующий финансовый год с момента обращения поставщика к единому дистрибьютору.</w:t>
      </w:r>
    </w:p>
    <w:bookmarkEnd w:id="1076"/>
    <w:bookmarkStart w:name="z1083" w:id="1077"/>
    <w:p>
      <w:pPr>
        <w:spacing w:after="0"/>
        <w:ind w:left="0"/>
        <w:jc w:val="both"/>
      </w:pPr>
      <w:r>
        <w:rPr>
          <w:rFonts w:ascii="Times New Roman"/>
          <w:b w:val="false"/>
          <w:i w:val="false"/>
          <w:color w:val="000000"/>
          <w:sz w:val="28"/>
        </w:rPr>
        <w:t>
      В случае, когда закуп лекарственных средств и (или) медицинских изделий осуществлен на соответствующий финансовый год, то закуп по долгосрочным договорам поставки осуществляется на последующий финансовый год.</w:t>
      </w:r>
    </w:p>
    <w:bookmarkEnd w:id="1077"/>
    <w:bookmarkStart w:name="z1084" w:id="1078"/>
    <w:p>
      <w:pPr>
        <w:spacing w:after="0"/>
        <w:ind w:left="0"/>
        <w:jc w:val="both"/>
      </w:pPr>
      <w:r>
        <w:rPr>
          <w:rFonts w:ascii="Times New Roman"/>
          <w:b w:val="false"/>
          <w:i w:val="false"/>
          <w:color w:val="000000"/>
          <w:sz w:val="28"/>
        </w:rPr>
        <w:t>
      325. Закуп по долгосрочным договорам поставки лекарственных средств и (или) медицинских изделий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и (или) медицинских изделий на соответствующий финансовый год при:</w:t>
      </w:r>
    </w:p>
    <w:bookmarkEnd w:id="1078"/>
    <w:bookmarkStart w:name="z1085" w:id="1079"/>
    <w:p>
      <w:pPr>
        <w:spacing w:after="0"/>
        <w:ind w:left="0"/>
        <w:jc w:val="both"/>
      </w:pPr>
      <w:r>
        <w:rPr>
          <w:rFonts w:ascii="Times New Roman"/>
          <w:b w:val="false"/>
          <w:i w:val="false"/>
          <w:color w:val="000000"/>
          <w:sz w:val="28"/>
        </w:rPr>
        <w:t>
      1) включении лекарственных средств и (или) медицинских изделий в перечень единого дистрибьютора;</w:t>
      </w:r>
    </w:p>
    <w:bookmarkEnd w:id="1079"/>
    <w:bookmarkStart w:name="z1086" w:id="1080"/>
    <w:p>
      <w:pPr>
        <w:spacing w:after="0"/>
        <w:ind w:left="0"/>
        <w:jc w:val="both"/>
      </w:pPr>
      <w:r>
        <w:rPr>
          <w:rFonts w:ascii="Times New Roman"/>
          <w:b w:val="false"/>
          <w:i w:val="false"/>
          <w:color w:val="000000"/>
          <w:sz w:val="28"/>
        </w:rPr>
        <w:t>
      2) представлении заказчиками заявок на лекарственные средства и (или) медицинские изделия;</w:t>
      </w:r>
    </w:p>
    <w:bookmarkEnd w:id="1080"/>
    <w:bookmarkStart w:name="z1087" w:id="1081"/>
    <w:p>
      <w:pPr>
        <w:spacing w:after="0"/>
        <w:ind w:left="0"/>
        <w:jc w:val="both"/>
      </w:pPr>
      <w:r>
        <w:rPr>
          <w:rFonts w:ascii="Times New Roman"/>
          <w:b w:val="false"/>
          <w:i w:val="false"/>
          <w:color w:val="000000"/>
          <w:sz w:val="28"/>
        </w:rPr>
        <w:t>
      3) подтверждении поставщиком соответствия требованиям глав 3 и 4 настоящих Правил;</w:t>
      </w:r>
    </w:p>
    <w:bookmarkEnd w:id="1081"/>
    <w:bookmarkStart w:name="z1088" w:id="1082"/>
    <w:p>
      <w:pPr>
        <w:spacing w:after="0"/>
        <w:ind w:left="0"/>
        <w:jc w:val="both"/>
      </w:pPr>
      <w:r>
        <w:rPr>
          <w:rFonts w:ascii="Times New Roman"/>
          <w:b w:val="false"/>
          <w:i w:val="false"/>
          <w:color w:val="000000"/>
          <w:sz w:val="28"/>
        </w:rPr>
        <w:t>
      4) представлении сертификата о происхождении лекарственных средств и (или) медицинских изделий для внутреннего обращения "СТ-KZ", а также сертификата на производство лекарственных средств в соответствии с требованиями надлежащей производственной практики (GMP) и (или) производство медицинских изделий в соответствии с требованиями международного стандарта;</w:t>
      </w:r>
    </w:p>
    <w:bookmarkEnd w:id="1082"/>
    <w:bookmarkStart w:name="z1089" w:id="1083"/>
    <w:p>
      <w:pPr>
        <w:spacing w:after="0"/>
        <w:ind w:left="0"/>
        <w:jc w:val="both"/>
      </w:pPr>
      <w:r>
        <w:rPr>
          <w:rFonts w:ascii="Times New Roman"/>
          <w:b w:val="false"/>
          <w:i w:val="false"/>
          <w:color w:val="000000"/>
          <w:sz w:val="28"/>
        </w:rPr>
        <w:t>
      5) предоставлении графика поставок.</w:t>
      </w:r>
    </w:p>
    <w:bookmarkEnd w:id="1083"/>
    <w:bookmarkStart w:name="z1090" w:id="1084"/>
    <w:p>
      <w:pPr>
        <w:spacing w:after="0"/>
        <w:ind w:left="0"/>
        <w:jc w:val="both"/>
      </w:pPr>
      <w:r>
        <w:rPr>
          <w:rFonts w:ascii="Times New Roman"/>
          <w:b w:val="false"/>
          <w:i w:val="false"/>
          <w:color w:val="000000"/>
          <w:sz w:val="28"/>
        </w:rPr>
        <w:t>
      326. Подписанию дополнительного соглашения предшествует проведение переговоров комиссией по определению окончательной цены поставки на соответствующий финансовый год с применением аудио- и видеофиксации.</w:t>
      </w:r>
    </w:p>
    <w:bookmarkEnd w:id="1084"/>
    <w:bookmarkStart w:name="z1091" w:id="1085"/>
    <w:p>
      <w:pPr>
        <w:spacing w:after="0"/>
        <w:ind w:left="0"/>
        <w:jc w:val="both"/>
      </w:pPr>
      <w:r>
        <w:rPr>
          <w:rFonts w:ascii="Times New Roman"/>
          <w:b w:val="false"/>
          <w:i w:val="false"/>
          <w:color w:val="000000"/>
          <w:sz w:val="28"/>
        </w:rPr>
        <w:t>
      327. По поручению уполномоченного органа в области здравоохранения допускается авансовая (предварительная) оплата в размере не более пятидесяти процентов от суммы дополнительного соглашения при условии гарантии наличия необходимого объема сырья для производства лекарственных средств и (или) медицинских изделий в случаях:</w:t>
      </w:r>
    </w:p>
    <w:bookmarkEnd w:id="1085"/>
    <w:bookmarkStart w:name="z1092" w:id="1086"/>
    <w:p>
      <w:pPr>
        <w:spacing w:after="0"/>
        <w:ind w:left="0"/>
        <w:jc w:val="both"/>
      </w:pPr>
      <w:r>
        <w:rPr>
          <w:rFonts w:ascii="Times New Roman"/>
          <w:b w:val="false"/>
          <w:i w:val="false"/>
          <w:color w:val="000000"/>
          <w:sz w:val="28"/>
        </w:rPr>
        <w:t>
      1) предупреждения возникновения и распространения инфекционных и паразитарных заболеваний;</w:t>
      </w:r>
    </w:p>
    <w:bookmarkEnd w:id="1086"/>
    <w:bookmarkStart w:name="z1093" w:id="1087"/>
    <w:p>
      <w:pPr>
        <w:spacing w:after="0"/>
        <w:ind w:left="0"/>
        <w:jc w:val="both"/>
      </w:pPr>
      <w:r>
        <w:rPr>
          <w:rFonts w:ascii="Times New Roman"/>
          <w:b w:val="false"/>
          <w:i w:val="false"/>
          <w:color w:val="000000"/>
          <w:sz w:val="28"/>
        </w:rPr>
        <w:t>
      2) предотвращения и устранения последствий чрезвычайных ситуаций.</w:t>
      </w:r>
    </w:p>
    <w:bookmarkEnd w:id="1087"/>
    <w:bookmarkStart w:name="z1094" w:id="1088"/>
    <w:p>
      <w:pPr>
        <w:spacing w:after="0"/>
        <w:ind w:left="0"/>
        <w:jc w:val="both"/>
      </w:pPr>
      <w:r>
        <w:rPr>
          <w:rFonts w:ascii="Times New Roman"/>
          <w:b w:val="false"/>
          <w:i w:val="false"/>
          <w:color w:val="000000"/>
          <w:sz w:val="28"/>
        </w:rPr>
        <w:t>
      328. Основаниями для расторжения долгосрочного договора поставки с поставщиком, имеющим намерение на создание и (или) модернизацию производства лекарственных средств и (или) медицинских изделий, являются:</w:t>
      </w:r>
    </w:p>
    <w:bookmarkEnd w:id="1088"/>
    <w:bookmarkStart w:name="z1095" w:id="1089"/>
    <w:p>
      <w:pPr>
        <w:spacing w:after="0"/>
        <w:ind w:left="0"/>
        <w:jc w:val="both"/>
      </w:pPr>
      <w:r>
        <w:rPr>
          <w:rFonts w:ascii="Times New Roman"/>
          <w:b w:val="false"/>
          <w:i w:val="false"/>
          <w:color w:val="000000"/>
          <w:sz w:val="28"/>
        </w:rPr>
        <w:t>
      1) превышение срока реализации инвестиционного проекта, установленного настоящими Правилами;</w:t>
      </w:r>
    </w:p>
    <w:bookmarkEnd w:id="1089"/>
    <w:bookmarkStart w:name="z1096" w:id="1090"/>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090"/>
    <w:bookmarkStart w:name="z1097" w:id="1091"/>
    <w:p>
      <w:pPr>
        <w:spacing w:after="0"/>
        <w:ind w:left="0"/>
        <w:jc w:val="both"/>
      </w:pPr>
      <w:r>
        <w:rPr>
          <w:rFonts w:ascii="Times New Roman"/>
          <w:b w:val="false"/>
          <w:i w:val="false"/>
          <w:color w:val="000000"/>
          <w:sz w:val="28"/>
        </w:rPr>
        <w:t>
      3) отказ от производства и поставки до начала поставки либо отказ от поставки в течение двух лет подряд с даты начала поставки;</w:t>
      </w:r>
    </w:p>
    <w:bookmarkEnd w:id="1091"/>
    <w:bookmarkStart w:name="z1098" w:id="1092"/>
    <w:p>
      <w:pPr>
        <w:spacing w:after="0"/>
        <w:ind w:left="0"/>
        <w:jc w:val="both"/>
      </w:pPr>
      <w:r>
        <w:rPr>
          <w:rFonts w:ascii="Times New Roman"/>
          <w:b w:val="false"/>
          <w:i w:val="false"/>
          <w:color w:val="000000"/>
          <w:sz w:val="28"/>
        </w:rPr>
        <w:t>
      4) нарушение графика реализации инвестиционного проекта на срок более 12 (двенадцать) месяцев;</w:t>
      </w:r>
    </w:p>
    <w:bookmarkEnd w:id="1092"/>
    <w:bookmarkStart w:name="z1099" w:id="1093"/>
    <w:p>
      <w:pPr>
        <w:spacing w:after="0"/>
        <w:ind w:left="0"/>
        <w:jc w:val="both"/>
      </w:pPr>
      <w:r>
        <w:rPr>
          <w:rFonts w:ascii="Times New Roman"/>
          <w:b w:val="false"/>
          <w:i w:val="false"/>
          <w:color w:val="000000"/>
          <w:sz w:val="28"/>
        </w:rPr>
        <w:t>
      5) непредставление полугодового отчета о ходе реализации инвестиционного проекта, представление которого предусмотрено долгосрочным договором поставки, либо его представление с опозданием на два и более месяца;</w:t>
      </w:r>
    </w:p>
    <w:bookmarkEnd w:id="1093"/>
    <w:bookmarkStart w:name="z1100" w:id="1094"/>
    <w:p>
      <w:pPr>
        <w:spacing w:after="0"/>
        <w:ind w:left="0"/>
        <w:jc w:val="both"/>
      </w:pPr>
      <w:r>
        <w:rPr>
          <w:rFonts w:ascii="Times New Roman"/>
          <w:b w:val="false"/>
          <w:i w:val="false"/>
          <w:color w:val="000000"/>
          <w:sz w:val="28"/>
        </w:rPr>
        <w:t>
      6) документ уполномоченного органа в области здравоохранения о недоказанной клинической эффективности лекарственного средства и (или) медицинского изделия.</w:t>
      </w:r>
    </w:p>
    <w:bookmarkEnd w:id="1094"/>
    <w:bookmarkStart w:name="z1101" w:id="1095"/>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существенным нарушением.</w:t>
      </w:r>
    </w:p>
    <w:bookmarkEnd w:id="1095"/>
    <w:bookmarkStart w:name="z1102" w:id="1096"/>
    <w:p>
      <w:pPr>
        <w:spacing w:after="0"/>
        <w:ind w:left="0"/>
        <w:jc w:val="both"/>
      </w:pPr>
      <w:r>
        <w:rPr>
          <w:rFonts w:ascii="Times New Roman"/>
          <w:b w:val="false"/>
          <w:i w:val="false"/>
          <w:color w:val="000000"/>
          <w:sz w:val="28"/>
        </w:rPr>
        <w:t>
      329. В случае расторжения долгосрочного договора поставки, закуп лекарственных средств и (или) медицинских изделий осуществляется единым дистрибьютором способами, предусмотренными настоящими Правилами.</w:t>
      </w:r>
    </w:p>
    <w:bookmarkEnd w:id="1096"/>
    <w:bookmarkStart w:name="z1103" w:id="1097"/>
    <w:p>
      <w:pPr>
        <w:spacing w:after="0"/>
        <w:ind w:left="0"/>
        <w:jc w:val="left"/>
      </w:pPr>
      <w:r>
        <w:rPr>
          <w:rFonts w:ascii="Times New Roman"/>
          <w:b/>
          <w:i w:val="false"/>
          <w:color w:val="000000"/>
        </w:rPr>
        <w:t xml:space="preserve"> Глава 18. Заключение и исполнение договоров поставки</w:t>
      </w:r>
    </w:p>
    <w:bookmarkEnd w:id="1097"/>
    <w:bookmarkStart w:name="z1104" w:id="1098"/>
    <w:p>
      <w:pPr>
        <w:spacing w:after="0"/>
        <w:ind w:left="0"/>
        <w:jc w:val="left"/>
      </w:pPr>
      <w:r>
        <w:rPr>
          <w:rFonts w:ascii="Times New Roman"/>
          <w:b/>
          <w:i w:val="false"/>
          <w:color w:val="000000"/>
        </w:rPr>
        <w:t xml:space="preserve"> Параграф 1. Формирование проекта договора поставки веб-порталом</w:t>
      </w:r>
    </w:p>
    <w:bookmarkEnd w:id="1098"/>
    <w:bookmarkStart w:name="z1105" w:id="1099"/>
    <w:p>
      <w:pPr>
        <w:spacing w:after="0"/>
        <w:ind w:left="0"/>
        <w:jc w:val="both"/>
      </w:pPr>
      <w:r>
        <w:rPr>
          <w:rFonts w:ascii="Times New Roman"/>
          <w:b w:val="false"/>
          <w:i w:val="false"/>
          <w:color w:val="000000"/>
          <w:sz w:val="28"/>
        </w:rPr>
        <w:t>
      330. После публикации протокола итогов веб-портал автоматически формирует для победителей тендера по каждому лоту отдельный проект договора по форме, утвержденной уполномоченным органом в области здравоохранения, с приложением, в котором содержатся:</w:t>
      </w:r>
    </w:p>
    <w:bookmarkEnd w:id="1099"/>
    <w:bookmarkStart w:name="z1106" w:id="1100"/>
    <w:p>
      <w:pPr>
        <w:spacing w:after="0"/>
        <w:ind w:left="0"/>
        <w:jc w:val="both"/>
      </w:pPr>
      <w:r>
        <w:rPr>
          <w:rFonts w:ascii="Times New Roman"/>
          <w:b w:val="false"/>
          <w:i w:val="false"/>
          <w:color w:val="000000"/>
          <w:sz w:val="28"/>
        </w:rPr>
        <w:t>
      согласно объявлению:</w:t>
      </w:r>
    </w:p>
    <w:bookmarkEnd w:id="1100"/>
    <w:bookmarkStart w:name="z1107" w:id="1101"/>
    <w:p>
      <w:pPr>
        <w:spacing w:after="0"/>
        <w:ind w:left="0"/>
        <w:jc w:val="both"/>
      </w:pPr>
      <w:r>
        <w:rPr>
          <w:rFonts w:ascii="Times New Roman"/>
          <w:b w:val="false"/>
          <w:i w:val="false"/>
          <w:color w:val="000000"/>
          <w:sz w:val="28"/>
        </w:rPr>
        <w:t>
      1) международное непатентованное название лекарственного средства или медицинского изделия, характеристика, единица измерения и количество;</w:t>
      </w:r>
    </w:p>
    <w:bookmarkEnd w:id="1101"/>
    <w:bookmarkStart w:name="z1108" w:id="1102"/>
    <w:p>
      <w:pPr>
        <w:spacing w:after="0"/>
        <w:ind w:left="0"/>
        <w:jc w:val="both"/>
      </w:pPr>
      <w:r>
        <w:rPr>
          <w:rFonts w:ascii="Times New Roman"/>
          <w:b w:val="false"/>
          <w:i w:val="false"/>
          <w:color w:val="000000"/>
          <w:sz w:val="28"/>
        </w:rPr>
        <w:t>
      2) график или срок поставки;</w:t>
      </w:r>
    </w:p>
    <w:bookmarkEnd w:id="1102"/>
    <w:bookmarkStart w:name="z1109" w:id="1103"/>
    <w:p>
      <w:pPr>
        <w:spacing w:after="0"/>
        <w:ind w:left="0"/>
        <w:jc w:val="both"/>
      </w:pPr>
      <w:r>
        <w:rPr>
          <w:rFonts w:ascii="Times New Roman"/>
          <w:b w:val="false"/>
          <w:i w:val="false"/>
          <w:color w:val="000000"/>
          <w:sz w:val="28"/>
        </w:rPr>
        <w:t>
      3) место или места поставки;</w:t>
      </w:r>
    </w:p>
    <w:bookmarkEnd w:id="1103"/>
    <w:bookmarkStart w:name="z1110" w:id="1104"/>
    <w:p>
      <w:pPr>
        <w:spacing w:after="0"/>
        <w:ind w:left="0"/>
        <w:jc w:val="both"/>
      </w:pPr>
      <w:r>
        <w:rPr>
          <w:rFonts w:ascii="Times New Roman"/>
          <w:b w:val="false"/>
          <w:i w:val="false"/>
          <w:color w:val="000000"/>
          <w:sz w:val="28"/>
        </w:rPr>
        <w:t>
      согласно наименьшему ценовому предложению потенциального поставщика:</w:t>
      </w:r>
    </w:p>
    <w:bookmarkEnd w:id="1104"/>
    <w:bookmarkStart w:name="z1111" w:id="1105"/>
    <w:p>
      <w:pPr>
        <w:spacing w:after="0"/>
        <w:ind w:left="0"/>
        <w:jc w:val="both"/>
      </w:pPr>
      <w:r>
        <w:rPr>
          <w:rFonts w:ascii="Times New Roman"/>
          <w:b w:val="false"/>
          <w:i w:val="false"/>
          <w:color w:val="000000"/>
          <w:sz w:val="28"/>
        </w:rPr>
        <w:t>
      1) номер регистрационного удостоверения или разрешения (заключения) уполномоченного органа в области здравоохранения на ввоз лекарственного средства или медицинского изделия в Республику Казахстан;</w:t>
      </w:r>
    </w:p>
    <w:bookmarkEnd w:id="1105"/>
    <w:bookmarkStart w:name="z1112" w:id="1106"/>
    <w:p>
      <w:pPr>
        <w:spacing w:after="0"/>
        <w:ind w:left="0"/>
        <w:jc w:val="both"/>
      </w:pPr>
      <w:r>
        <w:rPr>
          <w:rFonts w:ascii="Times New Roman"/>
          <w:b w:val="false"/>
          <w:i w:val="false"/>
          <w:color w:val="000000"/>
          <w:sz w:val="28"/>
        </w:rPr>
        <w:t>
      2) торговое наименование;</w:t>
      </w:r>
    </w:p>
    <w:bookmarkEnd w:id="1106"/>
    <w:bookmarkStart w:name="z1113" w:id="1107"/>
    <w:p>
      <w:pPr>
        <w:spacing w:after="0"/>
        <w:ind w:left="0"/>
        <w:jc w:val="both"/>
      </w:pPr>
      <w:r>
        <w:rPr>
          <w:rFonts w:ascii="Times New Roman"/>
          <w:b w:val="false"/>
          <w:i w:val="false"/>
          <w:color w:val="000000"/>
          <w:sz w:val="28"/>
        </w:rPr>
        <w:t>
      3) краткая характеристика;</w:t>
      </w:r>
    </w:p>
    <w:bookmarkEnd w:id="1107"/>
    <w:bookmarkStart w:name="z1114" w:id="1108"/>
    <w:p>
      <w:pPr>
        <w:spacing w:after="0"/>
        <w:ind w:left="0"/>
        <w:jc w:val="both"/>
      </w:pPr>
      <w:r>
        <w:rPr>
          <w:rFonts w:ascii="Times New Roman"/>
          <w:b w:val="false"/>
          <w:i w:val="false"/>
          <w:color w:val="000000"/>
          <w:sz w:val="28"/>
        </w:rPr>
        <w:t>
      4) единица измерения;</w:t>
      </w:r>
    </w:p>
    <w:bookmarkEnd w:id="1108"/>
    <w:bookmarkStart w:name="z1115" w:id="1109"/>
    <w:p>
      <w:pPr>
        <w:spacing w:after="0"/>
        <w:ind w:left="0"/>
        <w:jc w:val="both"/>
      </w:pPr>
      <w:r>
        <w:rPr>
          <w:rFonts w:ascii="Times New Roman"/>
          <w:b w:val="false"/>
          <w:i w:val="false"/>
          <w:color w:val="000000"/>
          <w:sz w:val="28"/>
        </w:rPr>
        <w:t>
      5) производитель;</w:t>
      </w:r>
    </w:p>
    <w:bookmarkEnd w:id="1109"/>
    <w:bookmarkStart w:name="z1116" w:id="1110"/>
    <w:p>
      <w:pPr>
        <w:spacing w:after="0"/>
        <w:ind w:left="0"/>
        <w:jc w:val="both"/>
      </w:pPr>
      <w:r>
        <w:rPr>
          <w:rFonts w:ascii="Times New Roman"/>
          <w:b w:val="false"/>
          <w:i w:val="false"/>
          <w:color w:val="000000"/>
          <w:sz w:val="28"/>
        </w:rPr>
        <w:t>
      6) страна производства;</w:t>
      </w:r>
    </w:p>
    <w:bookmarkEnd w:id="1110"/>
    <w:bookmarkStart w:name="z1117" w:id="1111"/>
    <w:p>
      <w:pPr>
        <w:spacing w:after="0"/>
        <w:ind w:left="0"/>
        <w:jc w:val="both"/>
      </w:pPr>
      <w:r>
        <w:rPr>
          <w:rFonts w:ascii="Times New Roman"/>
          <w:b w:val="false"/>
          <w:i w:val="false"/>
          <w:color w:val="000000"/>
          <w:sz w:val="28"/>
        </w:rPr>
        <w:t>
      7) цена за единицу;</w:t>
      </w:r>
    </w:p>
    <w:bookmarkEnd w:id="1111"/>
    <w:bookmarkStart w:name="z1118" w:id="1112"/>
    <w:p>
      <w:pPr>
        <w:spacing w:after="0"/>
        <w:ind w:left="0"/>
        <w:jc w:val="both"/>
      </w:pPr>
      <w:r>
        <w:rPr>
          <w:rFonts w:ascii="Times New Roman"/>
          <w:b w:val="false"/>
          <w:i w:val="false"/>
          <w:color w:val="000000"/>
          <w:sz w:val="28"/>
        </w:rPr>
        <w:t>
      8) общая сумма.</w:t>
      </w:r>
    </w:p>
    <w:bookmarkEnd w:id="1112"/>
    <w:bookmarkStart w:name="z1119" w:id="1113"/>
    <w:p>
      <w:pPr>
        <w:spacing w:after="0"/>
        <w:ind w:left="0"/>
        <w:jc w:val="both"/>
      </w:pPr>
      <w:r>
        <w:rPr>
          <w:rFonts w:ascii="Times New Roman"/>
          <w:b w:val="false"/>
          <w:i w:val="false"/>
          <w:color w:val="000000"/>
          <w:sz w:val="28"/>
        </w:rPr>
        <w:t>
      331. О формировании на веб-портале проекта договора веб-портал автоматически направляет сторонам договора соответствующие уведомления.</w:t>
      </w:r>
    </w:p>
    <w:bookmarkEnd w:id="1113"/>
    <w:bookmarkStart w:name="z1120" w:id="1114"/>
    <w:p>
      <w:pPr>
        <w:spacing w:after="0"/>
        <w:ind w:left="0"/>
        <w:jc w:val="both"/>
      </w:pPr>
      <w:r>
        <w:rPr>
          <w:rFonts w:ascii="Times New Roman"/>
          <w:b w:val="false"/>
          <w:i w:val="false"/>
          <w:color w:val="000000"/>
          <w:sz w:val="28"/>
        </w:rPr>
        <w:t>
      332. После формирования проекта договора поставки веб-порталом единый дистрибьютор округляет количество закупаемых лекарственных средств и (или) медицинских изделий до вторичной упаковки по своему усмотрению (в сторону увеличения либо уменьшения количества) в целях сохранения их качества.</w:t>
      </w:r>
    </w:p>
    <w:bookmarkEnd w:id="1114"/>
    <w:bookmarkStart w:name="z1121" w:id="1115"/>
    <w:p>
      <w:pPr>
        <w:spacing w:after="0"/>
        <w:ind w:left="0"/>
        <w:jc w:val="left"/>
      </w:pPr>
      <w:r>
        <w:rPr>
          <w:rFonts w:ascii="Times New Roman"/>
          <w:b/>
          <w:i w:val="false"/>
          <w:color w:val="000000"/>
        </w:rPr>
        <w:t xml:space="preserve"> Параграф 2. Переговоры по уменьшению цены договора поставки</w:t>
      </w:r>
    </w:p>
    <w:bookmarkEnd w:id="1115"/>
    <w:bookmarkStart w:name="z1122" w:id="1116"/>
    <w:p>
      <w:pPr>
        <w:spacing w:after="0"/>
        <w:ind w:left="0"/>
        <w:jc w:val="both"/>
      </w:pPr>
      <w:r>
        <w:rPr>
          <w:rFonts w:ascii="Times New Roman"/>
          <w:b w:val="false"/>
          <w:i w:val="false"/>
          <w:color w:val="000000"/>
          <w:sz w:val="28"/>
        </w:rPr>
        <w:t>
      333. Комиссия проводит с победителем тендера переговоры по уменьшению цены договора с применением видео- и аудиофиксации.</w:t>
      </w:r>
    </w:p>
    <w:bookmarkEnd w:id="1116"/>
    <w:bookmarkStart w:name="z1123" w:id="1117"/>
    <w:p>
      <w:pPr>
        <w:spacing w:after="0"/>
        <w:ind w:left="0"/>
        <w:jc w:val="both"/>
      </w:pPr>
      <w:r>
        <w:rPr>
          <w:rFonts w:ascii="Times New Roman"/>
          <w:b w:val="false"/>
          <w:i w:val="false"/>
          <w:color w:val="000000"/>
          <w:sz w:val="28"/>
        </w:rPr>
        <w:t>
      334. Предложение об уменьшении цены договора направляется победителю тендера посредством веб-портала по форме, утвержденной уполномоченным органом в области здравоохранения, в течение трех рабочих дней со дня публикации протокола итогов.</w:t>
      </w:r>
    </w:p>
    <w:bookmarkEnd w:id="1117"/>
    <w:bookmarkStart w:name="z1124" w:id="1118"/>
    <w:p>
      <w:pPr>
        <w:spacing w:after="0"/>
        <w:ind w:left="0"/>
        <w:jc w:val="both"/>
      </w:pPr>
      <w:r>
        <w:rPr>
          <w:rFonts w:ascii="Times New Roman"/>
          <w:b w:val="false"/>
          <w:i w:val="false"/>
          <w:color w:val="000000"/>
          <w:sz w:val="28"/>
        </w:rPr>
        <w:t>
      335. Победитель тендера, получив предложение об уменьшении цены договора вправе:</w:t>
      </w:r>
    </w:p>
    <w:bookmarkEnd w:id="1118"/>
    <w:bookmarkStart w:name="z1125" w:id="1119"/>
    <w:p>
      <w:pPr>
        <w:spacing w:after="0"/>
        <w:ind w:left="0"/>
        <w:jc w:val="both"/>
      </w:pPr>
      <w:r>
        <w:rPr>
          <w:rFonts w:ascii="Times New Roman"/>
          <w:b w:val="false"/>
          <w:i w:val="false"/>
          <w:color w:val="000000"/>
          <w:sz w:val="28"/>
        </w:rPr>
        <w:t>
      1) участвовать в переговорах об уменьшении цены договора;</w:t>
      </w:r>
    </w:p>
    <w:bookmarkEnd w:id="1119"/>
    <w:bookmarkStart w:name="z1126" w:id="1120"/>
    <w:p>
      <w:pPr>
        <w:spacing w:after="0"/>
        <w:ind w:left="0"/>
        <w:jc w:val="both"/>
      </w:pPr>
      <w:r>
        <w:rPr>
          <w:rFonts w:ascii="Times New Roman"/>
          <w:b w:val="false"/>
          <w:i w:val="false"/>
          <w:color w:val="000000"/>
          <w:sz w:val="28"/>
        </w:rPr>
        <w:t>
      2) отказаться от участия в переговорах и уменьшения цены договора.</w:t>
      </w:r>
    </w:p>
    <w:bookmarkEnd w:id="1120"/>
    <w:bookmarkStart w:name="z1127" w:id="1121"/>
    <w:p>
      <w:pPr>
        <w:spacing w:after="0"/>
        <w:ind w:left="0"/>
        <w:jc w:val="both"/>
      </w:pPr>
      <w:r>
        <w:rPr>
          <w:rFonts w:ascii="Times New Roman"/>
          <w:b w:val="false"/>
          <w:i w:val="false"/>
          <w:color w:val="000000"/>
          <w:sz w:val="28"/>
        </w:rPr>
        <w:t>
      336. Переговоры об уменьшении цены договора между победителем тендера и комиссией могут пройти по договоренности между ними, в том числе дистанционно, в течение пяти рабочих дней со дня направления предложения об уменьшении цены договора.</w:t>
      </w:r>
    </w:p>
    <w:bookmarkEnd w:id="1121"/>
    <w:bookmarkStart w:name="z1128" w:id="1122"/>
    <w:p>
      <w:pPr>
        <w:spacing w:after="0"/>
        <w:ind w:left="0"/>
        <w:jc w:val="both"/>
      </w:pPr>
      <w:r>
        <w:rPr>
          <w:rFonts w:ascii="Times New Roman"/>
          <w:b w:val="false"/>
          <w:i w:val="false"/>
          <w:color w:val="000000"/>
          <w:sz w:val="28"/>
        </w:rPr>
        <w:t>
      337. По итогам переговоров об уменьшении цены договора победитель тендера в течение одного рабочего дня направляет единому дистрибьютору посредством веб-портала ценовое предложение с окончательной ценой по форме, утвержденной уполномоченным органом в области здравоохранения.</w:t>
      </w:r>
    </w:p>
    <w:bookmarkEnd w:id="1122"/>
    <w:bookmarkStart w:name="z1129" w:id="1123"/>
    <w:p>
      <w:pPr>
        <w:spacing w:after="0"/>
        <w:ind w:left="0"/>
        <w:jc w:val="both"/>
      </w:pPr>
      <w:r>
        <w:rPr>
          <w:rFonts w:ascii="Times New Roman"/>
          <w:b w:val="false"/>
          <w:i w:val="false"/>
          <w:color w:val="000000"/>
          <w:sz w:val="28"/>
        </w:rPr>
        <w:t>
      Веб-портал автоматически формирует новый проект договора с измененной ценой и направляет его сторонам для подписания.</w:t>
      </w:r>
    </w:p>
    <w:bookmarkEnd w:id="1123"/>
    <w:bookmarkStart w:name="z1130" w:id="1124"/>
    <w:p>
      <w:pPr>
        <w:spacing w:after="0"/>
        <w:ind w:left="0"/>
        <w:jc w:val="both"/>
      </w:pPr>
      <w:r>
        <w:rPr>
          <w:rFonts w:ascii="Times New Roman"/>
          <w:b w:val="false"/>
          <w:i w:val="false"/>
          <w:color w:val="000000"/>
          <w:sz w:val="28"/>
        </w:rPr>
        <w:t>
      338. При отказе победителем тендера от участия в переговорах и уменьшения цены договора он направляет единому дистрибьютору посредством веб-портала отказ по форме, утвержденной уполномоченным органом в области здравоохранения, с соответствующим обоснованием.</w:t>
      </w:r>
    </w:p>
    <w:bookmarkEnd w:id="1124"/>
    <w:bookmarkStart w:name="z1131" w:id="1125"/>
    <w:p>
      <w:pPr>
        <w:spacing w:after="0"/>
        <w:ind w:left="0"/>
        <w:jc w:val="left"/>
      </w:pPr>
      <w:r>
        <w:rPr>
          <w:rFonts w:ascii="Times New Roman"/>
          <w:b/>
          <w:i w:val="false"/>
          <w:color w:val="000000"/>
        </w:rPr>
        <w:t xml:space="preserve"> Параграф 3. Заключение договора поставки по итогам тендера</w:t>
      </w:r>
    </w:p>
    <w:bookmarkEnd w:id="1125"/>
    <w:bookmarkStart w:name="z1132" w:id="1126"/>
    <w:p>
      <w:pPr>
        <w:spacing w:after="0"/>
        <w:ind w:left="0"/>
        <w:jc w:val="both"/>
      </w:pPr>
      <w:r>
        <w:rPr>
          <w:rFonts w:ascii="Times New Roman"/>
          <w:b w:val="false"/>
          <w:i w:val="false"/>
          <w:color w:val="000000"/>
          <w:sz w:val="28"/>
        </w:rPr>
        <w:t>
      339. Стороны подписывают договор поставки посредством веб-портала в течение двух рабочих дней со дня направления победителем тендера ценового предложения с окончательной ценой или отказа от участия в переговорах и уменьшения цены договора.</w:t>
      </w:r>
    </w:p>
    <w:bookmarkEnd w:id="1126"/>
    <w:bookmarkStart w:name="z1133" w:id="1127"/>
    <w:p>
      <w:pPr>
        <w:spacing w:after="0"/>
        <w:ind w:left="0"/>
        <w:jc w:val="both"/>
      </w:pPr>
      <w:r>
        <w:rPr>
          <w:rFonts w:ascii="Times New Roman"/>
          <w:b w:val="false"/>
          <w:i w:val="false"/>
          <w:color w:val="000000"/>
          <w:sz w:val="28"/>
        </w:rPr>
        <w:t>
      340. В случае отказа заключать договор победитель тендера направляет единому дистрибьютору посредством веб-портала отказ от подписания договора по форме, утвержденной уполномоченным органом в области здравоохранения, с соответствующим обоснованием.</w:t>
      </w:r>
    </w:p>
    <w:bookmarkEnd w:id="1127"/>
    <w:bookmarkStart w:name="z1134" w:id="1128"/>
    <w:p>
      <w:pPr>
        <w:spacing w:after="0"/>
        <w:ind w:left="0"/>
        <w:jc w:val="both"/>
      </w:pPr>
      <w:r>
        <w:rPr>
          <w:rFonts w:ascii="Times New Roman"/>
          <w:b w:val="false"/>
          <w:i w:val="false"/>
          <w:color w:val="000000"/>
          <w:sz w:val="28"/>
        </w:rPr>
        <w:t>
      341. При отказе победителя тендера от заключения договора или не подписания победителем тендера договора в предусмотренные настоящими Правилами сроки единый дистрибьютор формируют на веб-портале новый проект договора и направляет его потенциальному поставщику, занявшему второе место (при наличии в протоколе итогов).</w:t>
      </w:r>
    </w:p>
    <w:bookmarkEnd w:id="1128"/>
    <w:bookmarkStart w:name="z1135" w:id="1129"/>
    <w:p>
      <w:pPr>
        <w:spacing w:after="0"/>
        <w:ind w:left="0"/>
        <w:jc w:val="both"/>
      </w:pPr>
      <w:r>
        <w:rPr>
          <w:rFonts w:ascii="Times New Roman"/>
          <w:b w:val="false"/>
          <w:i w:val="false"/>
          <w:color w:val="000000"/>
          <w:sz w:val="28"/>
        </w:rPr>
        <w:t>
      342. Процедура заключения договора и проведения переговоров по уменьшению цены договора с потенциальным поставщиком, занявшим второе место, осуществляется в том же порядке, что и с победителем тендера.</w:t>
      </w:r>
    </w:p>
    <w:bookmarkEnd w:id="1129"/>
    <w:bookmarkStart w:name="z1136" w:id="1130"/>
    <w:p>
      <w:pPr>
        <w:spacing w:after="0"/>
        <w:ind w:left="0"/>
        <w:jc w:val="both"/>
      </w:pPr>
      <w:r>
        <w:rPr>
          <w:rFonts w:ascii="Times New Roman"/>
          <w:b w:val="false"/>
          <w:i w:val="false"/>
          <w:color w:val="000000"/>
          <w:sz w:val="28"/>
        </w:rPr>
        <w:t>
      343. В случае, если победителем тендера по лоту является отечественный товаропроизводитель лекарственного средства и (или) медицинского изделия, объявление о закупе, который в соответствии с перечнем единого дистрибьютора предусматривает возможность заключения долгосрочного договора поставки, единый дистрибьютор формирует на веб-портале проект такого договора и направляет его победителю тендера – отечественному товаропроизводителю с соответствующим уведомлением.</w:t>
      </w:r>
    </w:p>
    <w:bookmarkEnd w:id="1130"/>
    <w:bookmarkStart w:name="z1137" w:id="1131"/>
    <w:p>
      <w:pPr>
        <w:spacing w:after="0"/>
        <w:ind w:left="0"/>
        <w:jc w:val="both"/>
      </w:pPr>
      <w:r>
        <w:rPr>
          <w:rFonts w:ascii="Times New Roman"/>
          <w:b w:val="false"/>
          <w:i w:val="false"/>
          <w:color w:val="000000"/>
          <w:sz w:val="28"/>
        </w:rPr>
        <w:t>
      344. Победитель тендера – отечественный товаропроизводитель в случае согласия на заключение долгосрочного договора поставки в течение пяти рабочих дней представляет единому дистрибьютору посредством веб-портала выданный в порядке, установленном уполномоченным органом в области здравоохранения, сертификат о соответствии объекта требованиям стандарта надлежащей производственной практики (GMP) для лекарственных средств или сертификат о соответствии объекта требованиям стандарта системы управления качеством ИСО 13485 для медицинских изделий.</w:t>
      </w:r>
    </w:p>
    <w:bookmarkEnd w:id="1131"/>
    <w:bookmarkStart w:name="z1138" w:id="1132"/>
    <w:p>
      <w:pPr>
        <w:spacing w:after="0"/>
        <w:ind w:left="0"/>
        <w:jc w:val="both"/>
      </w:pPr>
      <w:r>
        <w:rPr>
          <w:rFonts w:ascii="Times New Roman"/>
          <w:b w:val="false"/>
          <w:i w:val="false"/>
          <w:color w:val="000000"/>
          <w:sz w:val="28"/>
        </w:rPr>
        <w:t>
      При представлении документа, предусмотренного настоящим пунктом, единый дистрибьютор и победитель тендера – отечественный товаропроизводитель заключают долгосрочный договор поставки в течении трех рабочих дней, а в случае непредставления заключение договора не производится.</w:t>
      </w:r>
    </w:p>
    <w:bookmarkEnd w:id="1132"/>
    <w:bookmarkStart w:name="z1139" w:id="1133"/>
    <w:p>
      <w:pPr>
        <w:spacing w:after="0"/>
        <w:ind w:left="0"/>
        <w:jc w:val="both"/>
      </w:pPr>
      <w:r>
        <w:rPr>
          <w:rFonts w:ascii="Times New Roman"/>
          <w:b w:val="false"/>
          <w:i w:val="false"/>
          <w:color w:val="000000"/>
          <w:sz w:val="28"/>
        </w:rPr>
        <w:t>
      345. Внесение изменений в заключенный договор поставки допускается по соглашению сторон в следующих случаях:</w:t>
      </w:r>
    </w:p>
    <w:bookmarkEnd w:id="1133"/>
    <w:bookmarkStart w:name="z1140" w:id="1134"/>
    <w:p>
      <w:pPr>
        <w:spacing w:after="0"/>
        <w:ind w:left="0"/>
        <w:jc w:val="both"/>
      </w:pPr>
      <w:r>
        <w:rPr>
          <w:rFonts w:ascii="Times New Roman"/>
          <w:b w:val="false"/>
          <w:i w:val="false"/>
          <w:color w:val="000000"/>
          <w:sz w:val="28"/>
        </w:rPr>
        <w:t>
      1) уменьшения цены на лекарственные средства и (или) медицинские изделия и соответственно цены договора;</w:t>
      </w:r>
    </w:p>
    <w:bookmarkEnd w:id="1134"/>
    <w:bookmarkStart w:name="z1141" w:id="1135"/>
    <w:p>
      <w:pPr>
        <w:spacing w:after="0"/>
        <w:ind w:left="0"/>
        <w:jc w:val="both"/>
      </w:pPr>
      <w:r>
        <w:rPr>
          <w:rFonts w:ascii="Times New Roman"/>
          <w:b w:val="false"/>
          <w:i w:val="false"/>
          <w:color w:val="000000"/>
          <w:sz w:val="28"/>
        </w:rPr>
        <w:t>
      2) изменения объема лекарственных средств и (или) медицинских изделий в случаях, предусмотренных настоящими Правилами;</w:t>
      </w:r>
    </w:p>
    <w:bookmarkEnd w:id="1135"/>
    <w:bookmarkStart w:name="z1142" w:id="1136"/>
    <w:p>
      <w:pPr>
        <w:spacing w:after="0"/>
        <w:ind w:left="0"/>
        <w:jc w:val="both"/>
      </w:pPr>
      <w:r>
        <w:rPr>
          <w:rFonts w:ascii="Times New Roman"/>
          <w:b w:val="false"/>
          <w:i w:val="false"/>
          <w:color w:val="000000"/>
          <w:sz w:val="28"/>
        </w:rPr>
        <w:t>
      3) изменения производителя или места производства того же торгового наименования лекарственного средства или медицинского изделия по договору поставки;</w:t>
      </w:r>
    </w:p>
    <w:bookmarkEnd w:id="1136"/>
    <w:bookmarkStart w:name="z1143" w:id="1137"/>
    <w:p>
      <w:pPr>
        <w:spacing w:after="0"/>
        <w:ind w:left="0"/>
        <w:jc w:val="both"/>
      </w:pPr>
      <w:r>
        <w:rPr>
          <w:rFonts w:ascii="Times New Roman"/>
          <w:b w:val="false"/>
          <w:i w:val="false"/>
          <w:color w:val="000000"/>
          <w:sz w:val="28"/>
        </w:rPr>
        <w:t>
      4) истечения срока действия регистрационного удостоверения и ввоза в Республику Казахстан оставшейся партии лекарственного средства и (или) медицинского изделия на основании разрешения (заключения) уполномоченного органа в области здравоохранения.</w:t>
      </w:r>
    </w:p>
    <w:bookmarkEnd w:id="1137"/>
    <w:bookmarkStart w:name="z1144" w:id="1138"/>
    <w:p>
      <w:pPr>
        <w:spacing w:after="0"/>
        <w:ind w:left="0"/>
        <w:jc w:val="both"/>
      </w:pPr>
      <w:r>
        <w:rPr>
          <w:rFonts w:ascii="Times New Roman"/>
          <w:b w:val="false"/>
          <w:i w:val="false"/>
          <w:color w:val="000000"/>
          <w:sz w:val="28"/>
        </w:rPr>
        <w:t>
      346. В случае изменения уполномоченным органом в области здравоохранения предельной цены на торговое наименование лекарственного средства и (или) медицинского изделия в ходе исполнения договора поставки, действие договора поставки сохраняет силу до полного исполнения обязательств сторонами по прежней цене.</w:t>
      </w:r>
    </w:p>
    <w:bookmarkEnd w:id="1138"/>
    <w:bookmarkStart w:name="z1145" w:id="1139"/>
    <w:p>
      <w:pPr>
        <w:spacing w:after="0"/>
        <w:ind w:left="0"/>
        <w:jc w:val="both"/>
      </w:pPr>
      <w:r>
        <w:rPr>
          <w:rFonts w:ascii="Times New Roman"/>
          <w:b w:val="false"/>
          <w:i w:val="false"/>
          <w:color w:val="000000"/>
          <w:sz w:val="28"/>
        </w:rPr>
        <w:t>
      347. Основаниями для расторжения договора поставки являются:</w:t>
      </w:r>
    </w:p>
    <w:bookmarkEnd w:id="1139"/>
    <w:bookmarkStart w:name="z1146" w:id="1140"/>
    <w:p>
      <w:pPr>
        <w:spacing w:after="0"/>
        <w:ind w:left="0"/>
        <w:jc w:val="both"/>
      </w:pPr>
      <w:r>
        <w:rPr>
          <w:rFonts w:ascii="Times New Roman"/>
          <w:b w:val="false"/>
          <w:i w:val="false"/>
          <w:color w:val="000000"/>
          <w:sz w:val="28"/>
        </w:rPr>
        <w:t>
      1) нарушение обязательств, предусмотренных в договоре поставки и (или) долгосрочном договоре поставки;</w:t>
      </w:r>
    </w:p>
    <w:bookmarkEnd w:id="1140"/>
    <w:bookmarkStart w:name="z1147" w:id="1141"/>
    <w:p>
      <w:pPr>
        <w:spacing w:after="0"/>
        <w:ind w:left="0"/>
        <w:jc w:val="both"/>
      </w:pPr>
      <w:r>
        <w:rPr>
          <w:rFonts w:ascii="Times New Roman"/>
          <w:b w:val="false"/>
          <w:i w:val="false"/>
          <w:color w:val="000000"/>
          <w:sz w:val="28"/>
        </w:rPr>
        <w:t>
      2) отказ поставщиком от поставки в течение двух лет подряд;</w:t>
      </w:r>
    </w:p>
    <w:bookmarkEnd w:id="1141"/>
    <w:bookmarkStart w:name="z1148" w:id="1142"/>
    <w:p>
      <w:pPr>
        <w:spacing w:after="0"/>
        <w:ind w:left="0"/>
        <w:jc w:val="both"/>
      </w:pPr>
      <w:r>
        <w:rPr>
          <w:rFonts w:ascii="Times New Roman"/>
          <w:b w:val="false"/>
          <w:i w:val="false"/>
          <w:color w:val="000000"/>
          <w:sz w:val="28"/>
        </w:rPr>
        <w:t>
      3) прекращение производства поставщиком.</w:t>
      </w:r>
    </w:p>
    <w:bookmarkEnd w:id="1142"/>
    <w:bookmarkStart w:name="z1149" w:id="1143"/>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отдельным позициям лекарственных средств и (или) медицинских изделий, которые не поставляются или поставляются с существенным нарушением.</w:t>
      </w:r>
    </w:p>
    <w:bookmarkEnd w:id="1143"/>
    <w:bookmarkStart w:name="z1150" w:id="1144"/>
    <w:p>
      <w:pPr>
        <w:spacing w:after="0"/>
        <w:ind w:left="0"/>
        <w:jc w:val="left"/>
      </w:pPr>
      <w:r>
        <w:rPr>
          <w:rFonts w:ascii="Times New Roman"/>
          <w:b/>
          <w:i w:val="false"/>
          <w:color w:val="000000"/>
        </w:rPr>
        <w:t xml:space="preserve"> Параграф 4. Обеспечение исполнения обязательств по договору поставки</w:t>
      </w:r>
    </w:p>
    <w:bookmarkEnd w:id="1144"/>
    <w:bookmarkStart w:name="z1151" w:id="1145"/>
    <w:p>
      <w:pPr>
        <w:spacing w:after="0"/>
        <w:ind w:left="0"/>
        <w:jc w:val="both"/>
      </w:pPr>
      <w:r>
        <w:rPr>
          <w:rFonts w:ascii="Times New Roman"/>
          <w:b w:val="false"/>
          <w:i w:val="false"/>
          <w:color w:val="000000"/>
          <w:sz w:val="28"/>
        </w:rPr>
        <w:t>
      348. Размер меры обеспечения исполнения поставщиком обязательств по договору поставки в денежном выражении составляет три процента от цены договора, заключаемого по отдельному лоту, и подлежит представлению в пользу единого дистрибьютора в течение десяти рабочих дней со дня подписания сторонами договора поставки на веб-портале.</w:t>
      </w:r>
    </w:p>
    <w:bookmarkEnd w:id="1145"/>
    <w:bookmarkStart w:name="z1152" w:id="1146"/>
    <w:p>
      <w:pPr>
        <w:spacing w:after="0"/>
        <w:ind w:left="0"/>
        <w:jc w:val="both"/>
      </w:pPr>
      <w:r>
        <w:rPr>
          <w:rFonts w:ascii="Times New Roman"/>
          <w:b w:val="false"/>
          <w:i w:val="false"/>
          <w:color w:val="000000"/>
          <w:sz w:val="28"/>
        </w:rPr>
        <w:t>
      349. Поставщик при заключении договора поставки в качестве меры обеспечения исполнения своих обязательств по договору выбирает один из следующих способов обеспечения исполнения своих обязательств по договору поставки:</w:t>
      </w:r>
    </w:p>
    <w:bookmarkEnd w:id="1146"/>
    <w:bookmarkStart w:name="z1153" w:id="1147"/>
    <w:p>
      <w:pPr>
        <w:spacing w:after="0"/>
        <w:ind w:left="0"/>
        <w:jc w:val="both"/>
      </w:pPr>
      <w:r>
        <w:rPr>
          <w:rFonts w:ascii="Times New Roman"/>
          <w:b w:val="false"/>
          <w:i w:val="false"/>
          <w:color w:val="000000"/>
          <w:sz w:val="28"/>
        </w:rPr>
        <w:t>
      1) гарантийный денежный взнос, который вносится на банковский счет единого дистрибьютора;</w:t>
      </w:r>
    </w:p>
    <w:bookmarkEnd w:id="1147"/>
    <w:bookmarkStart w:name="z1154" w:id="1148"/>
    <w:p>
      <w:pPr>
        <w:spacing w:after="0"/>
        <w:ind w:left="0"/>
        <w:jc w:val="both"/>
      </w:pPr>
      <w:r>
        <w:rPr>
          <w:rFonts w:ascii="Times New Roman"/>
          <w:b w:val="false"/>
          <w:i w:val="false"/>
          <w:color w:val="000000"/>
          <w:sz w:val="28"/>
        </w:rPr>
        <w:t>
      2) банковскую гарантию на бумажном носителе по форме, утвержденной уполномоченным органом в области здравоохранения;</w:t>
      </w:r>
    </w:p>
    <w:bookmarkEnd w:id="1148"/>
    <w:bookmarkStart w:name="z1155" w:id="1149"/>
    <w:p>
      <w:pPr>
        <w:spacing w:after="0"/>
        <w:ind w:left="0"/>
        <w:jc w:val="both"/>
      </w:pPr>
      <w:r>
        <w:rPr>
          <w:rFonts w:ascii="Times New Roman"/>
          <w:b w:val="false"/>
          <w:i w:val="false"/>
          <w:color w:val="000000"/>
          <w:sz w:val="28"/>
        </w:rPr>
        <w:t>
      3) электронную банковскую гарантию, представляемую банком по форме, утвержденной уполномоченным органом в области здравоохранения;</w:t>
      </w:r>
    </w:p>
    <w:bookmarkEnd w:id="1149"/>
    <w:bookmarkStart w:name="z1156" w:id="1150"/>
    <w:p>
      <w:pPr>
        <w:spacing w:after="0"/>
        <w:ind w:left="0"/>
        <w:jc w:val="both"/>
      </w:pPr>
      <w:r>
        <w:rPr>
          <w:rFonts w:ascii="Times New Roman"/>
          <w:b w:val="false"/>
          <w:i w:val="false"/>
          <w:color w:val="000000"/>
          <w:sz w:val="28"/>
        </w:rPr>
        <w:t>
      4) залог денежных средств в пользу единого дистрибьютора, поступающих к поставщику в будущем, путем подписания посредством веб-портала обязательства о таком залоге по форме, утвержденной уполномоченным органом в области здравоохранения.</w:t>
      </w:r>
    </w:p>
    <w:bookmarkEnd w:id="1150"/>
    <w:bookmarkStart w:name="z1157" w:id="1151"/>
    <w:p>
      <w:pPr>
        <w:spacing w:after="0"/>
        <w:ind w:left="0"/>
        <w:jc w:val="both"/>
      </w:pPr>
      <w:r>
        <w:rPr>
          <w:rFonts w:ascii="Times New Roman"/>
          <w:b w:val="false"/>
          <w:i w:val="false"/>
          <w:color w:val="000000"/>
          <w:sz w:val="28"/>
        </w:rPr>
        <w:t>
      350. Обеспечение исполнения обязательств по договору не вносится, если его цена на момент заключения не превышает две тысячи месячных расчетных показателей.</w:t>
      </w:r>
    </w:p>
    <w:bookmarkEnd w:id="1151"/>
    <w:bookmarkStart w:name="z1158" w:id="1152"/>
    <w:p>
      <w:pPr>
        <w:spacing w:after="0"/>
        <w:ind w:left="0"/>
        <w:jc w:val="both"/>
      </w:pPr>
      <w:r>
        <w:rPr>
          <w:rFonts w:ascii="Times New Roman"/>
          <w:b w:val="false"/>
          <w:i w:val="false"/>
          <w:color w:val="000000"/>
          <w:sz w:val="28"/>
        </w:rPr>
        <w:t>
      351. Обеспечение исполнения обязательств по договору удерживается в случаях:</w:t>
      </w:r>
    </w:p>
    <w:bookmarkEnd w:id="1152"/>
    <w:bookmarkStart w:name="z1159" w:id="1153"/>
    <w:p>
      <w:pPr>
        <w:spacing w:after="0"/>
        <w:ind w:left="0"/>
        <w:jc w:val="both"/>
      </w:pPr>
      <w:r>
        <w:rPr>
          <w:rFonts w:ascii="Times New Roman"/>
          <w:b w:val="false"/>
          <w:i w:val="false"/>
          <w:color w:val="000000"/>
          <w:sz w:val="28"/>
        </w:rPr>
        <w:t>
      1) отказа поставщика от поставки;</w:t>
      </w:r>
    </w:p>
    <w:bookmarkEnd w:id="1153"/>
    <w:bookmarkStart w:name="z1160" w:id="1154"/>
    <w:p>
      <w:pPr>
        <w:spacing w:after="0"/>
        <w:ind w:left="0"/>
        <w:jc w:val="both"/>
      </w:pPr>
      <w:r>
        <w:rPr>
          <w:rFonts w:ascii="Times New Roman"/>
          <w:b w:val="false"/>
          <w:i w:val="false"/>
          <w:color w:val="000000"/>
          <w:sz w:val="28"/>
        </w:rPr>
        <w:t>
      2) когда неисполнение или ненадлежащее исполнение поставщиком обязательств по договору приводит к расторжению договора единым дистрибьютором в одностороннем порядке;</w:t>
      </w:r>
    </w:p>
    <w:bookmarkEnd w:id="1154"/>
    <w:bookmarkStart w:name="z1161" w:id="1155"/>
    <w:p>
      <w:pPr>
        <w:spacing w:after="0"/>
        <w:ind w:left="0"/>
        <w:jc w:val="both"/>
      </w:pPr>
      <w:r>
        <w:rPr>
          <w:rFonts w:ascii="Times New Roman"/>
          <w:b w:val="false"/>
          <w:i w:val="false"/>
          <w:color w:val="000000"/>
          <w:sz w:val="28"/>
        </w:rPr>
        <w:t>
      3) когда нарушение или нарушения поставщиком предусмотренных договором сроков поставки лекарственных средств и (или) медицинских изделий или нескольких партий лекарственных средств и (или) медицинских изделий в суммарном выражении достигают девяноста календарных дней просрочки независимо от объемов не поставленных в срок лекарственных средств и (или) медицинских изделий;</w:t>
      </w:r>
    </w:p>
    <w:bookmarkEnd w:id="1155"/>
    <w:bookmarkStart w:name="z1162" w:id="1156"/>
    <w:p>
      <w:pPr>
        <w:spacing w:after="0"/>
        <w:ind w:left="0"/>
        <w:jc w:val="both"/>
      </w:pPr>
      <w:r>
        <w:rPr>
          <w:rFonts w:ascii="Times New Roman"/>
          <w:b w:val="false"/>
          <w:i w:val="false"/>
          <w:color w:val="000000"/>
          <w:sz w:val="28"/>
        </w:rPr>
        <w:t>
      4) расторжения единым дистрибьютором договора в одностороннем порядке в связи с неисполнением или ненадлежащим исполнением поставщиком обязательств по договору.</w:t>
      </w:r>
    </w:p>
    <w:bookmarkEnd w:id="1156"/>
    <w:bookmarkStart w:name="z1163" w:id="1157"/>
    <w:p>
      <w:pPr>
        <w:spacing w:after="0"/>
        <w:ind w:left="0"/>
        <w:jc w:val="both"/>
      </w:pPr>
      <w:r>
        <w:rPr>
          <w:rFonts w:ascii="Times New Roman"/>
          <w:b w:val="false"/>
          <w:i w:val="false"/>
          <w:color w:val="000000"/>
          <w:sz w:val="28"/>
        </w:rPr>
        <w:t>
      352. Единый дистрибьютор в случае удержания гарантийного обеспечения в виде:</w:t>
      </w:r>
    </w:p>
    <w:bookmarkEnd w:id="1157"/>
    <w:bookmarkStart w:name="z1164" w:id="1158"/>
    <w:p>
      <w:pPr>
        <w:spacing w:after="0"/>
        <w:ind w:left="0"/>
        <w:jc w:val="both"/>
      </w:pPr>
      <w:r>
        <w:rPr>
          <w:rFonts w:ascii="Times New Roman"/>
          <w:b w:val="false"/>
          <w:i w:val="false"/>
          <w:color w:val="000000"/>
          <w:sz w:val="28"/>
        </w:rPr>
        <w:t>
      1) денежного взноса – направляет поставщику посредством веб-портала уведомление об удержании денег по форме, утвержденной уполномоченным органом в области здравоохранения;</w:t>
      </w:r>
    </w:p>
    <w:bookmarkEnd w:id="1158"/>
    <w:bookmarkStart w:name="z1165" w:id="1159"/>
    <w:p>
      <w:pPr>
        <w:spacing w:after="0"/>
        <w:ind w:left="0"/>
        <w:jc w:val="both"/>
      </w:pPr>
      <w:r>
        <w:rPr>
          <w:rFonts w:ascii="Times New Roman"/>
          <w:b w:val="false"/>
          <w:i w:val="false"/>
          <w:color w:val="000000"/>
          <w:sz w:val="28"/>
        </w:rPr>
        <w:t>
      2) электронной банковской гарантии – направляет банку и поставщику (для сведения) посредством веб-портала требование о ее оплате по форме, утвержденной уполномоченным органом в области здравоохранения;</w:t>
      </w:r>
    </w:p>
    <w:bookmarkEnd w:id="1159"/>
    <w:bookmarkStart w:name="z1166" w:id="1160"/>
    <w:p>
      <w:pPr>
        <w:spacing w:after="0"/>
        <w:ind w:left="0"/>
        <w:jc w:val="both"/>
      </w:pPr>
      <w:r>
        <w:rPr>
          <w:rFonts w:ascii="Times New Roman"/>
          <w:b w:val="false"/>
          <w:i w:val="false"/>
          <w:color w:val="000000"/>
          <w:sz w:val="28"/>
        </w:rPr>
        <w:t>
      3) банковской гарантии на бумажном носителе – направляет банку и поставщику (для сведения) посредством заказного почтового сообщения требование о ее оплате;</w:t>
      </w:r>
    </w:p>
    <w:bookmarkEnd w:id="1160"/>
    <w:bookmarkStart w:name="z1167" w:id="1161"/>
    <w:p>
      <w:pPr>
        <w:spacing w:after="0"/>
        <w:ind w:left="0"/>
        <w:jc w:val="both"/>
      </w:pPr>
      <w:r>
        <w:rPr>
          <w:rFonts w:ascii="Times New Roman"/>
          <w:b w:val="false"/>
          <w:i w:val="false"/>
          <w:color w:val="000000"/>
          <w:sz w:val="28"/>
        </w:rPr>
        <w:t>
      4) залога денежных средств, поступающих к поставщику в будущем, – направляет поставщику посредством веб-портала требование о зачете оплаты по договору и суммы залога или об оплате суммы залога.</w:t>
      </w:r>
    </w:p>
    <w:bookmarkEnd w:id="1161"/>
    <w:bookmarkStart w:name="z1168" w:id="1162"/>
    <w:p>
      <w:pPr>
        <w:spacing w:after="0"/>
        <w:ind w:left="0"/>
        <w:jc w:val="both"/>
      </w:pPr>
      <w:r>
        <w:rPr>
          <w:rFonts w:ascii="Times New Roman"/>
          <w:b w:val="false"/>
          <w:i w:val="false"/>
          <w:color w:val="000000"/>
          <w:sz w:val="28"/>
        </w:rPr>
        <w:t>
      353. Требование об оплате банковской гарантии предъявляется единым дистрибьютором банку в течение двадцати банковских дней со дня расторжения или истечения срока действия договора.</w:t>
      </w:r>
    </w:p>
    <w:bookmarkEnd w:id="1162"/>
    <w:bookmarkStart w:name="z1169" w:id="1163"/>
    <w:p>
      <w:pPr>
        <w:spacing w:after="0"/>
        <w:ind w:left="0"/>
        <w:jc w:val="left"/>
      </w:pPr>
      <w:r>
        <w:rPr>
          <w:rFonts w:ascii="Times New Roman"/>
          <w:b/>
          <w:i w:val="false"/>
          <w:color w:val="000000"/>
        </w:rPr>
        <w:t xml:space="preserve"> Параграф 5. Заключение долгосрочных договоров поставки оригинальных запатентованных лекарственных средств с заказчиками контрактного производства</w:t>
      </w:r>
    </w:p>
    <w:bookmarkEnd w:id="1163"/>
    <w:bookmarkStart w:name="z1170" w:id="1164"/>
    <w:p>
      <w:pPr>
        <w:spacing w:after="0"/>
        <w:ind w:left="0"/>
        <w:jc w:val="both"/>
      </w:pPr>
      <w:r>
        <w:rPr>
          <w:rFonts w:ascii="Times New Roman"/>
          <w:b w:val="false"/>
          <w:i w:val="false"/>
          <w:color w:val="000000"/>
          <w:sz w:val="28"/>
        </w:rPr>
        <w:t>
      354. В целях заключения долгосрочных договоров поставки оригинальных запатентованных лекарственных средств с заказчиками контрактного производства единый дистрибьютор формирует и направляет перечень лекарственных средств, подлежащих закупу, для согласования с уполномоченным органом в области здравоохранения с учетом обращений заказчиков контрактного производства по заключению долгосрочных договоров поставки оригинальных запатентованных лекарственных средств.</w:t>
      </w:r>
    </w:p>
    <w:bookmarkEnd w:id="1164"/>
    <w:bookmarkStart w:name="z1171" w:id="1165"/>
    <w:p>
      <w:pPr>
        <w:spacing w:after="0"/>
        <w:ind w:left="0"/>
        <w:jc w:val="both"/>
      </w:pPr>
      <w:r>
        <w:rPr>
          <w:rFonts w:ascii="Times New Roman"/>
          <w:b w:val="false"/>
          <w:i w:val="false"/>
          <w:color w:val="000000"/>
          <w:sz w:val="28"/>
        </w:rPr>
        <w:t>
      355. Перечень включает в себя наименования лекарственных средств с указанием наличия или отсутствия ранее заключенных долгосрочных договоров поставки лекарственных средств.</w:t>
      </w:r>
    </w:p>
    <w:bookmarkEnd w:id="1165"/>
    <w:bookmarkStart w:name="z1172" w:id="1166"/>
    <w:p>
      <w:pPr>
        <w:spacing w:after="0"/>
        <w:ind w:left="0"/>
        <w:jc w:val="both"/>
      </w:pPr>
      <w:r>
        <w:rPr>
          <w:rFonts w:ascii="Times New Roman"/>
          <w:b w:val="false"/>
          <w:i w:val="false"/>
          <w:color w:val="000000"/>
          <w:sz w:val="28"/>
        </w:rPr>
        <w:t>
      356. Единый дистрибьютор привлекает эксперта или экспертов из профильных специальностей по вопросам, требующим специальных знаний и (или) технических познаний. Эксперт дает экспертное заключение по характеристике лекарственных средств долгосрочного договора на соответствие предлагаемых заказчиком контрактного производства лекарственных средств до принятия решения комиссией.</w:t>
      </w:r>
    </w:p>
    <w:bookmarkEnd w:id="1166"/>
    <w:bookmarkStart w:name="z1173" w:id="1167"/>
    <w:p>
      <w:pPr>
        <w:spacing w:after="0"/>
        <w:ind w:left="0"/>
        <w:jc w:val="both"/>
      </w:pPr>
      <w:r>
        <w:rPr>
          <w:rFonts w:ascii="Times New Roman"/>
          <w:b w:val="false"/>
          <w:i w:val="false"/>
          <w:color w:val="000000"/>
          <w:sz w:val="28"/>
        </w:rPr>
        <w:t>
      357. Уполномоченный орган в области здравоохранения в течение десяти рабочих дней с момента получения перечня лекарственных средств представляет единому дистрибьютору согласованный перечень, одобренный формулярной комиссией, с указанием международного непатентованного наименования или состава лекарственных средств, характеристики, длительности периода поставки по каждому наименованию лекарственных средств сроком до десяти лет.</w:t>
      </w:r>
    </w:p>
    <w:bookmarkEnd w:id="1167"/>
    <w:bookmarkStart w:name="z1174" w:id="1168"/>
    <w:p>
      <w:pPr>
        <w:spacing w:after="0"/>
        <w:ind w:left="0"/>
        <w:jc w:val="both"/>
      </w:pPr>
      <w:r>
        <w:rPr>
          <w:rFonts w:ascii="Times New Roman"/>
          <w:b w:val="false"/>
          <w:i w:val="false"/>
          <w:color w:val="000000"/>
          <w:sz w:val="28"/>
        </w:rPr>
        <w:t>
      358. Единый дистрибьютор направляет приглашение об участии в закупе заказчику контрактного производства.</w:t>
      </w:r>
    </w:p>
    <w:bookmarkEnd w:id="1168"/>
    <w:bookmarkStart w:name="z1175" w:id="1169"/>
    <w:p>
      <w:pPr>
        <w:spacing w:after="0"/>
        <w:ind w:left="0"/>
        <w:jc w:val="both"/>
      </w:pPr>
      <w:r>
        <w:rPr>
          <w:rFonts w:ascii="Times New Roman"/>
          <w:b w:val="false"/>
          <w:i w:val="false"/>
          <w:color w:val="000000"/>
          <w:sz w:val="28"/>
        </w:rPr>
        <w:t>
      359. Для заключения долгосрочных договоров поставки лекарственных средств с заказчиками контрактного производства единый дистрибьютор создает комиссию и утверждает ее состав, который включает:</w:t>
      </w:r>
    </w:p>
    <w:bookmarkEnd w:id="1169"/>
    <w:bookmarkStart w:name="z1176" w:id="1170"/>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лекарственных средств (по согласованию);</w:t>
      </w:r>
    </w:p>
    <w:bookmarkEnd w:id="1170"/>
    <w:bookmarkStart w:name="z1177" w:id="1171"/>
    <w:p>
      <w:pPr>
        <w:spacing w:after="0"/>
        <w:ind w:left="0"/>
        <w:jc w:val="both"/>
      </w:pPr>
      <w:r>
        <w:rPr>
          <w:rFonts w:ascii="Times New Roman"/>
          <w:b w:val="false"/>
          <w:i w:val="false"/>
          <w:color w:val="000000"/>
          <w:sz w:val="28"/>
        </w:rPr>
        <w:t>
      2) работников единого дистрибьютора не ниже руководителей структурных подразделений;</w:t>
      </w:r>
    </w:p>
    <w:bookmarkEnd w:id="1171"/>
    <w:bookmarkStart w:name="z1178" w:id="1172"/>
    <w:p>
      <w:pPr>
        <w:spacing w:after="0"/>
        <w:ind w:left="0"/>
        <w:jc w:val="both"/>
      </w:pPr>
      <w:r>
        <w:rPr>
          <w:rFonts w:ascii="Times New Roman"/>
          <w:b w:val="false"/>
          <w:i w:val="false"/>
          <w:color w:val="000000"/>
          <w:sz w:val="28"/>
        </w:rPr>
        <w:t>
      3) работников и (или) представителей Национальной палаты предпринимателей Республики Казахстан "Атамекен" (по согласованию);</w:t>
      </w:r>
    </w:p>
    <w:bookmarkEnd w:id="1172"/>
    <w:bookmarkStart w:name="z1179" w:id="1173"/>
    <w:p>
      <w:pPr>
        <w:spacing w:after="0"/>
        <w:ind w:left="0"/>
        <w:jc w:val="both"/>
      </w:pPr>
      <w:r>
        <w:rPr>
          <w:rFonts w:ascii="Times New Roman"/>
          <w:b w:val="false"/>
          <w:i w:val="false"/>
          <w:color w:val="000000"/>
          <w:sz w:val="28"/>
        </w:rPr>
        <w:t>
      4)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173"/>
    <w:bookmarkStart w:name="z1180" w:id="1174"/>
    <w:p>
      <w:pPr>
        <w:spacing w:after="0"/>
        <w:ind w:left="0"/>
        <w:jc w:val="both"/>
      </w:pPr>
      <w:r>
        <w:rPr>
          <w:rFonts w:ascii="Times New Roman"/>
          <w:b w:val="false"/>
          <w:i w:val="false"/>
          <w:color w:val="000000"/>
          <w:sz w:val="28"/>
        </w:rPr>
        <w:t>
      360. Для заключения долгосрочного договора заказчик контрактного производства представляет:</w:t>
      </w:r>
    </w:p>
    <w:bookmarkEnd w:id="1174"/>
    <w:bookmarkStart w:name="z1181" w:id="1175"/>
    <w:p>
      <w:pPr>
        <w:spacing w:after="0"/>
        <w:ind w:left="0"/>
        <w:jc w:val="both"/>
      </w:pPr>
      <w:r>
        <w:rPr>
          <w:rFonts w:ascii="Times New Roman"/>
          <w:b w:val="false"/>
          <w:i w:val="false"/>
          <w:color w:val="000000"/>
          <w:sz w:val="28"/>
        </w:rPr>
        <w:t>
      1) легализованную или апостилированную копию документа иностранного товаропроизводителя, подтверждающего, что иностранное юридическое лицо является юридическим лицом по законодательству иностранного государства, с нотариально удостоверенным переводом на государственный и русский языки, если иностранный товаропроизводитель имеет представительство (филиал) на территории Республики Казахстан, – свидетельство (справка) об учетной регистрации (перерегистрации) представительства (филиала) и положение о представительстве (филиале);</w:t>
      </w:r>
    </w:p>
    <w:bookmarkEnd w:id="1175"/>
    <w:bookmarkStart w:name="z1182" w:id="1176"/>
    <w:p>
      <w:pPr>
        <w:spacing w:after="0"/>
        <w:ind w:left="0"/>
        <w:jc w:val="both"/>
      </w:pPr>
      <w:r>
        <w:rPr>
          <w:rFonts w:ascii="Times New Roman"/>
          <w:b w:val="false"/>
          <w:i w:val="false"/>
          <w:color w:val="000000"/>
          <w:sz w:val="28"/>
        </w:rPr>
        <w:t>
      2) легализованные или апостилированные копии документов, подтверждающих право иностранного товаропроизводителя на производство и (или) реализацию лекарственных средств и (или) медицинских изделий: разрешение (лицензия), сертификат GMP или GDP (при наличии), с нотариально удостоверенным переводом на государственный или русский языки;</w:t>
      </w:r>
    </w:p>
    <w:bookmarkEnd w:id="1176"/>
    <w:bookmarkStart w:name="z1183" w:id="1177"/>
    <w:p>
      <w:pPr>
        <w:spacing w:after="0"/>
        <w:ind w:left="0"/>
        <w:jc w:val="both"/>
      </w:pPr>
      <w:r>
        <w:rPr>
          <w:rFonts w:ascii="Times New Roman"/>
          <w:b w:val="false"/>
          <w:i w:val="false"/>
          <w:color w:val="000000"/>
          <w:sz w:val="28"/>
        </w:rPr>
        <w:t>
      3) договор на контрактное производство с производителем, расположенным на территории Республики Казахстан;</w:t>
      </w:r>
    </w:p>
    <w:bookmarkEnd w:id="1177"/>
    <w:bookmarkStart w:name="z1184" w:id="1178"/>
    <w:p>
      <w:pPr>
        <w:spacing w:after="0"/>
        <w:ind w:left="0"/>
        <w:jc w:val="both"/>
      </w:pPr>
      <w:r>
        <w:rPr>
          <w:rFonts w:ascii="Times New Roman"/>
          <w:b w:val="false"/>
          <w:i w:val="false"/>
          <w:color w:val="000000"/>
          <w:sz w:val="28"/>
        </w:rPr>
        <w:t>
      4) бизнес-план, содержащий сроки и этапы реализации проекта, информацию о датах начала периода поставки и стоимости лекарственных средств;</w:t>
      </w:r>
    </w:p>
    <w:bookmarkEnd w:id="1178"/>
    <w:bookmarkStart w:name="z1185" w:id="1179"/>
    <w:p>
      <w:pPr>
        <w:spacing w:after="0"/>
        <w:ind w:left="0"/>
        <w:jc w:val="both"/>
      </w:pPr>
      <w:r>
        <w:rPr>
          <w:rFonts w:ascii="Times New Roman"/>
          <w:b w:val="false"/>
          <w:i w:val="false"/>
          <w:color w:val="000000"/>
          <w:sz w:val="28"/>
        </w:rPr>
        <w:t>
      5) список планируемых к производству лекарственных средств;</w:t>
      </w:r>
    </w:p>
    <w:bookmarkEnd w:id="1179"/>
    <w:bookmarkStart w:name="z1186" w:id="1180"/>
    <w:p>
      <w:pPr>
        <w:spacing w:after="0"/>
        <w:ind w:left="0"/>
        <w:jc w:val="both"/>
      </w:pPr>
      <w:r>
        <w:rPr>
          <w:rFonts w:ascii="Times New Roman"/>
          <w:b w:val="false"/>
          <w:i w:val="false"/>
          <w:color w:val="000000"/>
          <w:sz w:val="28"/>
        </w:rPr>
        <w:t>
      6) копия патента на оригинальное лекарственное средство.</w:t>
      </w:r>
    </w:p>
    <w:bookmarkEnd w:id="1180"/>
    <w:bookmarkStart w:name="z1187" w:id="1181"/>
    <w:p>
      <w:pPr>
        <w:spacing w:after="0"/>
        <w:ind w:left="0"/>
        <w:jc w:val="both"/>
      </w:pPr>
      <w:r>
        <w:rPr>
          <w:rFonts w:ascii="Times New Roman"/>
          <w:b w:val="false"/>
          <w:i w:val="false"/>
          <w:color w:val="000000"/>
          <w:sz w:val="28"/>
        </w:rPr>
        <w:t>
      Непредставление документов, предусмотренных настоящим пунктом, является основанием для отказа в заключении договора поставки (соглашения).</w:t>
      </w:r>
    </w:p>
    <w:bookmarkEnd w:id="1181"/>
    <w:bookmarkStart w:name="z1188" w:id="1182"/>
    <w:p>
      <w:pPr>
        <w:spacing w:after="0"/>
        <w:ind w:left="0"/>
        <w:jc w:val="both"/>
      </w:pPr>
      <w:r>
        <w:rPr>
          <w:rFonts w:ascii="Times New Roman"/>
          <w:b w:val="false"/>
          <w:i w:val="false"/>
          <w:color w:val="000000"/>
          <w:sz w:val="28"/>
        </w:rPr>
        <w:t>
      361. Решение о победителе закупа при наличии конкуренции принимается комиссией на основании наименьшей цены и приемлемого графика поставки.</w:t>
      </w:r>
    </w:p>
    <w:bookmarkEnd w:id="1182"/>
    <w:bookmarkStart w:name="z1189" w:id="1183"/>
    <w:p>
      <w:pPr>
        <w:spacing w:after="0"/>
        <w:ind w:left="0"/>
        <w:jc w:val="both"/>
      </w:pPr>
      <w:r>
        <w:rPr>
          <w:rFonts w:ascii="Times New Roman"/>
          <w:b w:val="false"/>
          <w:i w:val="false"/>
          <w:color w:val="000000"/>
          <w:sz w:val="28"/>
        </w:rPr>
        <w:t>
      362. На основании протокола об итогах закупа по контрактному производству лекарственных средств единый дистрибьютор в течение пяти рабочих дней заключает долгосрочный договор поставки лекарственных средств.</w:t>
      </w:r>
    </w:p>
    <w:bookmarkEnd w:id="1183"/>
    <w:bookmarkStart w:name="z1190" w:id="1184"/>
    <w:p>
      <w:pPr>
        <w:spacing w:after="0"/>
        <w:ind w:left="0"/>
        <w:jc w:val="both"/>
      </w:pPr>
      <w:r>
        <w:rPr>
          <w:rFonts w:ascii="Times New Roman"/>
          <w:b w:val="false"/>
          <w:i w:val="false"/>
          <w:color w:val="000000"/>
          <w:sz w:val="28"/>
        </w:rPr>
        <w:t>
      363. Период с момента заключения долгосрочного договора и до даты начала поставки лекарственных средств не превышает двух лет. В случаях превышения указанного срока единый дистрибьютор в одностороннем порядке расторгает долгосрочный договор поставки.</w:t>
      </w:r>
    </w:p>
    <w:bookmarkEnd w:id="1184"/>
    <w:bookmarkStart w:name="z1191" w:id="1185"/>
    <w:p>
      <w:pPr>
        <w:spacing w:after="0"/>
        <w:ind w:left="0"/>
        <w:jc w:val="both"/>
      </w:pPr>
      <w:r>
        <w:rPr>
          <w:rFonts w:ascii="Times New Roman"/>
          <w:b w:val="false"/>
          <w:i w:val="false"/>
          <w:color w:val="000000"/>
          <w:sz w:val="28"/>
        </w:rPr>
        <w:t>
      364. Заказчик контрактного производства уведомляет единого дистрибьютора о готовности поставки лекарственных средств.</w:t>
      </w:r>
    </w:p>
    <w:bookmarkEnd w:id="1185"/>
    <w:bookmarkStart w:name="z1192" w:id="1186"/>
    <w:p>
      <w:pPr>
        <w:spacing w:after="0"/>
        <w:ind w:left="0"/>
        <w:jc w:val="both"/>
      </w:pPr>
      <w:r>
        <w:rPr>
          <w:rFonts w:ascii="Times New Roman"/>
          <w:b w:val="false"/>
          <w:i w:val="false"/>
          <w:color w:val="000000"/>
          <w:sz w:val="28"/>
        </w:rPr>
        <w:t>
      Единый дистрибьютор направляет уполномоченному органу в области здравоохранения информацию о готовности поставки лекарственных средств заказчика контрактного производства с указанием наименования и характеристики для включения их в перечень единого дистрибьютора.</w:t>
      </w:r>
    </w:p>
    <w:bookmarkEnd w:id="1186"/>
    <w:bookmarkStart w:name="z1193" w:id="1187"/>
    <w:p>
      <w:pPr>
        <w:spacing w:after="0"/>
        <w:ind w:left="0"/>
        <w:jc w:val="both"/>
      </w:pPr>
      <w:r>
        <w:rPr>
          <w:rFonts w:ascii="Times New Roman"/>
          <w:b w:val="false"/>
          <w:i w:val="false"/>
          <w:color w:val="000000"/>
          <w:sz w:val="28"/>
        </w:rPr>
        <w:t>
      365. Закуп по долгосрочным договорам поставки лекарственных средств с заказчиками контрактного производства в течение срока его действия осуществляется на соответствующий финансовый год путем заключения дополнительного соглашения с указанием объема, цены, обеспечения исполнения обязательств и условий поставок лекарственных средств на соответствующий финансовый год при:</w:t>
      </w:r>
    </w:p>
    <w:bookmarkEnd w:id="1187"/>
    <w:bookmarkStart w:name="z1194" w:id="1188"/>
    <w:p>
      <w:pPr>
        <w:spacing w:after="0"/>
        <w:ind w:left="0"/>
        <w:jc w:val="both"/>
      </w:pPr>
      <w:r>
        <w:rPr>
          <w:rFonts w:ascii="Times New Roman"/>
          <w:b w:val="false"/>
          <w:i w:val="false"/>
          <w:color w:val="000000"/>
          <w:sz w:val="28"/>
        </w:rPr>
        <w:t>
      1) включении лекарственных средств в перечень единого дистрибьютора;</w:t>
      </w:r>
    </w:p>
    <w:bookmarkEnd w:id="1188"/>
    <w:bookmarkStart w:name="z1195" w:id="1189"/>
    <w:p>
      <w:pPr>
        <w:spacing w:after="0"/>
        <w:ind w:left="0"/>
        <w:jc w:val="both"/>
      </w:pPr>
      <w:r>
        <w:rPr>
          <w:rFonts w:ascii="Times New Roman"/>
          <w:b w:val="false"/>
          <w:i w:val="false"/>
          <w:color w:val="000000"/>
          <w:sz w:val="28"/>
        </w:rPr>
        <w:t>
      2) представлении соответствующего регистрационного удостоверения;</w:t>
      </w:r>
    </w:p>
    <w:bookmarkEnd w:id="1189"/>
    <w:bookmarkStart w:name="z1196" w:id="1190"/>
    <w:p>
      <w:pPr>
        <w:spacing w:after="0"/>
        <w:ind w:left="0"/>
        <w:jc w:val="both"/>
      </w:pPr>
      <w:r>
        <w:rPr>
          <w:rFonts w:ascii="Times New Roman"/>
          <w:b w:val="false"/>
          <w:i w:val="false"/>
          <w:color w:val="000000"/>
          <w:sz w:val="28"/>
        </w:rPr>
        <w:t>
      3) представлении документа, подтверждающего внедрение стандартов надлежащей производственной практики (GМP) для производства лекарственных средств в соответствии с требованиями стандарта системы управления качеством ИСО 13485;</w:t>
      </w:r>
    </w:p>
    <w:bookmarkEnd w:id="1190"/>
    <w:bookmarkStart w:name="z1197" w:id="1191"/>
    <w:p>
      <w:pPr>
        <w:spacing w:after="0"/>
        <w:ind w:left="0"/>
        <w:jc w:val="both"/>
      </w:pPr>
      <w:r>
        <w:rPr>
          <w:rFonts w:ascii="Times New Roman"/>
          <w:b w:val="false"/>
          <w:i w:val="false"/>
          <w:color w:val="000000"/>
          <w:sz w:val="28"/>
        </w:rPr>
        <w:t>
      4) представлении графика поставок.</w:t>
      </w:r>
    </w:p>
    <w:bookmarkEnd w:id="1191"/>
    <w:bookmarkStart w:name="z1198" w:id="1192"/>
    <w:p>
      <w:pPr>
        <w:spacing w:after="0"/>
        <w:ind w:left="0"/>
        <w:jc w:val="both"/>
      </w:pPr>
      <w:r>
        <w:rPr>
          <w:rFonts w:ascii="Times New Roman"/>
          <w:b w:val="false"/>
          <w:i w:val="false"/>
          <w:color w:val="000000"/>
          <w:sz w:val="28"/>
        </w:rPr>
        <w:t>
      366. Подписанию дополнительного соглашения предшествует проведение переговоров по определению окончательной цены поставки на соответствующий финансовый год с применением аудио- и видеофиксации.</w:t>
      </w:r>
    </w:p>
    <w:bookmarkEnd w:id="1192"/>
    <w:bookmarkStart w:name="z1199" w:id="1193"/>
    <w:p>
      <w:pPr>
        <w:spacing w:after="0"/>
        <w:ind w:left="0"/>
        <w:jc w:val="both"/>
      </w:pPr>
      <w:r>
        <w:rPr>
          <w:rFonts w:ascii="Times New Roman"/>
          <w:b w:val="false"/>
          <w:i w:val="false"/>
          <w:color w:val="000000"/>
          <w:sz w:val="28"/>
        </w:rPr>
        <w:t>
      367. Основаниями для расторжения долгосрочного договора поставки с заказчиками контрактного производства являются:</w:t>
      </w:r>
    </w:p>
    <w:bookmarkEnd w:id="1193"/>
    <w:bookmarkStart w:name="z1200" w:id="1194"/>
    <w:p>
      <w:pPr>
        <w:spacing w:after="0"/>
        <w:ind w:left="0"/>
        <w:jc w:val="both"/>
      </w:pPr>
      <w:r>
        <w:rPr>
          <w:rFonts w:ascii="Times New Roman"/>
          <w:b w:val="false"/>
          <w:i w:val="false"/>
          <w:color w:val="000000"/>
          <w:sz w:val="28"/>
        </w:rPr>
        <w:t>
      1) превышение срока реализации проекта, установленного настоящими Правилами;</w:t>
      </w:r>
    </w:p>
    <w:bookmarkEnd w:id="1194"/>
    <w:bookmarkStart w:name="z1201" w:id="1195"/>
    <w:p>
      <w:pPr>
        <w:spacing w:after="0"/>
        <w:ind w:left="0"/>
        <w:jc w:val="both"/>
      </w:pPr>
      <w:r>
        <w:rPr>
          <w:rFonts w:ascii="Times New Roman"/>
          <w:b w:val="false"/>
          <w:i w:val="false"/>
          <w:color w:val="000000"/>
          <w:sz w:val="28"/>
        </w:rPr>
        <w:t>
      2) нарушение обязательств, предусмотренных в долгосрочном договоре поставки;</w:t>
      </w:r>
    </w:p>
    <w:bookmarkEnd w:id="1195"/>
    <w:bookmarkStart w:name="z1202" w:id="1196"/>
    <w:p>
      <w:pPr>
        <w:spacing w:after="0"/>
        <w:ind w:left="0"/>
        <w:jc w:val="both"/>
      </w:pPr>
      <w:r>
        <w:rPr>
          <w:rFonts w:ascii="Times New Roman"/>
          <w:b w:val="false"/>
          <w:i w:val="false"/>
          <w:color w:val="000000"/>
          <w:sz w:val="28"/>
        </w:rPr>
        <w:t>
      3) отказ поставщика от производства и поставки до начала поставки либо отказ от поставки в течение двух лет с даты начала поставки;</w:t>
      </w:r>
    </w:p>
    <w:bookmarkEnd w:id="1196"/>
    <w:bookmarkStart w:name="z1203" w:id="1197"/>
    <w:p>
      <w:pPr>
        <w:spacing w:after="0"/>
        <w:ind w:left="0"/>
        <w:jc w:val="both"/>
      </w:pPr>
      <w:r>
        <w:rPr>
          <w:rFonts w:ascii="Times New Roman"/>
          <w:b w:val="false"/>
          <w:i w:val="false"/>
          <w:color w:val="000000"/>
          <w:sz w:val="28"/>
        </w:rPr>
        <w:t>
      4) документ уполномоченного органа в области здравоохранения о недоказанной клинической эффективности оригинального запатентованного лекарственного средства.</w:t>
      </w:r>
    </w:p>
    <w:bookmarkEnd w:id="1197"/>
    <w:bookmarkStart w:name="z1204" w:id="1198"/>
    <w:p>
      <w:pPr>
        <w:spacing w:after="0"/>
        <w:ind w:left="0"/>
        <w:jc w:val="both"/>
      </w:pPr>
      <w:r>
        <w:rPr>
          <w:rFonts w:ascii="Times New Roman"/>
          <w:b w:val="false"/>
          <w:i w:val="false"/>
          <w:color w:val="000000"/>
          <w:sz w:val="28"/>
        </w:rPr>
        <w:t>
      В случае расторжения долгосрочного договора поставки по основаниям, предусмотренным настоящим пунктом Правил, допускается его частичное расторжение по отдельным позициям лекарственных средств, которые не поставляются или поставляются с существенным нарушением.</w:t>
      </w:r>
    </w:p>
    <w:bookmarkEnd w:id="1198"/>
    <w:bookmarkStart w:name="z1205" w:id="1199"/>
    <w:p>
      <w:pPr>
        <w:spacing w:after="0"/>
        <w:ind w:left="0"/>
        <w:jc w:val="left"/>
      </w:pPr>
      <w:r>
        <w:rPr>
          <w:rFonts w:ascii="Times New Roman"/>
          <w:b/>
          <w:i w:val="false"/>
          <w:color w:val="000000"/>
        </w:rPr>
        <w:t xml:space="preserve"> Параграф 6. Заключение долгосрочного договора поставки с потенциальным поставщиком, имеющим производство медицинской техники</w:t>
      </w:r>
    </w:p>
    <w:bookmarkEnd w:id="1199"/>
    <w:bookmarkStart w:name="z1206" w:id="1200"/>
    <w:p>
      <w:pPr>
        <w:spacing w:after="0"/>
        <w:ind w:left="0"/>
        <w:jc w:val="both"/>
      </w:pPr>
      <w:r>
        <w:rPr>
          <w:rFonts w:ascii="Times New Roman"/>
          <w:b w:val="false"/>
          <w:i w:val="false"/>
          <w:color w:val="000000"/>
          <w:sz w:val="28"/>
        </w:rPr>
        <w:t>
      368. В целях организации закупа медицинской техники по долгосрочным договорам поставки отечественные товаропроизводители представляют единому дистрибьютору информацию, которая содержит:</w:t>
      </w:r>
    </w:p>
    <w:bookmarkEnd w:id="1200"/>
    <w:bookmarkStart w:name="z1207" w:id="1201"/>
    <w:p>
      <w:pPr>
        <w:spacing w:after="0"/>
        <w:ind w:left="0"/>
        <w:jc w:val="both"/>
      </w:pPr>
      <w:r>
        <w:rPr>
          <w:rFonts w:ascii="Times New Roman"/>
          <w:b w:val="false"/>
          <w:i w:val="false"/>
          <w:color w:val="000000"/>
          <w:sz w:val="28"/>
        </w:rPr>
        <w:t>
      1) перечень производимой медицинской техники;</w:t>
      </w:r>
    </w:p>
    <w:bookmarkEnd w:id="1201"/>
    <w:bookmarkStart w:name="z1208" w:id="1202"/>
    <w:p>
      <w:pPr>
        <w:spacing w:after="0"/>
        <w:ind w:left="0"/>
        <w:jc w:val="both"/>
      </w:pPr>
      <w:r>
        <w:rPr>
          <w:rFonts w:ascii="Times New Roman"/>
          <w:b w:val="false"/>
          <w:i w:val="false"/>
          <w:color w:val="000000"/>
          <w:sz w:val="28"/>
        </w:rPr>
        <w:t>
      2) техническую спецификацию и комплектацию с указанием сроков поставок, достаточных для производства, но не более ста пятидесяти календарных дней;</w:t>
      </w:r>
    </w:p>
    <w:bookmarkEnd w:id="1202"/>
    <w:bookmarkStart w:name="z1209" w:id="1203"/>
    <w:p>
      <w:pPr>
        <w:spacing w:after="0"/>
        <w:ind w:left="0"/>
        <w:jc w:val="both"/>
      </w:pPr>
      <w:r>
        <w:rPr>
          <w:rFonts w:ascii="Times New Roman"/>
          <w:b w:val="false"/>
          <w:i w:val="false"/>
          <w:color w:val="000000"/>
          <w:sz w:val="28"/>
        </w:rPr>
        <w:t>
      3) предлагаемую цену за единицу и в разрезе комплектации;</w:t>
      </w:r>
    </w:p>
    <w:bookmarkEnd w:id="1203"/>
    <w:bookmarkStart w:name="z1210" w:id="1204"/>
    <w:p>
      <w:pPr>
        <w:spacing w:after="0"/>
        <w:ind w:left="0"/>
        <w:jc w:val="both"/>
      </w:pPr>
      <w:r>
        <w:rPr>
          <w:rFonts w:ascii="Times New Roman"/>
          <w:b w:val="false"/>
          <w:i w:val="false"/>
          <w:color w:val="000000"/>
          <w:sz w:val="28"/>
        </w:rPr>
        <w:t>
      4) лицензии (при наличии).</w:t>
      </w:r>
    </w:p>
    <w:bookmarkEnd w:id="1204"/>
    <w:bookmarkStart w:name="z1211" w:id="1205"/>
    <w:p>
      <w:pPr>
        <w:spacing w:after="0"/>
        <w:ind w:left="0"/>
        <w:jc w:val="both"/>
      </w:pPr>
      <w:r>
        <w:rPr>
          <w:rFonts w:ascii="Times New Roman"/>
          <w:b w:val="false"/>
          <w:i w:val="false"/>
          <w:color w:val="000000"/>
          <w:sz w:val="28"/>
        </w:rPr>
        <w:t>
      Единый дистрибьютор формирует и направляет предварительный перечень медицинской техники для согласования в уполномоченный орган в области здравоохранения с учетом обращений потенциальных поставщиков по заключению долгосрочных договоров поставки медицинской техники.</w:t>
      </w:r>
    </w:p>
    <w:bookmarkEnd w:id="1205"/>
    <w:bookmarkStart w:name="z1212" w:id="1206"/>
    <w:p>
      <w:pPr>
        <w:spacing w:after="0"/>
        <w:ind w:left="0"/>
        <w:jc w:val="both"/>
      </w:pPr>
      <w:r>
        <w:rPr>
          <w:rFonts w:ascii="Times New Roman"/>
          <w:b w:val="false"/>
          <w:i w:val="false"/>
          <w:color w:val="000000"/>
          <w:sz w:val="28"/>
        </w:rPr>
        <w:t>
      369. Уполномоченный орган в области здравоохранения направляет полученный перечень медицинской техники в экспертную организацию для проведения экспертной оценки оптимальных технических характеристик и стоимости по каждому наименованию и в разрезе комплектации, по результатам которой единому дистрибьютору направляется согласованный перечень с технической спецификацией медицинской техники, подлежащей закупу по долгосрочным договорам поставки.</w:t>
      </w:r>
    </w:p>
    <w:bookmarkEnd w:id="1206"/>
    <w:bookmarkStart w:name="z1213" w:id="1207"/>
    <w:p>
      <w:pPr>
        <w:spacing w:after="0"/>
        <w:ind w:left="0"/>
        <w:jc w:val="both"/>
      </w:pPr>
      <w:r>
        <w:rPr>
          <w:rFonts w:ascii="Times New Roman"/>
          <w:b w:val="false"/>
          <w:i w:val="false"/>
          <w:color w:val="000000"/>
          <w:sz w:val="28"/>
        </w:rPr>
        <w:t>
      370.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bookmarkEnd w:id="1207"/>
    <w:bookmarkStart w:name="z1214" w:id="1208"/>
    <w:p>
      <w:pPr>
        <w:spacing w:after="0"/>
        <w:ind w:left="0"/>
        <w:jc w:val="both"/>
      </w:pPr>
      <w:r>
        <w:rPr>
          <w:rFonts w:ascii="Times New Roman"/>
          <w:b w:val="false"/>
          <w:i w:val="false"/>
          <w:color w:val="000000"/>
          <w:sz w:val="28"/>
        </w:rPr>
        <w:t>
      1) образование комиссии, определение секретаря комиссии;</w:t>
      </w:r>
    </w:p>
    <w:bookmarkEnd w:id="1208"/>
    <w:bookmarkStart w:name="z1215" w:id="1209"/>
    <w:p>
      <w:pPr>
        <w:spacing w:after="0"/>
        <w:ind w:left="0"/>
        <w:jc w:val="both"/>
      </w:pPr>
      <w:r>
        <w:rPr>
          <w:rFonts w:ascii="Times New Roman"/>
          <w:b w:val="false"/>
          <w:i w:val="false"/>
          <w:color w:val="000000"/>
          <w:sz w:val="28"/>
        </w:rPr>
        <w:t>
      2) объявление о проведении конкурса;</w:t>
      </w:r>
    </w:p>
    <w:bookmarkEnd w:id="1209"/>
    <w:bookmarkStart w:name="z1216" w:id="1210"/>
    <w:p>
      <w:pPr>
        <w:spacing w:after="0"/>
        <w:ind w:left="0"/>
        <w:jc w:val="both"/>
      </w:pPr>
      <w:r>
        <w:rPr>
          <w:rFonts w:ascii="Times New Roman"/>
          <w:b w:val="false"/>
          <w:i w:val="false"/>
          <w:color w:val="000000"/>
          <w:sz w:val="28"/>
        </w:rPr>
        <w:t>
      3) прием и предварительное рассмотрение конкурсных заявок;</w:t>
      </w:r>
    </w:p>
    <w:bookmarkEnd w:id="1210"/>
    <w:bookmarkStart w:name="z1217" w:id="1211"/>
    <w:p>
      <w:pPr>
        <w:spacing w:after="0"/>
        <w:ind w:left="0"/>
        <w:jc w:val="both"/>
      </w:pPr>
      <w:r>
        <w:rPr>
          <w:rFonts w:ascii="Times New Roman"/>
          <w:b w:val="false"/>
          <w:i w:val="false"/>
          <w:color w:val="000000"/>
          <w:sz w:val="28"/>
        </w:rPr>
        <w:t>
      4) прием и рассмотрение дополнений к конкурсным заявкам, при необходимости привлечение эксперта (экспертов);</w:t>
      </w:r>
    </w:p>
    <w:bookmarkEnd w:id="1211"/>
    <w:bookmarkStart w:name="z1218" w:id="1212"/>
    <w:p>
      <w:pPr>
        <w:spacing w:after="0"/>
        <w:ind w:left="0"/>
        <w:jc w:val="both"/>
      </w:pPr>
      <w:r>
        <w:rPr>
          <w:rFonts w:ascii="Times New Roman"/>
          <w:b w:val="false"/>
          <w:i w:val="false"/>
          <w:color w:val="000000"/>
          <w:sz w:val="28"/>
        </w:rPr>
        <w:t>
      5) определение потенциальных поставщиков, допущенных к процедуре представления наибольшей ценовой скидки (далее – аукцион);</w:t>
      </w:r>
    </w:p>
    <w:bookmarkEnd w:id="1212"/>
    <w:bookmarkStart w:name="z1219" w:id="1213"/>
    <w:p>
      <w:pPr>
        <w:spacing w:after="0"/>
        <w:ind w:left="0"/>
        <w:jc w:val="both"/>
      </w:pPr>
      <w:r>
        <w:rPr>
          <w:rFonts w:ascii="Times New Roman"/>
          <w:b w:val="false"/>
          <w:i w:val="false"/>
          <w:color w:val="000000"/>
          <w:sz w:val="28"/>
        </w:rPr>
        <w:t>
      6) проведение аукциона путем сопоставления ценовой скидки потенциальных поставщиков;</w:t>
      </w:r>
    </w:p>
    <w:bookmarkEnd w:id="1213"/>
    <w:bookmarkStart w:name="z1220" w:id="1214"/>
    <w:p>
      <w:pPr>
        <w:spacing w:after="0"/>
        <w:ind w:left="0"/>
        <w:jc w:val="both"/>
      </w:pPr>
      <w:r>
        <w:rPr>
          <w:rFonts w:ascii="Times New Roman"/>
          <w:b w:val="false"/>
          <w:i w:val="false"/>
          <w:color w:val="000000"/>
          <w:sz w:val="28"/>
        </w:rPr>
        <w:t>
      7) заключение долгосрочных договоров поставки.</w:t>
      </w:r>
    </w:p>
    <w:bookmarkEnd w:id="1214"/>
    <w:bookmarkStart w:name="z1221" w:id="1215"/>
    <w:p>
      <w:pPr>
        <w:spacing w:after="0"/>
        <w:ind w:left="0"/>
        <w:jc w:val="both"/>
      </w:pPr>
      <w:r>
        <w:rPr>
          <w:rFonts w:ascii="Times New Roman"/>
          <w:b w:val="false"/>
          <w:i w:val="false"/>
          <w:color w:val="000000"/>
          <w:sz w:val="28"/>
        </w:rPr>
        <w:t>
      371. Решение о проведении конкурса на заключение долгосрочных договоров поставки, утверждении состава конкурсной комиссии, экспертной комиссии, назначении секретаря комиссии оформляется приказом первого руководителя единого дистрибьютора (или лица, его замещающего) в течение десяти рабочих дней с момента получения от уполномоченного органа в области здравоохранения согласованного перечня медицинской техники, подлежащей закупу по долгосрочным договорам поставки.</w:t>
      </w:r>
    </w:p>
    <w:bookmarkEnd w:id="1215"/>
    <w:bookmarkStart w:name="z1222" w:id="1216"/>
    <w:p>
      <w:pPr>
        <w:spacing w:after="0"/>
        <w:ind w:left="0"/>
        <w:jc w:val="both"/>
      </w:pPr>
      <w:r>
        <w:rPr>
          <w:rFonts w:ascii="Times New Roman"/>
          <w:b w:val="false"/>
          <w:i w:val="false"/>
          <w:color w:val="000000"/>
          <w:sz w:val="28"/>
        </w:rPr>
        <w:t>
      372. Общее количество членов конкурсной комиссии составляет нечетное число, не менее пяти человек и состоит из председателя, заместителя председателя и членов, включающих:</w:t>
      </w:r>
    </w:p>
    <w:bookmarkEnd w:id="1216"/>
    <w:bookmarkStart w:name="z1223" w:id="1217"/>
    <w:p>
      <w:pPr>
        <w:spacing w:after="0"/>
        <w:ind w:left="0"/>
        <w:jc w:val="both"/>
      </w:pPr>
      <w:r>
        <w:rPr>
          <w:rFonts w:ascii="Times New Roman"/>
          <w:b w:val="false"/>
          <w:i w:val="false"/>
          <w:color w:val="000000"/>
          <w:sz w:val="28"/>
        </w:rPr>
        <w:t>
      1) работников экспертной организации не ниже руководителей структурных подразделений, курирующих вопросы экспертизы медицинских изделий (по согласованию);</w:t>
      </w:r>
    </w:p>
    <w:bookmarkEnd w:id="1217"/>
    <w:bookmarkStart w:name="z1224" w:id="1218"/>
    <w:p>
      <w:pPr>
        <w:spacing w:after="0"/>
        <w:ind w:left="0"/>
        <w:jc w:val="both"/>
      </w:pPr>
      <w:r>
        <w:rPr>
          <w:rFonts w:ascii="Times New Roman"/>
          <w:b w:val="false"/>
          <w:i w:val="false"/>
          <w:color w:val="000000"/>
          <w:sz w:val="28"/>
        </w:rPr>
        <w:t>
      2) работников единого дистрибьютора не ниже руководителя структурного подразделения, курирующего вопросы обеспечения медицинской техникой;</w:t>
      </w:r>
    </w:p>
    <w:bookmarkEnd w:id="1218"/>
    <w:bookmarkStart w:name="z1225" w:id="1219"/>
    <w:p>
      <w:pPr>
        <w:spacing w:after="0"/>
        <w:ind w:left="0"/>
        <w:jc w:val="both"/>
      </w:pPr>
      <w:r>
        <w:rPr>
          <w:rFonts w:ascii="Times New Roman"/>
          <w:b w:val="false"/>
          <w:i w:val="false"/>
          <w:color w:val="000000"/>
          <w:sz w:val="28"/>
        </w:rPr>
        <w:t>
      3) представителей аккредитованных уполномоченным органом в области здравоохранения профильных ассоциаций по фармацевтической или медицинской промышленности (по согласованию);</w:t>
      </w:r>
    </w:p>
    <w:bookmarkEnd w:id="1219"/>
    <w:bookmarkStart w:name="z1226" w:id="1220"/>
    <w:p>
      <w:pPr>
        <w:spacing w:after="0"/>
        <w:ind w:left="0"/>
        <w:jc w:val="both"/>
      </w:pPr>
      <w:r>
        <w:rPr>
          <w:rFonts w:ascii="Times New Roman"/>
          <w:b w:val="false"/>
          <w:i w:val="false"/>
          <w:color w:val="000000"/>
          <w:sz w:val="28"/>
        </w:rPr>
        <w:t>
      4) работников и (или) представителей Национальной палаты предпринимателей Республики Казахстан "Атамекен" (по согласованию);</w:t>
      </w:r>
    </w:p>
    <w:bookmarkEnd w:id="1220"/>
    <w:bookmarkStart w:name="z1227" w:id="1221"/>
    <w:p>
      <w:pPr>
        <w:spacing w:after="0"/>
        <w:ind w:left="0"/>
        <w:jc w:val="both"/>
      </w:pPr>
      <w:r>
        <w:rPr>
          <w:rFonts w:ascii="Times New Roman"/>
          <w:b w:val="false"/>
          <w:i w:val="false"/>
          <w:color w:val="000000"/>
          <w:sz w:val="28"/>
        </w:rPr>
        <w:t>
      5) работников неправительственных общественных объединений в области здравоохранения и (или) членов специальных мониторинговых групп при уполномоченном органе по противодействию коррупции (по согласованию).</w:t>
      </w:r>
    </w:p>
    <w:bookmarkEnd w:id="1221"/>
    <w:bookmarkStart w:name="z1228" w:id="1222"/>
    <w:p>
      <w:pPr>
        <w:spacing w:after="0"/>
        <w:ind w:left="0"/>
        <w:jc w:val="both"/>
      </w:pPr>
      <w:r>
        <w:rPr>
          <w:rFonts w:ascii="Times New Roman"/>
          <w:b w:val="false"/>
          <w:i w:val="false"/>
          <w:color w:val="000000"/>
          <w:sz w:val="28"/>
        </w:rPr>
        <w:t>
      373. Председателем комиссии назначается руководитель единого дистрибьютора.</w:t>
      </w:r>
    </w:p>
    <w:bookmarkEnd w:id="1222"/>
    <w:bookmarkStart w:name="z1229" w:id="1223"/>
    <w:p>
      <w:pPr>
        <w:spacing w:after="0"/>
        <w:ind w:left="0"/>
        <w:jc w:val="both"/>
      </w:pPr>
      <w:r>
        <w:rPr>
          <w:rFonts w:ascii="Times New Roman"/>
          <w:b w:val="false"/>
          <w:i w:val="false"/>
          <w:color w:val="000000"/>
          <w:sz w:val="28"/>
        </w:rPr>
        <w:t>
      Председатель комиссии руководит ее деятельностью, председательствует на заседаниях, планирует работу и осуществляет общий контроль за реализацией ее решений.</w:t>
      </w:r>
    </w:p>
    <w:bookmarkEnd w:id="1223"/>
    <w:bookmarkStart w:name="z1230" w:id="1224"/>
    <w:p>
      <w:pPr>
        <w:spacing w:after="0"/>
        <w:ind w:left="0"/>
        <w:jc w:val="both"/>
      </w:pPr>
      <w:r>
        <w:rPr>
          <w:rFonts w:ascii="Times New Roman"/>
          <w:b w:val="false"/>
          <w:i w:val="false"/>
          <w:color w:val="000000"/>
          <w:sz w:val="28"/>
        </w:rPr>
        <w:t>
      Во время отсутствия председателя комиссии его функции выполняет заместитель.</w:t>
      </w:r>
    </w:p>
    <w:bookmarkEnd w:id="1224"/>
    <w:bookmarkStart w:name="z1231" w:id="1225"/>
    <w:p>
      <w:pPr>
        <w:spacing w:after="0"/>
        <w:ind w:left="0"/>
        <w:jc w:val="both"/>
      </w:pPr>
      <w:r>
        <w:rPr>
          <w:rFonts w:ascii="Times New Roman"/>
          <w:b w:val="false"/>
          <w:i w:val="false"/>
          <w:color w:val="000000"/>
          <w:sz w:val="28"/>
        </w:rPr>
        <w:t>
      374. Комиссия прекращает свою деятельность с момента заключения долгосрочного договора поставки медицинской техники либо признания несостоявшимся конкурса на заключение долгосрочного договора поставки.</w:t>
      </w:r>
    </w:p>
    <w:bookmarkEnd w:id="1225"/>
    <w:bookmarkStart w:name="z1232" w:id="1226"/>
    <w:p>
      <w:pPr>
        <w:spacing w:after="0"/>
        <w:ind w:left="0"/>
        <w:jc w:val="both"/>
      </w:pPr>
      <w:r>
        <w:rPr>
          <w:rFonts w:ascii="Times New Roman"/>
          <w:b w:val="false"/>
          <w:i w:val="false"/>
          <w:color w:val="000000"/>
          <w:sz w:val="28"/>
        </w:rPr>
        <w:t>
      375. Секретарь комиссии назначается из числа работников единого дистрибьютора, не является членом комиссии и не имеет права голоса при принятии комиссией решений.</w:t>
      </w:r>
    </w:p>
    <w:bookmarkEnd w:id="1226"/>
    <w:bookmarkStart w:name="z1233" w:id="1227"/>
    <w:p>
      <w:pPr>
        <w:spacing w:after="0"/>
        <w:ind w:left="0"/>
        <w:jc w:val="both"/>
      </w:pPr>
      <w:r>
        <w:rPr>
          <w:rFonts w:ascii="Times New Roman"/>
          <w:b w:val="false"/>
          <w:i w:val="false"/>
          <w:color w:val="000000"/>
          <w:sz w:val="28"/>
        </w:rPr>
        <w:t>
      376. Секретарь комиссии:</w:t>
      </w:r>
    </w:p>
    <w:bookmarkEnd w:id="1227"/>
    <w:bookmarkStart w:name="z1234" w:id="1228"/>
    <w:p>
      <w:pPr>
        <w:spacing w:after="0"/>
        <w:ind w:left="0"/>
        <w:jc w:val="both"/>
      </w:pPr>
      <w:r>
        <w:rPr>
          <w:rFonts w:ascii="Times New Roman"/>
          <w:b w:val="false"/>
          <w:i w:val="false"/>
          <w:color w:val="000000"/>
          <w:sz w:val="28"/>
        </w:rPr>
        <w:t>
      1) принимает от потенциальных поставщиков конверты с заявками;</w:t>
      </w:r>
    </w:p>
    <w:bookmarkEnd w:id="1228"/>
    <w:bookmarkStart w:name="z1235" w:id="1229"/>
    <w:p>
      <w:pPr>
        <w:spacing w:after="0"/>
        <w:ind w:left="0"/>
        <w:jc w:val="both"/>
      </w:pPr>
      <w:r>
        <w:rPr>
          <w:rFonts w:ascii="Times New Roman"/>
          <w:b w:val="false"/>
          <w:i w:val="false"/>
          <w:color w:val="000000"/>
          <w:sz w:val="28"/>
        </w:rPr>
        <w:t>
      2) ведет журналы регистрации поступивших заявок и потенциальных поставщиков, изъявивших желание участвовать в процедуре вскрытия конвертов;</w:t>
      </w:r>
    </w:p>
    <w:bookmarkEnd w:id="1229"/>
    <w:bookmarkStart w:name="z1236" w:id="1230"/>
    <w:p>
      <w:pPr>
        <w:spacing w:after="0"/>
        <w:ind w:left="0"/>
        <w:jc w:val="both"/>
      </w:pPr>
      <w:r>
        <w:rPr>
          <w:rFonts w:ascii="Times New Roman"/>
          <w:b w:val="false"/>
          <w:i w:val="false"/>
          <w:color w:val="000000"/>
          <w:sz w:val="28"/>
        </w:rPr>
        <w:t>
      3) готовит предложения по повестке дня заседания комиссии, необходимые документы и материалы;</w:t>
      </w:r>
    </w:p>
    <w:bookmarkEnd w:id="1230"/>
    <w:bookmarkStart w:name="z1237" w:id="1231"/>
    <w:p>
      <w:pPr>
        <w:spacing w:after="0"/>
        <w:ind w:left="0"/>
        <w:jc w:val="both"/>
      </w:pPr>
      <w:r>
        <w:rPr>
          <w:rFonts w:ascii="Times New Roman"/>
          <w:b w:val="false"/>
          <w:i w:val="false"/>
          <w:color w:val="000000"/>
          <w:sz w:val="28"/>
        </w:rPr>
        <w:t>
      4) оформляет протоколы заседания комиссии.</w:t>
      </w:r>
    </w:p>
    <w:bookmarkEnd w:id="1231"/>
    <w:bookmarkStart w:name="z1238" w:id="1232"/>
    <w:p>
      <w:pPr>
        <w:spacing w:after="0"/>
        <w:ind w:left="0"/>
        <w:jc w:val="both"/>
      </w:pPr>
      <w:r>
        <w:rPr>
          <w:rFonts w:ascii="Times New Roman"/>
          <w:b w:val="false"/>
          <w:i w:val="false"/>
          <w:color w:val="000000"/>
          <w:sz w:val="28"/>
        </w:rPr>
        <w:t>
      377.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секретаря комиссии.</w:t>
      </w:r>
    </w:p>
    <w:bookmarkEnd w:id="1232"/>
    <w:bookmarkStart w:name="z1239" w:id="1233"/>
    <w:p>
      <w:pPr>
        <w:spacing w:after="0"/>
        <w:ind w:left="0"/>
        <w:jc w:val="both"/>
      </w:pPr>
      <w:r>
        <w:rPr>
          <w:rFonts w:ascii="Times New Roman"/>
          <w:b w:val="false"/>
          <w:i w:val="false"/>
          <w:color w:val="000000"/>
          <w:sz w:val="28"/>
        </w:rPr>
        <w:t>
      В журналах регистрации поступивших заявок и потенциальных поставщиков, изъявивших желание участвовать в процедуре вскрытия конвертов, отражаются время и дата представления потенциальными поставщиками конвертов с заявками, фамилия, имя, отчество (при наличии) уполномоченного представителя потенциального поставщика (лица, представившего конверт с заявкой и участвующего при процедуре вскрытия конвертов).</w:t>
      </w:r>
    </w:p>
    <w:bookmarkEnd w:id="1233"/>
    <w:bookmarkStart w:name="z1240" w:id="1234"/>
    <w:p>
      <w:pPr>
        <w:spacing w:after="0"/>
        <w:ind w:left="0"/>
        <w:jc w:val="both"/>
      </w:pPr>
      <w:r>
        <w:rPr>
          <w:rFonts w:ascii="Times New Roman"/>
          <w:b w:val="false"/>
          <w:i w:val="false"/>
          <w:color w:val="000000"/>
          <w:sz w:val="28"/>
        </w:rPr>
        <w:t>
      378. Заседание комиссии проводится при условии присутствия не менее двух третей от общего числа членов комиссии.</w:t>
      </w:r>
    </w:p>
    <w:bookmarkEnd w:id="1234"/>
    <w:bookmarkStart w:name="z1241" w:id="1235"/>
    <w:p>
      <w:pPr>
        <w:spacing w:after="0"/>
        <w:ind w:left="0"/>
        <w:jc w:val="both"/>
      </w:pPr>
      <w:r>
        <w:rPr>
          <w:rFonts w:ascii="Times New Roman"/>
          <w:b w:val="false"/>
          <w:i w:val="false"/>
          <w:color w:val="000000"/>
          <w:sz w:val="28"/>
        </w:rPr>
        <w:t>
      Решение комиссии принимается открытым голосованием и считается принятым, если за него подано большинство голосов от общего количества проголосовавших членов комиссии.</w:t>
      </w:r>
    </w:p>
    <w:bookmarkEnd w:id="1235"/>
    <w:bookmarkStart w:name="z1242" w:id="1236"/>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проголосовали председатель комиссии или в случае его отсутствия – заместитель председателя.</w:t>
      </w:r>
    </w:p>
    <w:bookmarkEnd w:id="1236"/>
    <w:bookmarkStart w:name="z1243" w:id="1237"/>
    <w:p>
      <w:pPr>
        <w:spacing w:after="0"/>
        <w:ind w:left="0"/>
        <w:jc w:val="both"/>
      </w:pPr>
      <w:r>
        <w:rPr>
          <w:rFonts w:ascii="Times New Roman"/>
          <w:b w:val="false"/>
          <w:i w:val="false"/>
          <w:color w:val="000000"/>
          <w:sz w:val="28"/>
        </w:rPr>
        <w:t>
      Решения комиссии оформляются протоколом.</w:t>
      </w:r>
    </w:p>
    <w:bookmarkEnd w:id="1237"/>
    <w:bookmarkStart w:name="z1244" w:id="1238"/>
    <w:p>
      <w:pPr>
        <w:spacing w:after="0"/>
        <w:ind w:left="0"/>
        <w:jc w:val="both"/>
      </w:pPr>
      <w:r>
        <w:rPr>
          <w:rFonts w:ascii="Times New Roman"/>
          <w:b w:val="false"/>
          <w:i w:val="false"/>
          <w:color w:val="000000"/>
          <w:sz w:val="28"/>
        </w:rPr>
        <w:t>
      379. Единый дистрибьютор привлекает эксперта или экспертов профильных специальностей по вопросам, требующим специальных знаний и (или) технических познаний.</w:t>
      </w:r>
    </w:p>
    <w:bookmarkEnd w:id="1238"/>
    <w:bookmarkStart w:name="z1245" w:id="1239"/>
    <w:p>
      <w:pPr>
        <w:spacing w:after="0"/>
        <w:ind w:left="0"/>
        <w:jc w:val="both"/>
      </w:pPr>
      <w:r>
        <w:rPr>
          <w:rFonts w:ascii="Times New Roman"/>
          <w:b w:val="false"/>
          <w:i w:val="false"/>
          <w:color w:val="000000"/>
          <w:sz w:val="28"/>
        </w:rPr>
        <w:t>
      380. Эксперта или экспертов профильных специальностей определяет единый дистрибьютор по согласованию с уполномоченным органом в области здравоохранения из числа специалистов по профилю запрашиваемой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p>
    <w:bookmarkEnd w:id="1239"/>
    <w:bookmarkStart w:name="z1246" w:id="1240"/>
    <w:p>
      <w:pPr>
        <w:spacing w:after="0"/>
        <w:ind w:left="0"/>
        <w:jc w:val="both"/>
      </w:pPr>
      <w:r>
        <w:rPr>
          <w:rFonts w:ascii="Times New Roman"/>
          <w:b w:val="false"/>
          <w:i w:val="false"/>
          <w:color w:val="000000"/>
          <w:sz w:val="28"/>
        </w:rPr>
        <w:t>
      381.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перечню закупаемой медицинской техники до принятия решения комиссией и не имеет права голоса при принятии комиссией решения.</w:t>
      </w:r>
    </w:p>
    <w:bookmarkEnd w:id="1240"/>
    <w:bookmarkStart w:name="z1247" w:id="1241"/>
    <w:p>
      <w:pPr>
        <w:spacing w:after="0"/>
        <w:ind w:left="0"/>
        <w:jc w:val="both"/>
      </w:pPr>
      <w:r>
        <w:rPr>
          <w:rFonts w:ascii="Times New Roman"/>
          <w:b w:val="false"/>
          <w:i w:val="false"/>
          <w:color w:val="000000"/>
          <w:sz w:val="28"/>
        </w:rPr>
        <w:t>
      Экспертное заключение носит рекомендательный характер, оформляется в письменном виде, подписывается экспертом и прилагается к протоколу заседания комиссии.</w:t>
      </w:r>
    </w:p>
    <w:bookmarkEnd w:id="1241"/>
    <w:bookmarkStart w:name="z1248" w:id="1242"/>
    <w:p>
      <w:pPr>
        <w:spacing w:after="0"/>
        <w:ind w:left="0"/>
        <w:jc w:val="both"/>
      </w:pPr>
      <w:r>
        <w:rPr>
          <w:rFonts w:ascii="Times New Roman"/>
          <w:b w:val="false"/>
          <w:i w:val="false"/>
          <w:color w:val="000000"/>
          <w:sz w:val="28"/>
        </w:rPr>
        <w:t>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bookmarkEnd w:id="1242"/>
    <w:bookmarkStart w:name="z1249" w:id="1243"/>
    <w:p>
      <w:pPr>
        <w:spacing w:after="0"/>
        <w:ind w:left="0"/>
        <w:jc w:val="both"/>
      </w:pPr>
      <w:r>
        <w:rPr>
          <w:rFonts w:ascii="Times New Roman"/>
          <w:b w:val="false"/>
          <w:i w:val="false"/>
          <w:color w:val="000000"/>
          <w:sz w:val="28"/>
        </w:rPr>
        <w:t>
      382. Единый дистрибьютор не менее чем за двадцать календарных дней до окончательной даты представления потенциальными поставщиками заявок размещает на своем интернет-ресурсе объявление о проведении конкурса на заключение долгосрочного договора поставки медицинской техники на государственном и русском языках.</w:t>
      </w:r>
    </w:p>
    <w:bookmarkEnd w:id="1243"/>
    <w:bookmarkStart w:name="z1250" w:id="1244"/>
    <w:p>
      <w:pPr>
        <w:spacing w:after="0"/>
        <w:ind w:left="0"/>
        <w:jc w:val="both"/>
      </w:pPr>
      <w:r>
        <w:rPr>
          <w:rFonts w:ascii="Times New Roman"/>
          <w:b w:val="false"/>
          <w:i w:val="false"/>
          <w:color w:val="000000"/>
          <w:sz w:val="28"/>
        </w:rPr>
        <w:t>
      383. Объявление о проведении конкурса на заключение долгосрочного договора поставки медицинской техники содержит следующие сведения:</w:t>
      </w:r>
    </w:p>
    <w:bookmarkEnd w:id="1244"/>
    <w:bookmarkStart w:name="z1251" w:id="1245"/>
    <w:p>
      <w:pPr>
        <w:spacing w:after="0"/>
        <w:ind w:left="0"/>
        <w:jc w:val="both"/>
      </w:pPr>
      <w:r>
        <w:rPr>
          <w:rFonts w:ascii="Times New Roman"/>
          <w:b w:val="false"/>
          <w:i w:val="false"/>
          <w:color w:val="000000"/>
          <w:sz w:val="28"/>
        </w:rPr>
        <w:t>
      1) наименование, адрес и банковские реквизиты единого дистрибьютора;</w:t>
      </w:r>
    </w:p>
    <w:bookmarkEnd w:id="1245"/>
    <w:bookmarkStart w:name="z1252" w:id="1246"/>
    <w:p>
      <w:pPr>
        <w:spacing w:after="0"/>
        <w:ind w:left="0"/>
        <w:jc w:val="both"/>
      </w:pPr>
      <w:r>
        <w:rPr>
          <w:rFonts w:ascii="Times New Roman"/>
          <w:b w:val="false"/>
          <w:i w:val="false"/>
          <w:color w:val="000000"/>
          <w:sz w:val="28"/>
        </w:rPr>
        <w:t>
      2) перечень медицинской техники, подлежащей закупу, согласованный уполномоченным органом в области здравоохранения, который содержит:</w:t>
      </w:r>
    </w:p>
    <w:bookmarkEnd w:id="1246"/>
    <w:bookmarkStart w:name="z1253" w:id="1247"/>
    <w:p>
      <w:pPr>
        <w:spacing w:after="0"/>
        <w:ind w:left="0"/>
        <w:jc w:val="both"/>
      </w:pPr>
      <w:r>
        <w:rPr>
          <w:rFonts w:ascii="Times New Roman"/>
          <w:b w:val="false"/>
          <w:i w:val="false"/>
          <w:color w:val="000000"/>
          <w:sz w:val="28"/>
        </w:rPr>
        <w:t>
      наименование закупаемой медицинской техники;</w:t>
      </w:r>
    </w:p>
    <w:bookmarkEnd w:id="1247"/>
    <w:bookmarkStart w:name="z1254" w:id="1248"/>
    <w:p>
      <w:pPr>
        <w:spacing w:after="0"/>
        <w:ind w:left="0"/>
        <w:jc w:val="both"/>
      </w:pPr>
      <w:r>
        <w:rPr>
          <w:rFonts w:ascii="Times New Roman"/>
          <w:b w:val="false"/>
          <w:i w:val="false"/>
          <w:color w:val="000000"/>
          <w:sz w:val="28"/>
        </w:rPr>
        <w:t>
      техническую характеристику по каждому наименованию медицинской техники;</w:t>
      </w:r>
    </w:p>
    <w:bookmarkEnd w:id="1248"/>
    <w:bookmarkStart w:name="z1255" w:id="1249"/>
    <w:p>
      <w:pPr>
        <w:spacing w:after="0"/>
        <w:ind w:left="0"/>
        <w:jc w:val="both"/>
      </w:pPr>
      <w:r>
        <w:rPr>
          <w:rFonts w:ascii="Times New Roman"/>
          <w:b w:val="false"/>
          <w:i w:val="false"/>
          <w:color w:val="000000"/>
          <w:sz w:val="28"/>
        </w:rPr>
        <w:t>
      рекомендованную цену за единицу по каждому наименованию медицинской техники и в разрезе комплектации;</w:t>
      </w:r>
    </w:p>
    <w:bookmarkEnd w:id="1249"/>
    <w:bookmarkStart w:name="z1256" w:id="1250"/>
    <w:p>
      <w:pPr>
        <w:spacing w:after="0"/>
        <w:ind w:left="0"/>
        <w:jc w:val="both"/>
      </w:pPr>
      <w:r>
        <w:rPr>
          <w:rFonts w:ascii="Times New Roman"/>
          <w:b w:val="false"/>
          <w:i w:val="false"/>
          <w:color w:val="000000"/>
          <w:sz w:val="28"/>
        </w:rPr>
        <w:t>
      срок поставки по каждому наименованию медицинской техники и длительность периода поставки.</w:t>
      </w:r>
    </w:p>
    <w:bookmarkEnd w:id="1250"/>
    <w:bookmarkStart w:name="z1257" w:id="1251"/>
    <w:p>
      <w:pPr>
        <w:spacing w:after="0"/>
        <w:ind w:left="0"/>
        <w:jc w:val="both"/>
      </w:pPr>
      <w:r>
        <w:rPr>
          <w:rFonts w:ascii="Times New Roman"/>
          <w:b w:val="false"/>
          <w:i w:val="false"/>
          <w:color w:val="000000"/>
          <w:sz w:val="28"/>
        </w:rPr>
        <w:t>
      При большом объеме сведений, указанных в подпункте 2) настоящего пункта, вышеуказанная информация размещается только на интернет-ресурсе единого дистрибьютора;</w:t>
      </w:r>
    </w:p>
    <w:bookmarkEnd w:id="1251"/>
    <w:bookmarkStart w:name="z1258" w:id="1252"/>
    <w:p>
      <w:pPr>
        <w:spacing w:after="0"/>
        <w:ind w:left="0"/>
        <w:jc w:val="both"/>
      </w:pPr>
      <w:r>
        <w:rPr>
          <w:rFonts w:ascii="Times New Roman"/>
          <w:b w:val="false"/>
          <w:i w:val="false"/>
          <w:color w:val="000000"/>
          <w:sz w:val="28"/>
        </w:rPr>
        <w:t>
      3) дату, время и место окончания приема заявок на участие в конкурсе.</w:t>
      </w:r>
    </w:p>
    <w:bookmarkEnd w:id="1252"/>
    <w:bookmarkStart w:name="z1259" w:id="1253"/>
    <w:p>
      <w:pPr>
        <w:spacing w:after="0"/>
        <w:ind w:left="0"/>
        <w:jc w:val="both"/>
      </w:pPr>
      <w:r>
        <w:rPr>
          <w:rFonts w:ascii="Times New Roman"/>
          <w:b w:val="false"/>
          <w:i w:val="false"/>
          <w:color w:val="000000"/>
          <w:sz w:val="28"/>
        </w:rPr>
        <w:t>
      384.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bookmarkEnd w:id="1253"/>
    <w:bookmarkStart w:name="z1260" w:id="1254"/>
    <w:p>
      <w:pPr>
        <w:spacing w:after="0"/>
        <w:ind w:left="0"/>
        <w:jc w:val="both"/>
      </w:pPr>
      <w:r>
        <w:rPr>
          <w:rFonts w:ascii="Times New Roman"/>
          <w:b w:val="false"/>
          <w:i w:val="false"/>
          <w:color w:val="000000"/>
          <w:sz w:val="28"/>
        </w:rPr>
        <w:t>
      385.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bookmarkEnd w:id="1254"/>
    <w:bookmarkStart w:name="z1261" w:id="1255"/>
    <w:p>
      <w:pPr>
        <w:spacing w:after="0"/>
        <w:ind w:left="0"/>
        <w:jc w:val="both"/>
      </w:pPr>
      <w:r>
        <w:rPr>
          <w:rFonts w:ascii="Times New Roman"/>
          <w:b w:val="false"/>
          <w:i w:val="false"/>
          <w:color w:val="000000"/>
          <w:sz w:val="28"/>
        </w:rPr>
        <w:t>
      386.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bookmarkEnd w:id="1255"/>
    <w:bookmarkStart w:name="z1262" w:id="1256"/>
    <w:p>
      <w:pPr>
        <w:spacing w:after="0"/>
        <w:ind w:left="0"/>
        <w:jc w:val="both"/>
      </w:pPr>
      <w:r>
        <w:rPr>
          <w:rFonts w:ascii="Times New Roman"/>
          <w:b w:val="false"/>
          <w:i w:val="false"/>
          <w:color w:val="000000"/>
          <w:sz w:val="28"/>
        </w:rPr>
        <w:t>
      387. Конкурсная заявка представляется потенциальным поставщиком в прошитом виде с пронумерованными страницами, последняя страница заверяется подписью уполномоченного лица.</w:t>
      </w:r>
    </w:p>
    <w:bookmarkEnd w:id="1256"/>
    <w:bookmarkStart w:name="z1263" w:id="1257"/>
    <w:p>
      <w:pPr>
        <w:spacing w:after="0"/>
        <w:ind w:left="0"/>
        <w:jc w:val="both"/>
      </w:pPr>
      <w:r>
        <w:rPr>
          <w:rFonts w:ascii="Times New Roman"/>
          <w:b w:val="false"/>
          <w:i w:val="false"/>
          <w:color w:val="000000"/>
          <w:sz w:val="28"/>
        </w:rPr>
        <w:t>
      Техническая спецификация конкурсной заявки (в прошитом виде, с пронумерованными страницами, последняя из которых заверяется подписью уполномоченного лица потенциального поставщика) прикладывается к конкурсной заявке отдельно и запечатывается с конкурсной заявкой в один конверт.</w:t>
      </w:r>
    </w:p>
    <w:bookmarkEnd w:id="1257"/>
    <w:bookmarkStart w:name="z1264" w:id="1258"/>
    <w:p>
      <w:pPr>
        <w:spacing w:after="0"/>
        <w:ind w:left="0"/>
        <w:jc w:val="both"/>
      </w:pPr>
      <w:r>
        <w:rPr>
          <w:rFonts w:ascii="Times New Roman"/>
          <w:b w:val="false"/>
          <w:i w:val="false"/>
          <w:color w:val="000000"/>
          <w:sz w:val="28"/>
        </w:rPr>
        <w:t>
      Потенциальный поставщик запечатывает заявку в конверт, на котором указываются наименование и юридический адрес потенциального поставщика.</w:t>
      </w:r>
    </w:p>
    <w:bookmarkEnd w:id="1258"/>
    <w:bookmarkStart w:name="z1265" w:id="1259"/>
    <w:p>
      <w:pPr>
        <w:spacing w:after="0"/>
        <w:ind w:left="0"/>
        <w:jc w:val="both"/>
      </w:pPr>
      <w:r>
        <w:rPr>
          <w:rFonts w:ascii="Times New Roman"/>
          <w:b w:val="false"/>
          <w:i w:val="false"/>
          <w:color w:val="000000"/>
          <w:sz w:val="28"/>
        </w:rPr>
        <w:t>
      Конверт адресуется единому дистрибьютору по адресу, указанному в объявлении, и содержит слова "Конкурс на заключение долгосрочного договора поставки медицинской техники" и "Не вскрывать до _______ (указываются дата и время вскрытия конвертов, указанные в объявлении)".</w:t>
      </w:r>
    </w:p>
    <w:bookmarkEnd w:id="1259"/>
    <w:bookmarkStart w:name="z1266" w:id="1260"/>
    <w:p>
      <w:pPr>
        <w:spacing w:after="0"/>
        <w:ind w:left="0"/>
        <w:jc w:val="both"/>
      </w:pPr>
      <w:r>
        <w:rPr>
          <w:rFonts w:ascii="Times New Roman"/>
          <w:b w:val="false"/>
          <w:i w:val="false"/>
          <w:color w:val="000000"/>
          <w:sz w:val="28"/>
        </w:rPr>
        <w:t>
      388.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bookmarkEnd w:id="1260"/>
    <w:bookmarkStart w:name="z1267" w:id="1261"/>
    <w:p>
      <w:pPr>
        <w:spacing w:after="0"/>
        <w:ind w:left="0"/>
        <w:jc w:val="both"/>
      </w:pPr>
      <w:r>
        <w:rPr>
          <w:rFonts w:ascii="Times New Roman"/>
          <w:b w:val="false"/>
          <w:i w:val="false"/>
          <w:color w:val="000000"/>
          <w:sz w:val="28"/>
        </w:rPr>
        <w:t>
      1) правоспособность юридического лица;</w:t>
      </w:r>
    </w:p>
    <w:bookmarkEnd w:id="1261"/>
    <w:bookmarkStart w:name="z1268" w:id="1262"/>
    <w:p>
      <w:pPr>
        <w:spacing w:after="0"/>
        <w:ind w:left="0"/>
        <w:jc w:val="both"/>
      </w:pPr>
      <w:r>
        <w:rPr>
          <w:rFonts w:ascii="Times New Roman"/>
          <w:b w:val="false"/>
          <w:i w:val="false"/>
          <w:color w:val="000000"/>
          <w:sz w:val="28"/>
        </w:rPr>
        <w:t>
      2) наличие статуса отечественного товаропроизводителя;</w:t>
      </w:r>
    </w:p>
    <w:bookmarkEnd w:id="1262"/>
    <w:bookmarkStart w:name="z1269" w:id="1263"/>
    <w:p>
      <w:pPr>
        <w:spacing w:after="0"/>
        <w:ind w:left="0"/>
        <w:jc w:val="both"/>
      </w:pPr>
      <w:r>
        <w:rPr>
          <w:rFonts w:ascii="Times New Roman"/>
          <w:b w:val="false"/>
          <w:i w:val="false"/>
          <w:color w:val="000000"/>
          <w:sz w:val="28"/>
        </w:rPr>
        <w:t>
      3) наличие лицензии на выполнение соответствующей лицензируемой деятельности, предусмотренной законодательством Республики Казахстан;</w:t>
      </w:r>
    </w:p>
    <w:bookmarkEnd w:id="1263"/>
    <w:bookmarkStart w:name="z1270" w:id="1264"/>
    <w:p>
      <w:pPr>
        <w:spacing w:after="0"/>
        <w:ind w:left="0"/>
        <w:jc w:val="both"/>
      </w:pPr>
      <w:r>
        <w:rPr>
          <w:rFonts w:ascii="Times New Roman"/>
          <w:b w:val="false"/>
          <w:i w:val="false"/>
          <w:color w:val="000000"/>
          <w:sz w:val="28"/>
        </w:rPr>
        <w:t>
      4) наличие необходимых финансовых, материальных и трудовых ресурсов для исполнения обязательств;</w:t>
      </w:r>
    </w:p>
    <w:bookmarkEnd w:id="1264"/>
    <w:bookmarkStart w:name="z1271" w:id="1265"/>
    <w:p>
      <w:pPr>
        <w:spacing w:after="0"/>
        <w:ind w:left="0"/>
        <w:jc w:val="both"/>
      </w:pPr>
      <w:r>
        <w:rPr>
          <w:rFonts w:ascii="Times New Roman"/>
          <w:b w:val="false"/>
          <w:i w:val="false"/>
          <w:color w:val="000000"/>
          <w:sz w:val="28"/>
        </w:rPr>
        <w:t>
      5) платежеспособность: не иметь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bookmarkEnd w:id="1265"/>
    <w:bookmarkStart w:name="z1272" w:id="1266"/>
    <w:p>
      <w:pPr>
        <w:spacing w:after="0"/>
        <w:ind w:left="0"/>
        <w:jc w:val="both"/>
      </w:pPr>
      <w:r>
        <w:rPr>
          <w:rFonts w:ascii="Times New Roman"/>
          <w:b w:val="false"/>
          <w:i w:val="false"/>
          <w:color w:val="000000"/>
          <w:sz w:val="28"/>
        </w:rPr>
        <w:t>
      6) не подлежание процедуре банкротства и ликвидации, его финансово-хозяйственная деятельность не приостановлена в соответствии с законодательными актами Республики Казахстан на момент проведения закупок.</w:t>
      </w:r>
    </w:p>
    <w:bookmarkEnd w:id="1266"/>
    <w:bookmarkStart w:name="z1273" w:id="1267"/>
    <w:p>
      <w:pPr>
        <w:spacing w:after="0"/>
        <w:ind w:left="0"/>
        <w:jc w:val="both"/>
      </w:pPr>
      <w:r>
        <w:rPr>
          <w:rFonts w:ascii="Times New Roman"/>
          <w:b w:val="false"/>
          <w:i w:val="false"/>
          <w:color w:val="000000"/>
          <w:sz w:val="28"/>
        </w:rPr>
        <w:t>
      389.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bookmarkEnd w:id="1267"/>
    <w:bookmarkStart w:name="z1274" w:id="1268"/>
    <w:p>
      <w:pPr>
        <w:spacing w:after="0"/>
        <w:ind w:left="0"/>
        <w:jc w:val="both"/>
      </w:pPr>
      <w:r>
        <w:rPr>
          <w:rFonts w:ascii="Times New Roman"/>
          <w:b w:val="false"/>
          <w:i w:val="false"/>
          <w:color w:val="000000"/>
          <w:sz w:val="28"/>
        </w:rPr>
        <w:t>
      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bookmarkEnd w:id="1268"/>
    <w:bookmarkStart w:name="z1275" w:id="1269"/>
    <w:p>
      <w:pPr>
        <w:spacing w:after="0"/>
        <w:ind w:left="0"/>
        <w:jc w:val="both"/>
      </w:pPr>
      <w:r>
        <w:rPr>
          <w:rFonts w:ascii="Times New Roman"/>
          <w:b w:val="false"/>
          <w:i w:val="false"/>
          <w:color w:val="000000"/>
          <w:sz w:val="28"/>
        </w:rPr>
        <w:t>
      2) документы, подтверждающие соответствие квалификационным требованиям, предъявляемым к потенциальному поставщику:</w:t>
      </w:r>
    </w:p>
    <w:bookmarkEnd w:id="1269"/>
    <w:bookmarkStart w:name="z1276" w:id="1270"/>
    <w:p>
      <w:pPr>
        <w:spacing w:after="0"/>
        <w:ind w:left="0"/>
        <w:jc w:val="both"/>
      </w:pPr>
      <w:r>
        <w:rPr>
          <w:rFonts w:ascii="Times New Roman"/>
          <w:b w:val="false"/>
          <w:i w:val="false"/>
          <w:color w:val="000000"/>
          <w:sz w:val="28"/>
        </w:rPr>
        <w:t>
      копию справки о государственной регистрации (перерегистрации) юридического лица;</w:t>
      </w:r>
    </w:p>
    <w:bookmarkEnd w:id="1270"/>
    <w:bookmarkStart w:name="z1277" w:id="1271"/>
    <w:p>
      <w:pPr>
        <w:spacing w:after="0"/>
        <w:ind w:left="0"/>
        <w:jc w:val="both"/>
      </w:pPr>
      <w:r>
        <w:rPr>
          <w:rFonts w:ascii="Times New Roman"/>
          <w:b w:val="false"/>
          <w:i w:val="false"/>
          <w:color w:val="000000"/>
          <w:sz w:val="28"/>
        </w:rPr>
        <w:t>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о проведении конкурса);</w:t>
      </w:r>
    </w:p>
    <w:bookmarkEnd w:id="1271"/>
    <w:bookmarkStart w:name="z1278" w:id="1272"/>
    <w:p>
      <w:pPr>
        <w:spacing w:after="0"/>
        <w:ind w:left="0"/>
        <w:jc w:val="both"/>
      </w:pPr>
      <w:r>
        <w:rPr>
          <w:rFonts w:ascii="Times New Roman"/>
          <w:b w:val="false"/>
          <w:i w:val="false"/>
          <w:color w:val="000000"/>
          <w:sz w:val="28"/>
        </w:rPr>
        <w:t>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bookmarkEnd w:id="1272"/>
    <w:bookmarkStart w:name="z1279" w:id="1273"/>
    <w:p>
      <w:pPr>
        <w:spacing w:after="0"/>
        <w:ind w:left="0"/>
        <w:jc w:val="both"/>
      </w:pPr>
      <w:r>
        <w:rPr>
          <w:rFonts w:ascii="Times New Roman"/>
          <w:b w:val="false"/>
          <w:i w:val="false"/>
          <w:color w:val="000000"/>
          <w:sz w:val="28"/>
        </w:rPr>
        <w:t>
      копии соответствующей лицензии на фармацевтическую деятельность, уведомления о начале или прекращении деятельности по оптовой реализации медицинских изделий либо в виде электронного документа, полученных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уведомления о начале или прекращении деятельности по оптовой реализации медицинских изделий, полученных в соответствии с законодательством Республики Казахстан о разрешениях и уведомлениях;</w:t>
      </w:r>
    </w:p>
    <w:bookmarkEnd w:id="1273"/>
    <w:bookmarkStart w:name="z1280" w:id="1274"/>
    <w:p>
      <w:pPr>
        <w:spacing w:after="0"/>
        <w:ind w:left="0"/>
        <w:jc w:val="both"/>
      </w:pPr>
      <w:r>
        <w:rPr>
          <w:rFonts w:ascii="Times New Roman"/>
          <w:b w:val="false"/>
          <w:i w:val="false"/>
          <w:color w:val="000000"/>
          <w:sz w:val="28"/>
        </w:rPr>
        <w:t>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объявления конкурса;</w:t>
      </w:r>
    </w:p>
    <w:bookmarkEnd w:id="1274"/>
    <w:bookmarkStart w:name="z1281" w:id="1275"/>
    <w:p>
      <w:pPr>
        <w:spacing w:after="0"/>
        <w:ind w:left="0"/>
        <w:jc w:val="both"/>
      </w:pPr>
      <w:r>
        <w:rPr>
          <w:rFonts w:ascii="Times New Roman"/>
          <w:b w:val="false"/>
          <w:i w:val="false"/>
          <w:color w:val="000000"/>
          <w:sz w:val="28"/>
        </w:rPr>
        <w:t>
      3) технические спецификации с указанием точных технических характеристик предлагаемой медицинской техники на бумажном и электронном носителях (в формате docx) на государственном либо русском языках;</w:t>
      </w:r>
    </w:p>
    <w:bookmarkEnd w:id="1275"/>
    <w:bookmarkStart w:name="z1282" w:id="1276"/>
    <w:p>
      <w:pPr>
        <w:spacing w:after="0"/>
        <w:ind w:left="0"/>
        <w:jc w:val="both"/>
      </w:pPr>
      <w:r>
        <w:rPr>
          <w:rFonts w:ascii="Times New Roman"/>
          <w:b w:val="false"/>
          <w:i w:val="false"/>
          <w:color w:val="000000"/>
          <w:sz w:val="28"/>
        </w:rPr>
        <w:t>
      4) оригинал или нотариально заверенная копия сертификата установленного образца о происхождении медицинской техники для внутреннего обращения "CT-KZ";</w:t>
      </w:r>
    </w:p>
    <w:bookmarkEnd w:id="1276"/>
    <w:bookmarkStart w:name="z1283" w:id="1277"/>
    <w:p>
      <w:pPr>
        <w:spacing w:after="0"/>
        <w:ind w:left="0"/>
        <w:jc w:val="both"/>
      </w:pPr>
      <w:r>
        <w:rPr>
          <w:rFonts w:ascii="Times New Roman"/>
          <w:b w:val="false"/>
          <w:i w:val="false"/>
          <w:color w:val="000000"/>
          <w:sz w:val="28"/>
        </w:rPr>
        <w:t>
      5) нотариально заверенная копия документа, подтверждающего соответствие производства медицинской техники стандарту системы управления качеством ИСО 13485;</w:t>
      </w:r>
    </w:p>
    <w:bookmarkEnd w:id="1277"/>
    <w:bookmarkStart w:name="z1284" w:id="1278"/>
    <w:p>
      <w:pPr>
        <w:spacing w:after="0"/>
        <w:ind w:left="0"/>
        <w:jc w:val="both"/>
      </w:pPr>
      <w:r>
        <w:rPr>
          <w:rFonts w:ascii="Times New Roman"/>
          <w:b w:val="false"/>
          <w:i w:val="false"/>
          <w:color w:val="000000"/>
          <w:sz w:val="28"/>
        </w:rPr>
        <w:t xml:space="preserve">
      6) документы, подтверждающие соответствие предлагаемой медицинской техники требованиям, предусмотренным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278"/>
    <w:bookmarkStart w:name="z1285" w:id="1279"/>
    <w:p>
      <w:pPr>
        <w:spacing w:after="0"/>
        <w:ind w:left="0"/>
        <w:jc w:val="both"/>
      </w:pPr>
      <w:r>
        <w:rPr>
          <w:rFonts w:ascii="Times New Roman"/>
          <w:b w:val="false"/>
          <w:i w:val="false"/>
          <w:color w:val="000000"/>
          <w:sz w:val="28"/>
        </w:rPr>
        <w:t>
      390. Конверты с заявками вскрываются комиссией во время, срок и месте, указанных в объявлении.</w:t>
      </w:r>
    </w:p>
    <w:bookmarkEnd w:id="1279"/>
    <w:bookmarkStart w:name="z1286" w:id="1280"/>
    <w:p>
      <w:pPr>
        <w:spacing w:after="0"/>
        <w:ind w:left="0"/>
        <w:jc w:val="both"/>
      </w:pPr>
      <w:r>
        <w:rPr>
          <w:rFonts w:ascii="Times New Roman"/>
          <w:b w:val="false"/>
          <w:i w:val="false"/>
          <w:color w:val="000000"/>
          <w:sz w:val="28"/>
        </w:rPr>
        <w:t>
      Потенциальные поставщики либо их уполномоченные представители могут присутствовать при вскрытии конвертов с заявками.</w:t>
      </w:r>
    </w:p>
    <w:bookmarkEnd w:id="1280"/>
    <w:bookmarkStart w:name="z1287" w:id="1281"/>
    <w:p>
      <w:pPr>
        <w:spacing w:after="0"/>
        <w:ind w:left="0"/>
        <w:jc w:val="both"/>
      </w:pPr>
      <w:r>
        <w:rPr>
          <w:rFonts w:ascii="Times New Roman"/>
          <w:b w:val="false"/>
          <w:i w:val="false"/>
          <w:color w:val="000000"/>
          <w:sz w:val="28"/>
        </w:rPr>
        <w:t>
      391. При вскрытии конвертов комиссия доводит до сведения потенциальных поставщиков регламент с указанием места, времени и даты проведения процедур, который также размещается на интернет-ресурсе единого дистрибьютора.</w:t>
      </w:r>
    </w:p>
    <w:bookmarkEnd w:id="1281"/>
    <w:bookmarkStart w:name="z1288" w:id="1282"/>
    <w:p>
      <w:pPr>
        <w:spacing w:after="0"/>
        <w:ind w:left="0"/>
        <w:jc w:val="both"/>
      </w:pPr>
      <w:r>
        <w:rPr>
          <w:rFonts w:ascii="Times New Roman"/>
          <w:b w:val="false"/>
          <w:i w:val="false"/>
          <w:color w:val="000000"/>
          <w:sz w:val="28"/>
        </w:rPr>
        <w:t>
      392. При вскрытии конвертов с заявками секретарь комиссии объявляет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bookmarkEnd w:id="1282"/>
    <w:bookmarkStart w:name="z1289" w:id="1283"/>
    <w:p>
      <w:pPr>
        <w:spacing w:after="0"/>
        <w:ind w:left="0"/>
        <w:jc w:val="both"/>
      </w:pPr>
      <w:r>
        <w:rPr>
          <w:rFonts w:ascii="Times New Roman"/>
          <w:b w:val="false"/>
          <w:i w:val="false"/>
          <w:color w:val="000000"/>
          <w:sz w:val="28"/>
        </w:rPr>
        <w:t>
      393.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bookmarkEnd w:id="1283"/>
    <w:bookmarkStart w:name="z1290" w:id="1284"/>
    <w:p>
      <w:pPr>
        <w:spacing w:after="0"/>
        <w:ind w:left="0"/>
        <w:jc w:val="both"/>
      </w:pPr>
      <w:r>
        <w:rPr>
          <w:rFonts w:ascii="Times New Roman"/>
          <w:b w:val="false"/>
          <w:i w:val="false"/>
          <w:color w:val="000000"/>
          <w:sz w:val="28"/>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1284"/>
    <w:bookmarkStart w:name="z1291" w:id="1285"/>
    <w:p>
      <w:pPr>
        <w:spacing w:after="0"/>
        <w:ind w:left="0"/>
        <w:jc w:val="both"/>
      </w:pPr>
      <w:r>
        <w:rPr>
          <w:rFonts w:ascii="Times New Roman"/>
          <w:b w:val="false"/>
          <w:i w:val="false"/>
          <w:color w:val="000000"/>
          <w:sz w:val="28"/>
        </w:rPr>
        <w:t>
      394.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заседания и размещения на интернет-ресурсе единого дистрибьютора) до сведения потенциальных поставщиков протокол вскрытия, в котором отражается следующая информация:</w:t>
      </w:r>
    </w:p>
    <w:bookmarkEnd w:id="1285"/>
    <w:bookmarkStart w:name="z1292" w:id="1286"/>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286"/>
    <w:bookmarkStart w:name="z1293" w:id="1287"/>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287"/>
    <w:bookmarkStart w:name="z1294" w:id="1288"/>
    <w:p>
      <w:pPr>
        <w:spacing w:after="0"/>
        <w:ind w:left="0"/>
        <w:jc w:val="both"/>
      </w:pPr>
      <w:r>
        <w:rPr>
          <w:rFonts w:ascii="Times New Roman"/>
          <w:b w:val="false"/>
          <w:i w:val="false"/>
          <w:color w:val="000000"/>
          <w:sz w:val="28"/>
        </w:rPr>
        <w:t>
      3) наименования потенциальных поставщиков, конкурсные заявки которых не требуют дополнений или изменений;</w:t>
      </w:r>
    </w:p>
    <w:bookmarkEnd w:id="1288"/>
    <w:bookmarkStart w:name="z1295" w:id="1289"/>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имеются замечания;</w:t>
      </w:r>
    </w:p>
    <w:bookmarkEnd w:id="1289"/>
    <w:bookmarkStart w:name="z1296" w:id="1290"/>
    <w:p>
      <w:pPr>
        <w:spacing w:after="0"/>
        <w:ind w:left="0"/>
        <w:jc w:val="both"/>
      </w:pPr>
      <w:r>
        <w:rPr>
          <w:rFonts w:ascii="Times New Roman"/>
          <w:b w:val="false"/>
          <w:i w:val="false"/>
          <w:color w:val="000000"/>
          <w:sz w:val="28"/>
        </w:rPr>
        <w:t>
      5) замечания к конкурсным заявкам потенциальных поставщиков;</w:t>
      </w:r>
    </w:p>
    <w:bookmarkEnd w:id="1290"/>
    <w:bookmarkStart w:name="z1297" w:id="1291"/>
    <w:p>
      <w:pPr>
        <w:spacing w:after="0"/>
        <w:ind w:left="0"/>
        <w:jc w:val="both"/>
      </w:pPr>
      <w:r>
        <w:rPr>
          <w:rFonts w:ascii="Times New Roman"/>
          <w:b w:val="false"/>
          <w:i w:val="false"/>
          <w:color w:val="000000"/>
          <w:sz w:val="28"/>
        </w:rPr>
        <w:t>
      6) срок внесения дополнений для устранения замечаний, указанных комиссией;</w:t>
      </w:r>
    </w:p>
    <w:bookmarkEnd w:id="1291"/>
    <w:bookmarkStart w:name="z1298" w:id="1292"/>
    <w:p>
      <w:pPr>
        <w:spacing w:after="0"/>
        <w:ind w:left="0"/>
        <w:jc w:val="both"/>
      </w:pPr>
      <w:r>
        <w:rPr>
          <w:rFonts w:ascii="Times New Roman"/>
          <w:b w:val="false"/>
          <w:i w:val="false"/>
          <w:color w:val="000000"/>
          <w:sz w:val="28"/>
        </w:rPr>
        <w:t>
      7) номера лотов, по которым представлено менее двух конкурсных заявок.</w:t>
      </w:r>
    </w:p>
    <w:bookmarkEnd w:id="1292"/>
    <w:bookmarkStart w:name="z1299" w:id="1293"/>
    <w:p>
      <w:pPr>
        <w:spacing w:after="0"/>
        <w:ind w:left="0"/>
        <w:jc w:val="both"/>
      </w:pPr>
      <w:r>
        <w:rPr>
          <w:rFonts w:ascii="Times New Roman"/>
          <w:b w:val="false"/>
          <w:i w:val="false"/>
          <w:color w:val="000000"/>
          <w:sz w:val="28"/>
        </w:rPr>
        <w:t>
      395. Срок устранения замечаний, указанных комиссией, составляет три рабочих дня, не включая день оглашения протокола вскрытия.</w:t>
      </w:r>
    </w:p>
    <w:bookmarkEnd w:id="1293"/>
    <w:bookmarkStart w:name="z1300" w:id="1294"/>
    <w:p>
      <w:pPr>
        <w:spacing w:after="0"/>
        <w:ind w:left="0"/>
        <w:jc w:val="both"/>
      </w:pPr>
      <w:r>
        <w:rPr>
          <w:rFonts w:ascii="Times New Roman"/>
          <w:b w:val="false"/>
          <w:i w:val="false"/>
          <w:color w:val="000000"/>
          <w:sz w:val="28"/>
        </w:rPr>
        <w:t>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bookmarkEnd w:id="1294"/>
    <w:bookmarkStart w:name="z1301" w:id="1295"/>
    <w:p>
      <w:pPr>
        <w:spacing w:after="0"/>
        <w:ind w:left="0"/>
        <w:jc w:val="both"/>
      </w:pPr>
      <w:r>
        <w:rPr>
          <w:rFonts w:ascii="Times New Roman"/>
          <w:b w:val="false"/>
          <w:i w:val="false"/>
          <w:color w:val="000000"/>
          <w:sz w:val="28"/>
        </w:rPr>
        <w:t>
      396. Вскрытие конвертов с дополнениями осуществляется комиссией в сроки, указанные в протоколе вскрытия, с применением аудио- и видеофиксации. Потенциальные поставщики либо их уполномоченные представители могут присутствовать при вскрытии конвертов с дополнениями к конкурсным заявкам.</w:t>
      </w:r>
    </w:p>
    <w:bookmarkEnd w:id="1295"/>
    <w:bookmarkStart w:name="z1302" w:id="1296"/>
    <w:p>
      <w:pPr>
        <w:spacing w:after="0"/>
        <w:ind w:left="0"/>
        <w:jc w:val="both"/>
      </w:pPr>
      <w:r>
        <w:rPr>
          <w:rFonts w:ascii="Times New Roman"/>
          <w:b w:val="false"/>
          <w:i w:val="false"/>
          <w:color w:val="000000"/>
          <w:sz w:val="28"/>
        </w:rPr>
        <w:t>
      397. 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
    <w:bookmarkEnd w:id="1296"/>
    <w:bookmarkStart w:name="z1303" w:id="1297"/>
    <w:p>
      <w:pPr>
        <w:spacing w:after="0"/>
        <w:ind w:left="0"/>
        <w:jc w:val="both"/>
      </w:pPr>
      <w:r>
        <w:rPr>
          <w:rFonts w:ascii="Times New Roman"/>
          <w:b w:val="false"/>
          <w:i w:val="false"/>
          <w:color w:val="000000"/>
          <w:sz w:val="28"/>
        </w:rPr>
        <w:t>
      398.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w:t>
      </w:r>
    </w:p>
    <w:bookmarkEnd w:id="1297"/>
    <w:bookmarkStart w:name="z1304" w:id="1298"/>
    <w:p>
      <w:pPr>
        <w:spacing w:after="0"/>
        <w:ind w:left="0"/>
        <w:jc w:val="both"/>
      </w:pPr>
      <w:r>
        <w:rPr>
          <w:rFonts w:ascii="Times New Roman"/>
          <w:b w:val="false"/>
          <w:i w:val="false"/>
          <w:color w:val="000000"/>
          <w:sz w:val="28"/>
        </w:rPr>
        <w:t>
      399. Протокол допуска размещается единым дистрибьютором на своем интернет-ресурсе на следующий рабочий день после дня его подписания членами комиссии и содержит следующую информацию:</w:t>
      </w:r>
    </w:p>
    <w:bookmarkEnd w:id="1298"/>
    <w:bookmarkStart w:name="z1305" w:id="1299"/>
    <w:p>
      <w:pPr>
        <w:spacing w:after="0"/>
        <w:ind w:left="0"/>
        <w:jc w:val="both"/>
      </w:pPr>
      <w:r>
        <w:rPr>
          <w:rFonts w:ascii="Times New Roman"/>
          <w:b w:val="false"/>
          <w:i w:val="false"/>
          <w:color w:val="000000"/>
          <w:sz w:val="28"/>
        </w:rPr>
        <w:t>
      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bookmarkEnd w:id="1299"/>
    <w:bookmarkStart w:name="z1306" w:id="1300"/>
    <w:p>
      <w:pPr>
        <w:spacing w:after="0"/>
        <w:ind w:left="0"/>
        <w:jc w:val="both"/>
      </w:pPr>
      <w:r>
        <w:rPr>
          <w:rFonts w:ascii="Times New Roman"/>
          <w:b w:val="false"/>
          <w:i w:val="false"/>
          <w:color w:val="000000"/>
          <w:sz w:val="28"/>
        </w:rPr>
        <w:t>
      2) содержание конкурсных заявок потенциальных поставщиков;</w:t>
      </w:r>
    </w:p>
    <w:bookmarkEnd w:id="1300"/>
    <w:bookmarkStart w:name="z1307" w:id="1301"/>
    <w:p>
      <w:pPr>
        <w:spacing w:after="0"/>
        <w:ind w:left="0"/>
        <w:jc w:val="both"/>
      </w:pPr>
      <w:r>
        <w:rPr>
          <w:rFonts w:ascii="Times New Roman"/>
          <w:b w:val="false"/>
          <w:i w:val="false"/>
          <w:color w:val="000000"/>
          <w:sz w:val="28"/>
        </w:rPr>
        <w:t>
      3) наименования потенциальных поставщиков, к конкурсным заявкам которых не имелись замечания;</w:t>
      </w:r>
    </w:p>
    <w:bookmarkEnd w:id="1301"/>
    <w:bookmarkStart w:name="z1308" w:id="1302"/>
    <w:p>
      <w:pPr>
        <w:spacing w:after="0"/>
        <w:ind w:left="0"/>
        <w:jc w:val="both"/>
      </w:pPr>
      <w:r>
        <w:rPr>
          <w:rFonts w:ascii="Times New Roman"/>
          <w:b w:val="false"/>
          <w:i w:val="false"/>
          <w:color w:val="000000"/>
          <w:sz w:val="28"/>
        </w:rPr>
        <w:t>
      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bookmarkEnd w:id="1302"/>
    <w:bookmarkStart w:name="z1309" w:id="1303"/>
    <w:p>
      <w:pPr>
        <w:spacing w:after="0"/>
        <w:ind w:left="0"/>
        <w:jc w:val="both"/>
      </w:pPr>
      <w:r>
        <w:rPr>
          <w:rFonts w:ascii="Times New Roman"/>
          <w:b w:val="false"/>
          <w:i w:val="false"/>
          <w:color w:val="000000"/>
          <w:sz w:val="28"/>
        </w:rPr>
        <w:t>
      5) решение комиссии о допуске потенциальных поставщиков к процедуре определения наибольшей скидки.</w:t>
      </w:r>
    </w:p>
    <w:bookmarkEnd w:id="1303"/>
    <w:bookmarkStart w:name="z1310" w:id="1304"/>
    <w:p>
      <w:pPr>
        <w:spacing w:after="0"/>
        <w:ind w:left="0"/>
        <w:jc w:val="both"/>
      </w:pPr>
      <w:r>
        <w:rPr>
          <w:rFonts w:ascii="Times New Roman"/>
          <w:b w:val="false"/>
          <w:i w:val="false"/>
          <w:color w:val="000000"/>
          <w:sz w:val="28"/>
        </w:rPr>
        <w:t>
      400. Комиссия отклоняет конкурсную заявку в целом либо по лотам после изучения представленных изменений, если:</w:t>
      </w:r>
    </w:p>
    <w:bookmarkEnd w:id="1304"/>
    <w:bookmarkStart w:name="z1311" w:id="1305"/>
    <w:p>
      <w:pPr>
        <w:spacing w:after="0"/>
        <w:ind w:left="0"/>
        <w:jc w:val="both"/>
      </w:pPr>
      <w:r>
        <w:rPr>
          <w:rFonts w:ascii="Times New Roman"/>
          <w:b w:val="false"/>
          <w:i w:val="false"/>
          <w:color w:val="000000"/>
          <w:sz w:val="28"/>
        </w:rPr>
        <w:t xml:space="preserve">
      1) представленная заявка не соответствует требованиям </w:t>
      </w:r>
      <w:r>
        <w:rPr>
          <w:rFonts w:ascii="Times New Roman"/>
          <w:b w:val="false"/>
          <w:i w:val="false"/>
          <w:color w:val="000000"/>
          <w:sz w:val="28"/>
        </w:rPr>
        <w:t>пункта 387</w:t>
      </w:r>
      <w:r>
        <w:rPr>
          <w:rFonts w:ascii="Times New Roman"/>
          <w:b w:val="false"/>
          <w:i w:val="false"/>
          <w:color w:val="000000"/>
          <w:sz w:val="28"/>
        </w:rPr>
        <w:t xml:space="preserve"> настоящих Правил;</w:t>
      </w:r>
    </w:p>
    <w:bookmarkEnd w:id="1305"/>
    <w:bookmarkStart w:name="z1312" w:id="1306"/>
    <w:p>
      <w:pPr>
        <w:spacing w:after="0"/>
        <w:ind w:left="0"/>
        <w:jc w:val="both"/>
      </w:pPr>
      <w:r>
        <w:rPr>
          <w:rFonts w:ascii="Times New Roman"/>
          <w:b w:val="false"/>
          <w:i w:val="false"/>
          <w:color w:val="000000"/>
          <w:sz w:val="28"/>
        </w:rPr>
        <w:t xml:space="preserve">
      2) потенциальный поставщик не соответствует квалификационным требованиям, предусмотренным </w:t>
      </w:r>
      <w:r>
        <w:rPr>
          <w:rFonts w:ascii="Times New Roman"/>
          <w:b w:val="false"/>
          <w:i w:val="false"/>
          <w:color w:val="000000"/>
          <w:sz w:val="28"/>
        </w:rPr>
        <w:t>пунктом 388</w:t>
      </w:r>
      <w:r>
        <w:rPr>
          <w:rFonts w:ascii="Times New Roman"/>
          <w:b w:val="false"/>
          <w:i w:val="false"/>
          <w:color w:val="000000"/>
          <w:sz w:val="28"/>
        </w:rPr>
        <w:t xml:space="preserve"> настоящих Правил;</w:t>
      </w:r>
    </w:p>
    <w:bookmarkEnd w:id="1306"/>
    <w:bookmarkStart w:name="z1313" w:id="1307"/>
    <w:p>
      <w:pPr>
        <w:spacing w:after="0"/>
        <w:ind w:left="0"/>
        <w:jc w:val="both"/>
      </w:pPr>
      <w:r>
        <w:rPr>
          <w:rFonts w:ascii="Times New Roman"/>
          <w:b w:val="false"/>
          <w:i w:val="false"/>
          <w:color w:val="000000"/>
          <w:sz w:val="28"/>
        </w:rPr>
        <w:t xml:space="preserve">
      3) предлагаемая потенциальным поставщиком медицинская техника не отвечает требованиям, предусмотренным </w:t>
      </w:r>
      <w:r>
        <w:rPr>
          <w:rFonts w:ascii="Times New Roman"/>
          <w:b w:val="false"/>
          <w:i w:val="false"/>
          <w:color w:val="000000"/>
          <w:sz w:val="28"/>
        </w:rPr>
        <w:t>пунктом 18</w:t>
      </w:r>
      <w:r>
        <w:rPr>
          <w:rFonts w:ascii="Times New Roman"/>
          <w:b w:val="false"/>
          <w:i w:val="false"/>
          <w:color w:val="000000"/>
          <w:sz w:val="28"/>
        </w:rPr>
        <w:t xml:space="preserve"> настоящих Правил;</w:t>
      </w:r>
    </w:p>
    <w:bookmarkEnd w:id="1307"/>
    <w:bookmarkStart w:name="z1314" w:id="1308"/>
    <w:p>
      <w:pPr>
        <w:spacing w:after="0"/>
        <w:ind w:left="0"/>
        <w:jc w:val="both"/>
      </w:pPr>
      <w:r>
        <w:rPr>
          <w:rFonts w:ascii="Times New Roman"/>
          <w:b w:val="false"/>
          <w:i w:val="false"/>
          <w:color w:val="000000"/>
          <w:sz w:val="28"/>
        </w:rPr>
        <w:t>
      4) в случае, если эксперт признает предложенную потенциальным поставщиком медицинскую технику не соответствующей требованиям технических характеристик (технических спецификаций);</w:t>
      </w:r>
    </w:p>
    <w:bookmarkEnd w:id="1308"/>
    <w:bookmarkStart w:name="z1315" w:id="1309"/>
    <w:p>
      <w:pPr>
        <w:spacing w:after="0"/>
        <w:ind w:left="0"/>
        <w:jc w:val="both"/>
      </w:pPr>
      <w:r>
        <w:rPr>
          <w:rFonts w:ascii="Times New Roman"/>
          <w:b w:val="false"/>
          <w:i w:val="false"/>
          <w:color w:val="000000"/>
          <w:sz w:val="28"/>
        </w:rPr>
        <w:t>
      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экспертной организации;</w:t>
      </w:r>
    </w:p>
    <w:bookmarkEnd w:id="1309"/>
    <w:bookmarkStart w:name="z1316" w:id="1310"/>
    <w:p>
      <w:pPr>
        <w:spacing w:after="0"/>
        <w:ind w:left="0"/>
        <w:jc w:val="both"/>
      </w:pPr>
      <w:r>
        <w:rPr>
          <w:rFonts w:ascii="Times New Roman"/>
          <w:b w:val="false"/>
          <w:i w:val="false"/>
          <w:color w:val="000000"/>
          <w:sz w:val="28"/>
        </w:rPr>
        <w:t>
      6) потенциальный поставщик представил недостоверную информацию по квалификационным требованиям и требованиям к медицинской технике, приобретаемой в рамках настоящих Правил.</w:t>
      </w:r>
    </w:p>
    <w:bookmarkEnd w:id="1310"/>
    <w:bookmarkStart w:name="z1317" w:id="1311"/>
    <w:p>
      <w:pPr>
        <w:spacing w:after="0"/>
        <w:ind w:left="0"/>
        <w:jc w:val="both"/>
      </w:pPr>
      <w:r>
        <w:rPr>
          <w:rFonts w:ascii="Times New Roman"/>
          <w:b w:val="false"/>
          <w:i w:val="false"/>
          <w:color w:val="000000"/>
          <w:sz w:val="28"/>
        </w:rPr>
        <w:t>
      401. В случае участия в конкурсе только одного отечественного товаропроизводителя в лоте, с последним автоматически заключается долгосрочный договор при соответствии его квалификационным требованиям, предусмотренным настоящей главой.</w:t>
      </w:r>
    </w:p>
    <w:bookmarkEnd w:id="1311"/>
    <w:bookmarkStart w:name="z1318" w:id="1312"/>
    <w:p>
      <w:pPr>
        <w:spacing w:after="0"/>
        <w:ind w:left="0"/>
        <w:jc w:val="both"/>
      </w:pPr>
      <w:r>
        <w:rPr>
          <w:rFonts w:ascii="Times New Roman"/>
          <w:b w:val="false"/>
          <w:i w:val="false"/>
          <w:color w:val="000000"/>
          <w:sz w:val="28"/>
        </w:rPr>
        <w:t>
      В случае наличия конкурентной среды по лоту, комиссия определяет победителя по процедуре наибольшей ценовой скидки.</w:t>
      </w:r>
    </w:p>
    <w:bookmarkEnd w:id="1312"/>
    <w:bookmarkStart w:name="z1319" w:id="1313"/>
    <w:p>
      <w:pPr>
        <w:spacing w:after="0"/>
        <w:ind w:left="0"/>
        <w:jc w:val="both"/>
      </w:pPr>
      <w:r>
        <w:rPr>
          <w:rFonts w:ascii="Times New Roman"/>
          <w:b w:val="false"/>
          <w:i w:val="false"/>
          <w:color w:val="000000"/>
          <w:sz w:val="28"/>
        </w:rPr>
        <w:t>
      402. На второй рабочий день со дня размещения на интернет-ресурсе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bookmarkEnd w:id="1313"/>
    <w:bookmarkStart w:name="z1320" w:id="1314"/>
    <w:p>
      <w:pPr>
        <w:spacing w:after="0"/>
        <w:ind w:left="0"/>
        <w:jc w:val="both"/>
      </w:pPr>
      <w:r>
        <w:rPr>
          <w:rFonts w:ascii="Times New Roman"/>
          <w:b w:val="false"/>
          <w:i w:val="false"/>
          <w:color w:val="000000"/>
          <w:sz w:val="28"/>
        </w:rPr>
        <w:t>
      Потенциальный поставщик обеспечивает присутствие лица, уполномоченного на подачу ценовых скидок.</w:t>
      </w:r>
    </w:p>
    <w:bookmarkEnd w:id="1314"/>
    <w:bookmarkStart w:name="z1321" w:id="1315"/>
    <w:p>
      <w:pPr>
        <w:spacing w:after="0"/>
        <w:ind w:left="0"/>
        <w:jc w:val="both"/>
      </w:pPr>
      <w:r>
        <w:rPr>
          <w:rFonts w:ascii="Times New Roman"/>
          <w:b w:val="false"/>
          <w:i w:val="false"/>
          <w:color w:val="000000"/>
          <w:sz w:val="28"/>
        </w:rPr>
        <w:t>
      403. Первоначальная ценовая скидка потенциального поставщика представляется письменно с указанием наибольшей ценовой скидки по лоту, подписанная первым руководителем или лицом, уполномоченным подписывать такую ценовую скидку.</w:t>
      </w:r>
    </w:p>
    <w:bookmarkEnd w:id="1315"/>
    <w:bookmarkStart w:name="z1322" w:id="1316"/>
    <w:p>
      <w:pPr>
        <w:spacing w:after="0"/>
        <w:ind w:left="0"/>
        <w:jc w:val="both"/>
      </w:pPr>
      <w:r>
        <w:rPr>
          <w:rFonts w:ascii="Times New Roman"/>
          <w:b w:val="false"/>
          <w:i w:val="false"/>
          <w:color w:val="000000"/>
          <w:sz w:val="28"/>
        </w:rPr>
        <w:t>
      Минимальный шаг ценовой скидки составляет один процент.</w:t>
      </w:r>
    </w:p>
    <w:bookmarkEnd w:id="1316"/>
    <w:bookmarkStart w:name="z1323" w:id="1317"/>
    <w:p>
      <w:pPr>
        <w:spacing w:after="0"/>
        <w:ind w:left="0"/>
        <w:jc w:val="both"/>
      </w:pPr>
      <w:r>
        <w:rPr>
          <w:rFonts w:ascii="Times New Roman"/>
          <w:b w:val="false"/>
          <w:i w:val="false"/>
          <w:color w:val="000000"/>
          <w:sz w:val="28"/>
        </w:rPr>
        <w:t>
      404.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bookmarkEnd w:id="1317"/>
    <w:bookmarkStart w:name="z1324" w:id="1318"/>
    <w:p>
      <w:pPr>
        <w:spacing w:after="0"/>
        <w:ind w:left="0"/>
        <w:jc w:val="both"/>
      </w:pPr>
      <w:r>
        <w:rPr>
          <w:rFonts w:ascii="Times New Roman"/>
          <w:b w:val="false"/>
          <w:i w:val="false"/>
          <w:color w:val="000000"/>
          <w:sz w:val="28"/>
        </w:rPr>
        <w:t>
      405.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bookmarkEnd w:id="1318"/>
    <w:bookmarkStart w:name="z1325" w:id="1319"/>
    <w:p>
      <w:pPr>
        <w:spacing w:after="0"/>
        <w:ind w:left="0"/>
        <w:jc w:val="both"/>
      </w:pPr>
      <w:r>
        <w:rPr>
          <w:rFonts w:ascii="Times New Roman"/>
          <w:b w:val="false"/>
          <w:i w:val="false"/>
          <w:color w:val="000000"/>
          <w:sz w:val="28"/>
        </w:rPr>
        <w:t>
      406.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bookmarkEnd w:id="1319"/>
    <w:bookmarkStart w:name="z1326" w:id="1320"/>
    <w:p>
      <w:pPr>
        <w:spacing w:after="0"/>
        <w:ind w:left="0"/>
        <w:jc w:val="both"/>
      </w:pPr>
      <w:r>
        <w:rPr>
          <w:rFonts w:ascii="Times New Roman"/>
          <w:b w:val="false"/>
          <w:i w:val="false"/>
          <w:color w:val="000000"/>
          <w:sz w:val="28"/>
        </w:rPr>
        <w:t>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bookmarkEnd w:id="1320"/>
    <w:bookmarkStart w:name="z1327" w:id="1321"/>
    <w:p>
      <w:pPr>
        <w:spacing w:after="0"/>
        <w:ind w:left="0"/>
        <w:jc w:val="both"/>
      </w:pPr>
      <w:r>
        <w:rPr>
          <w:rFonts w:ascii="Times New Roman"/>
          <w:b w:val="false"/>
          <w:i w:val="false"/>
          <w:color w:val="000000"/>
          <w:sz w:val="28"/>
        </w:rPr>
        <w:t>
      407. В случае,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bookmarkEnd w:id="1321"/>
    <w:bookmarkStart w:name="z1328" w:id="1322"/>
    <w:p>
      <w:pPr>
        <w:spacing w:after="0"/>
        <w:ind w:left="0"/>
        <w:jc w:val="both"/>
      </w:pPr>
      <w:r>
        <w:rPr>
          <w:rFonts w:ascii="Times New Roman"/>
          <w:b w:val="false"/>
          <w:i w:val="false"/>
          <w:color w:val="000000"/>
          <w:sz w:val="28"/>
        </w:rPr>
        <w:t>
      408. Процедура определения наибольшей ценовой скидки будет являться окончательной при условии наличия одной наибольшей ценовой скидки.</w:t>
      </w:r>
    </w:p>
    <w:bookmarkEnd w:id="1322"/>
    <w:bookmarkStart w:name="z1329" w:id="1323"/>
    <w:p>
      <w:pPr>
        <w:spacing w:after="0"/>
        <w:ind w:left="0"/>
        <w:jc w:val="both"/>
      </w:pPr>
      <w:r>
        <w:rPr>
          <w:rFonts w:ascii="Times New Roman"/>
          <w:b w:val="false"/>
          <w:i w:val="false"/>
          <w:color w:val="000000"/>
          <w:sz w:val="28"/>
        </w:rPr>
        <w:t>
      409. При наличии двух одинаковых ценовых скидок по лоту победитель определяется по максимальной доле казахстанского содержания согласно "СТ KZ".</w:t>
      </w:r>
    </w:p>
    <w:bookmarkEnd w:id="1323"/>
    <w:bookmarkStart w:name="z1330" w:id="1324"/>
    <w:p>
      <w:pPr>
        <w:spacing w:after="0"/>
        <w:ind w:left="0"/>
        <w:jc w:val="both"/>
      </w:pPr>
      <w:r>
        <w:rPr>
          <w:rFonts w:ascii="Times New Roman"/>
          <w:b w:val="false"/>
          <w:i w:val="false"/>
          <w:color w:val="000000"/>
          <w:sz w:val="28"/>
        </w:rPr>
        <w:t>
      При наличии двух одинаковых ценовых скидок по лоту и одинаковой доли казахстанского содержания согласно "СТ KZ" победителем признается потенциальный поставщик, первым представивший заявку на участие в конкурсе.</w:t>
      </w:r>
    </w:p>
    <w:bookmarkEnd w:id="1324"/>
    <w:bookmarkStart w:name="z1331" w:id="1325"/>
    <w:p>
      <w:pPr>
        <w:spacing w:after="0"/>
        <w:ind w:left="0"/>
        <w:jc w:val="both"/>
      </w:pPr>
      <w:r>
        <w:rPr>
          <w:rFonts w:ascii="Times New Roman"/>
          <w:b w:val="false"/>
          <w:i w:val="false"/>
          <w:color w:val="000000"/>
          <w:sz w:val="28"/>
        </w:rPr>
        <w:t>
      410. Потенциальный поставщик, ценовая скидка которого является наибольшей по отношению к другим ценовым скидкам, признается победителем.</w:t>
      </w:r>
    </w:p>
    <w:bookmarkEnd w:id="1325"/>
    <w:bookmarkStart w:name="z1332" w:id="1326"/>
    <w:p>
      <w:pPr>
        <w:spacing w:after="0"/>
        <w:ind w:left="0"/>
        <w:jc w:val="both"/>
      </w:pPr>
      <w:r>
        <w:rPr>
          <w:rFonts w:ascii="Times New Roman"/>
          <w:b w:val="false"/>
          <w:i w:val="false"/>
          <w:color w:val="000000"/>
          <w:sz w:val="28"/>
        </w:rPr>
        <w:t>
      411.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bookmarkEnd w:id="1326"/>
    <w:bookmarkStart w:name="z1333" w:id="1327"/>
    <w:p>
      <w:pPr>
        <w:spacing w:after="0"/>
        <w:ind w:left="0"/>
        <w:jc w:val="both"/>
      </w:pPr>
      <w:r>
        <w:rPr>
          <w:rFonts w:ascii="Times New Roman"/>
          <w:b w:val="false"/>
          <w:i w:val="false"/>
          <w:color w:val="000000"/>
          <w:sz w:val="28"/>
        </w:rPr>
        <w:t>
      412. Представленная ценовая скидка применяется к ценам медицинской техники по следующей формуле: рекомендованная цена согласно экспертному заключению, за минусом ценовой скидки, равняется цене медицинской техники.</w:t>
      </w:r>
    </w:p>
    <w:bookmarkEnd w:id="1327"/>
    <w:bookmarkStart w:name="z1334" w:id="1328"/>
    <w:p>
      <w:pPr>
        <w:spacing w:after="0"/>
        <w:ind w:left="0"/>
        <w:jc w:val="both"/>
      </w:pPr>
      <w:r>
        <w:rPr>
          <w:rFonts w:ascii="Times New Roman"/>
          <w:b w:val="false"/>
          <w:i w:val="false"/>
          <w:color w:val="000000"/>
          <w:sz w:val="28"/>
        </w:rPr>
        <w:t>
      413. Комиссия на заседании подводит итоги и подписывает протокол.</w:t>
      </w:r>
    </w:p>
    <w:bookmarkEnd w:id="1328"/>
    <w:bookmarkStart w:name="z1335" w:id="1329"/>
    <w:p>
      <w:pPr>
        <w:spacing w:after="0"/>
        <w:ind w:left="0"/>
        <w:jc w:val="both"/>
      </w:pPr>
      <w:r>
        <w:rPr>
          <w:rFonts w:ascii="Times New Roman"/>
          <w:b w:val="false"/>
          <w:i w:val="false"/>
          <w:color w:val="000000"/>
          <w:sz w:val="28"/>
        </w:rPr>
        <w:t>
      В протоколе итогов указываются:</w:t>
      </w:r>
    </w:p>
    <w:bookmarkEnd w:id="1329"/>
    <w:bookmarkStart w:name="z1336" w:id="1330"/>
    <w:p>
      <w:pPr>
        <w:spacing w:after="0"/>
        <w:ind w:left="0"/>
        <w:jc w:val="both"/>
      </w:pPr>
      <w:r>
        <w:rPr>
          <w:rFonts w:ascii="Times New Roman"/>
          <w:b w:val="false"/>
          <w:i w:val="false"/>
          <w:color w:val="000000"/>
          <w:sz w:val="28"/>
        </w:rPr>
        <w:t>
      1) дата, время начала и окончания процедуры определения наибольшей скидки;</w:t>
      </w:r>
    </w:p>
    <w:bookmarkEnd w:id="1330"/>
    <w:bookmarkStart w:name="z1337" w:id="1331"/>
    <w:p>
      <w:pPr>
        <w:spacing w:after="0"/>
        <w:ind w:left="0"/>
        <w:jc w:val="both"/>
      </w:pPr>
      <w:r>
        <w:rPr>
          <w:rFonts w:ascii="Times New Roman"/>
          <w:b w:val="false"/>
          <w:i w:val="false"/>
          <w:color w:val="000000"/>
          <w:sz w:val="28"/>
        </w:rPr>
        <w:t>
      2) наименования и местонахождение потенциальных поставщиков, участвовавших в процедуре определения наибольшей скидки;</w:t>
      </w:r>
    </w:p>
    <w:bookmarkEnd w:id="1331"/>
    <w:bookmarkStart w:name="z1338" w:id="1332"/>
    <w:p>
      <w:pPr>
        <w:spacing w:after="0"/>
        <w:ind w:left="0"/>
        <w:jc w:val="both"/>
      </w:pPr>
      <w:r>
        <w:rPr>
          <w:rFonts w:ascii="Times New Roman"/>
          <w:b w:val="false"/>
          <w:i w:val="false"/>
          <w:color w:val="000000"/>
          <w:sz w:val="28"/>
        </w:rPr>
        <w:t>
      3) наименования и краткое описание лотов;</w:t>
      </w:r>
    </w:p>
    <w:bookmarkEnd w:id="1332"/>
    <w:bookmarkStart w:name="z1339" w:id="1333"/>
    <w:p>
      <w:pPr>
        <w:spacing w:after="0"/>
        <w:ind w:left="0"/>
        <w:jc w:val="both"/>
      </w:pPr>
      <w:r>
        <w:rPr>
          <w:rFonts w:ascii="Times New Roman"/>
          <w:b w:val="false"/>
          <w:i w:val="false"/>
          <w:color w:val="000000"/>
          <w:sz w:val="28"/>
        </w:rPr>
        <w:t>
      4) наименования лотов, на которые не вышел ни один потенциальный поставщик;</w:t>
      </w:r>
    </w:p>
    <w:bookmarkEnd w:id="1333"/>
    <w:bookmarkStart w:name="z1340" w:id="1334"/>
    <w:p>
      <w:pPr>
        <w:spacing w:after="0"/>
        <w:ind w:left="0"/>
        <w:jc w:val="both"/>
      </w:pPr>
      <w:r>
        <w:rPr>
          <w:rFonts w:ascii="Times New Roman"/>
          <w:b w:val="false"/>
          <w:i w:val="false"/>
          <w:color w:val="000000"/>
          <w:sz w:val="28"/>
        </w:rPr>
        <w:t>
      5) наибольшая скидка, определенная по итогам конкурса;</w:t>
      </w:r>
    </w:p>
    <w:bookmarkEnd w:id="1334"/>
    <w:bookmarkStart w:name="z1341" w:id="1335"/>
    <w:p>
      <w:pPr>
        <w:spacing w:after="0"/>
        <w:ind w:left="0"/>
        <w:jc w:val="both"/>
      </w:pPr>
      <w:r>
        <w:rPr>
          <w:rFonts w:ascii="Times New Roman"/>
          <w:b w:val="false"/>
          <w:i w:val="false"/>
          <w:color w:val="000000"/>
          <w:sz w:val="28"/>
        </w:rPr>
        <w:t>
      6) наименования и местонахождение победителей конкурса;</w:t>
      </w:r>
    </w:p>
    <w:bookmarkEnd w:id="1335"/>
    <w:bookmarkStart w:name="z1342" w:id="1336"/>
    <w:p>
      <w:pPr>
        <w:spacing w:after="0"/>
        <w:ind w:left="0"/>
        <w:jc w:val="both"/>
      </w:pPr>
      <w:r>
        <w:rPr>
          <w:rFonts w:ascii="Times New Roman"/>
          <w:b w:val="false"/>
          <w:i w:val="false"/>
          <w:color w:val="000000"/>
          <w:sz w:val="28"/>
        </w:rPr>
        <w:t>
      7) информация о представлении только одной заявки потенциальным поставщиком, с которым автоматически заключается долгосрочный договор поставки.</w:t>
      </w:r>
    </w:p>
    <w:bookmarkEnd w:id="1336"/>
    <w:bookmarkStart w:name="z1343" w:id="1337"/>
    <w:p>
      <w:pPr>
        <w:spacing w:after="0"/>
        <w:ind w:left="0"/>
        <w:jc w:val="both"/>
      </w:pPr>
      <w:r>
        <w:rPr>
          <w:rFonts w:ascii="Times New Roman"/>
          <w:b w:val="false"/>
          <w:i w:val="false"/>
          <w:color w:val="000000"/>
          <w:sz w:val="28"/>
        </w:rPr>
        <w:t>
      Не позднее одного рабочего дня с момента окончания процедуры определения наибольшей скидки единый дистрибьютор публикует на интернет-ресурсе протокол итогов конкурса на заключение долгосрочного договора поставки медицинской техники по лотам.</w:t>
      </w:r>
    </w:p>
    <w:bookmarkEnd w:id="1337"/>
    <w:bookmarkStart w:name="z1344" w:id="1338"/>
    <w:p>
      <w:pPr>
        <w:spacing w:after="0"/>
        <w:ind w:left="0"/>
        <w:jc w:val="both"/>
      </w:pPr>
      <w:r>
        <w:rPr>
          <w:rFonts w:ascii="Times New Roman"/>
          <w:b w:val="false"/>
          <w:i w:val="false"/>
          <w:color w:val="000000"/>
          <w:sz w:val="28"/>
        </w:rPr>
        <w:t>
      414.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bookmarkEnd w:id="1338"/>
    <w:bookmarkStart w:name="z1345" w:id="1339"/>
    <w:p>
      <w:pPr>
        <w:spacing w:after="0"/>
        <w:ind w:left="0"/>
        <w:jc w:val="both"/>
      </w:pPr>
      <w:r>
        <w:rPr>
          <w:rFonts w:ascii="Times New Roman"/>
          <w:b w:val="false"/>
          <w:i w:val="false"/>
          <w:color w:val="000000"/>
          <w:sz w:val="28"/>
        </w:rPr>
        <w:t>
      1) отсутствия представленных заявок по лоту;</w:t>
      </w:r>
    </w:p>
    <w:bookmarkEnd w:id="1339"/>
    <w:bookmarkStart w:name="z1346" w:id="1340"/>
    <w:p>
      <w:pPr>
        <w:spacing w:after="0"/>
        <w:ind w:left="0"/>
        <w:jc w:val="both"/>
      </w:pPr>
      <w:r>
        <w:rPr>
          <w:rFonts w:ascii="Times New Roman"/>
          <w:b w:val="false"/>
          <w:i w:val="false"/>
          <w:color w:val="000000"/>
          <w:sz w:val="28"/>
        </w:rPr>
        <w:t>
      2) отклонения всех представленных заявок по лоту;</w:t>
      </w:r>
    </w:p>
    <w:bookmarkEnd w:id="1340"/>
    <w:bookmarkStart w:name="z1347" w:id="1341"/>
    <w:p>
      <w:pPr>
        <w:spacing w:after="0"/>
        <w:ind w:left="0"/>
        <w:jc w:val="both"/>
      </w:pPr>
      <w:r>
        <w:rPr>
          <w:rFonts w:ascii="Times New Roman"/>
          <w:b w:val="false"/>
          <w:i w:val="false"/>
          <w:color w:val="000000"/>
          <w:sz w:val="28"/>
        </w:rPr>
        <w:t>
      3) непредставления ценовых скидок всеми потенциальными поставщиками при процедуре определения наибольшей скидки.</w:t>
      </w:r>
    </w:p>
    <w:bookmarkEnd w:id="1341"/>
    <w:bookmarkStart w:name="z1348" w:id="1342"/>
    <w:p>
      <w:pPr>
        <w:spacing w:after="0"/>
        <w:ind w:left="0"/>
        <w:jc w:val="both"/>
      </w:pPr>
      <w:r>
        <w:rPr>
          <w:rFonts w:ascii="Times New Roman"/>
          <w:b w:val="false"/>
          <w:i w:val="false"/>
          <w:color w:val="000000"/>
          <w:sz w:val="28"/>
        </w:rPr>
        <w:t>
      415. Единый дистрибьютор заключает долгосрочный договор поставки медицинской техники на основании протокола итогов конкурса в течение пяти рабочих дней с момента его подписания в соответствии с типовым долгосрочным договором поставки медицинской техники по форме, утвержденной уполномоченным органом в области здравоохранения.</w:t>
      </w:r>
    </w:p>
    <w:bookmarkEnd w:id="1342"/>
    <w:bookmarkStart w:name="z1349" w:id="1343"/>
    <w:p>
      <w:pPr>
        <w:spacing w:after="0"/>
        <w:ind w:left="0"/>
        <w:jc w:val="both"/>
      </w:pPr>
      <w:r>
        <w:rPr>
          <w:rFonts w:ascii="Times New Roman"/>
          <w:b w:val="false"/>
          <w:i w:val="false"/>
          <w:color w:val="000000"/>
          <w:sz w:val="28"/>
        </w:rPr>
        <w:t>
      416. 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с приложением:</w:t>
      </w:r>
    </w:p>
    <w:bookmarkEnd w:id="1343"/>
    <w:bookmarkStart w:name="z1350" w:id="1344"/>
    <w:p>
      <w:pPr>
        <w:spacing w:after="0"/>
        <w:ind w:left="0"/>
        <w:jc w:val="both"/>
      </w:pPr>
      <w:r>
        <w:rPr>
          <w:rFonts w:ascii="Times New Roman"/>
          <w:b w:val="false"/>
          <w:i w:val="false"/>
          <w:color w:val="000000"/>
          <w:sz w:val="28"/>
        </w:rPr>
        <w:t>
      1) протокола итогов конкурса;</w:t>
      </w:r>
    </w:p>
    <w:bookmarkEnd w:id="1344"/>
    <w:bookmarkStart w:name="z1351" w:id="1345"/>
    <w:p>
      <w:pPr>
        <w:spacing w:after="0"/>
        <w:ind w:left="0"/>
        <w:jc w:val="both"/>
      </w:pPr>
      <w:r>
        <w:rPr>
          <w:rFonts w:ascii="Times New Roman"/>
          <w:b w:val="false"/>
          <w:i w:val="false"/>
          <w:color w:val="000000"/>
          <w:sz w:val="28"/>
        </w:rPr>
        <w:t>
      2) копий технических спецификаций;</w:t>
      </w:r>
    </w:p>
    <w:bookmarkEnd w:id="1345"/>
    <w:bookmarkStart w:name="z1352" w:id="1346"/>
    <w:p>
      <w:pPr>
        <w:spacing w:after="0"/>
        <w:ind w:left="0"/>
        <w:jc w:val="both"/>
      </w:pPr>
      <w:r>
        <w:rPr>
          <w:rFonts w:ascii="Times New Roman"/>
          <w:b w:val="false"/>
          <w:i w:val="false"/>
          <w:color w:val="000000"/>
          <w:sz w:val="28"/>
        </w:rPr>
        <w:t>
      3) цены за единицу и в разрезе комплектации;</w:t>
      </w:r>
    </w:p>
    <w:bookmarkEnd w:id="1346"/>
    <w:bookmarkStart w:name="z1353" w:id="1347"/>
    <w:p>
      <w:pPr>
        <w:spacing w:after="0"/>
        <w:ind w:left="0"/>
        <w:jc w:val="both"/>
      </w:pPr>
      <w:r>
        <w:rPr>
          <w:rFonts w:ascii="Times New Roman"/>
          <w:b w:val="false"/>
          <w:i w:val="false"/>
          <w:color w:val="000000"/>
          <w:sz w:val="28"/>
        </w:rPr>
        <w:t>
      4) сроков поставки по каждому наименованию медицинской техники;</w:t>
      </w:r>
    </w:p>
    <w:bookmarkEnd w:id="1347"/>
    <w:bookmarkStart w:name="z1354" w:id="1348"/>
    <w:p>
      <w:pPr>
        <w:spacing w:after="0"/>
        <w:ind w:left="0"/>
        <w:jc w:val="both"/>
      </w:pPr>
      <w:r>
        <w:rPr>
          <w:rFonts w:ascii="Times New Roman"/>
          <w:b w:val="false"/>
          <w:i w:val="false"/>
          <w:color w:val="000000"/>
          <w:sz w:val="28"/>
        </w:rPr>
        <w:t>
      5) в бумажном и электронном виде (в формате docx).</w:t>
      </w:r>
    </w:p>
    <w:bookmarkEnd w:id="1348"/>
    <w:bookmarkStart w:name="z1355" w:id="1349"/>
    <w:p>
      <w:pPr>
        <w:spacing w:after="0"/>
        <w:ind w:left="0"/>
        <w:jc w:val="both"/>
      </w:pPr>
      <w:r>
        <w:rPr>
          <w:rFonts w:ascii="Times New Roman"/>
          <w:b w:val="false"/>
          <w:i w:val="false"/>
          <w:color w:val="000000"/>
          <w:sz w:val="28"/>
        </w:rPr>
        <w:t>
      417. После получения информационного письма уполномоченный орган в области здравоохранения утверждает перечень медицинской техники с приложением технических спецификаций с указанием наименований медицинской техники, цены за единицу и в разрезе комплектации, сроков поставки по каждому наименованию медицинской техники, подлежащих закупу у единого дистрибьютора.</w:t>
      </w:r>
    </w:p>
    <w:bookmarkEnd w:id="1349"/>
    <w:bookmarkStart w:name="z1356" w:id="1350"/>
    <w:p>
      <w:pPr>
        <w:spacing w:after="0"/>
        <w:ind w:left="0"/>
        <w:jc w:val="both"/>
      </w:pPr>
      <w:r>
        <w:rPr>
          <w:rFonts w:ascii="Times New Roman"/>
          <w:b w:val="false"/>
          <w:i w:val="false"/>
          <w:color w:val="000000"/>
          <w:sz w:val="28"/>
        </w:rPr>
        <w:t>
      418. Единый дистрибьютор после получения утвержденного уполномоченным органом в области здравоохранения перечня медицинской техники, подлежащих закупу у единого дистрибьютора, в течение двух рабочих дней размещает его на своем интернет-ресурсе.</w:t>
      </w:r>
    </w:p>
    <w:bookmarkEnd w:id="1350"/>
    <w:bookmarkStart w:name="z1357" w:id="1351"/>
    <w:p>
      <w:pPr>
        <w:spacing w:after="0"/>
        <w:ind w:left="0"/>
        <w:jc w:val="both"/>
      </w:pPr>
      <w:r>
        <w:rPr>
          <w:rFonts w:ascii="Times New Roman"/>
          <w:b w:val="false"/>
          <w:i w:val="false"/>
          <w:color w:val="000000"/>
          <w:sz w:val="28"/>
        </w:rPr>
        <w:t>
      419. В целях определения потребности в медицинской техники отечественного товаропроизводителя по долгосрочным договорам поставки, приобретаемым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 заказчики направляют экспертной организации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 в медицинской техники) единому дистрибьютору не позднее 5 числа за отчетным квартальным периодом.</w:t>
      </w:r>
    </w:p>
    <w:bookmarkEnd w:id="1351"/>
    <w:bookmarkStart w:name="z1358" w:id="1352"/>
    <w:p>
      <w:pPr>
        <w:spacing w:after="0"/>
        <w:ind w:left="0"/>
        <w:jc w:val="both"/>
      </w:pPr>
      <w:r>
        <w:rPr>
          <w:rFonts w:ascii="Times New Roman"/>
          <w:b w:val="false"/>
          <w:i w:val="false"/>
          <w:color w:val="000000"/>
          <w:sz w:val="28"/>
        </w:rPr>
        <w:t>
      420. Заказчики при возникновении потребности, в том числе в том же финансовом году представляют единому дистрибьютору заявку на закуп.</w:t>
      </w:r>
    </w:p>
    <w:bookmarkEnd w:id="1352"/>
    <w:bookmarkStart w:name="z1359" w:id="1353"/>
    <w:p>
      <w:pPr>
        <w:spacing w:after="0"/>
        <w:ind w:left="0"/>
        <w:jc w:val="both"/>
      </w:pPr>
      <w:r>
        <w:rPr>
          <w:rFonts w:ascii="Times New Roman"/>
          <w:b w:val="false"/>
          <w:i w:val="false"/>
          <w:color w:val="000000"/>
          <w:sz w:val="28"/>
        </w:rPr>
        <w:t>
      421. Экспертная организация проводит экспертную оценку в части клинико-технического обоснования и по ее результатам выносит экспертное заключение.</w:t>
      </w:r>
    </w:p>
    <w:bookmarkEnd w:id="1353"/>
    <w:bookmarkStart w:name="z1360" w:id="1354"/>
    <w:p>
      <w:pPr>
        <w:spacing w:after="0"/>
        <w:ind w:left="0"/>
        <w:jc w:val="both"/>
      </w:pPr>
      <w:r>
        <w:rPr>
          <w:rFonts w:ascii="Times New Roman"/>
          <w:b w:val="false"/>
          <w:i w:val="false"/>
          <w:color w:val="000000"/>
          <w:sz w:val="28"/>
        </w:rPr>
        <w:t>
      422. Экспертная организация в течение трех рабочих дней с момента вынесения экспертного заключения направляет его заказчику и уполномоченному органу в области здравоохранения.</w:t>
      </w:r>
    </w:p>
    <w:bookmarkEnd w:id="1354"/>
    <w:bookmarkStart w:name="z1361" w:id="1355"/>
    <w:p>
      <w:pPr>
        <w:spacing w:after="0"/>
        <w:ind w:left="0"/>
        <w:jc w:val="both"/>
      </w:pPr>
      <w:r>
        <w:rPr>
          <w:rFonts w:ascii="Times New Roman"/>
          <w:b w:val="false"/>
          <w:i w:val="false"/>
          <w:color w:val="000000"/>
          <w:sz w:val="28"/>
        </w:rPr>
        <w:t xml:space="preserve">
      423. Заявка, представленная согласно </w:t>
      </w:r>
      <w:r>
        <w:rPr>
          <w:rFonts w:ascii="Times New Roman"/>
          <w:b w:val="false"/>
          <w:i w:val="false"/>
          <w:color w:val="000000"/>
          <w:sz w:val="28"/>
        </w:rPr>
        <w:t>пункту 420</w:t>
      </w:r>
      <w:r>
        <w:rPr>
          <w:rFonts w:ascii="Times New Roman"/>
          <w:b w:val="false"/>
          <w:i w:val="false"/>
          <w:color w:val="000000"/>
          <w:sz w:val="28"/>
        </w:rPr>
        <w:t xml:space="preserve"> настоящих Правил, содержит:</w:t>
      </w:r>
    </w:p>
    <w:bookmarkEnd w:id="1355"/>
    <w:bookmarkStart w:name="z1362" w:id="1356"/>
    <w:p>
      <w:pPr>
        <w:spacing w:after="0"/>
        <w:ind w:left="0"/>
        <w:jc w:val="both"/>
      </w:pPr>
      <w:r>
        <w:rPr>
          <w:rFonts w:ascii="Times New Roman"/>
          <w:b w:val="false"/>
          <w:i w:val="false"/>
          <w:color w:val="000000"/>
          <w:sz w:val="28"/>
        </w:rPr>
        <w:t>
      1) наименование закупаемой медицинской техники;</w:t>
      </w:r>
    </w:p>
    <w:bookmarkEnd w:id="1356"/>
    <w:bookmarkStart w:name="z1363" w:id="1357"/>
    <w:p>
      <w:pPr>
        <w:spacing w:after="0"/>
        <w:ind w:left="0"/>
        <w:jc w:val="both"/>
      </w:pPr>
      <w:r>
        <w:rPr>
          <w:rFonts w:ascii="Times New Roman"/>
          <w:b w:val="false"/>
          <w:i w:val="false"/>
          <w:color w:val="000000"/>
          <w:sz w:val="28"/>
        </w:rPr>
        <w:t>
      2) техническую спецификацию, комплектацию, количество, срок, условия и место поставки;</w:t>
      </w:r>
    </w:p>
    <w:bookmarkEnd w:id="1357"/>
    <w:bookmarkStart w:name="z1364" w:id="1358"/>
    <w:p>
      <w:pPr>
        <w:spacing w:after="0"/>
        <w:ind w:left="0"/>
        <w:jc w:val="both"/>
      </w:pPr>
      <w:r>
        <w:rPr>
          <w:rFonts w:ascii="Times New Roman"/>
          <w:b w:val="false"/>
          <w:i w:val="false"/>
          <w:color w:val="000000"/>
          <w:sz w:val="28"/>
        </w:rPr>
        <w:t>
      3) копию экспертного заключения экспертной организации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Нур-Султана, Алматы, Шымкента на материально-техническое оснащение медицинских организаций на местном уровне;</w:t>
      </w:r>
    </w:p>
    <w:bookmarkEnd w:id="1358"/>
    <w:bookmarkStart w:name="z1365" w:id="1359"/>
    <w:p>
      <w:pPr>
        <w:spacing w:after="0"/>
        <w:ind w:left="0"/>
        <w:jc w:val="both"/>
      </w:pPr>
      <w:r>
        <w:rPr>
          <w:rFonts w:ascii="Times New Roman"/>
          <w:b w:val="false"/>
          <w:i w:val="false"/>
          <w:color w:val="000000"/>
          <w:sz w:val="28"/>
        </w:rPr>
        <w:t>
      4) полное наименование заказчиков с приложением копии справки о государственной регистрации, устава или 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фамилию, имя, отчество (при наличии) ответственных лиц за осуществление закупа, наименование программы, подпрограммы, специфики, в рамках которых планируется закуп, банковские реквизиты.</w:t>
      </w:r>
    </w:p>
    <w:bookmarkEnd w:id="1359"/>
    <w:bookmarkStart w:name="z1366" w:id="1360"/>
    <w:p>
      <w:pPr>
        <w:spacing w:after="0"/>
        <w:ind w:left="0"/>
        <w:jc w:val="both"/>
      </w:pPr>
      <w:r>
        <w:rPr>
          <w:rFonts w:ascii="Times New Roman"/>
          <w:b w:val="false"/>
          <w:i w:val="false"/>
          <w:color w:val="000000"/>
          <w:sz w:val="28"/>
        </w:rPr>
        <w:t>
      424. Единый дистрибьютор ежегодно после заключения долгосрочного договора поставки медицинской техники осуществляет закуп на основании заявок заказчиков на каждый предстоящий календарный год, который оформляется трехсторонним договором закупа по форме, утвержденной уполномоченным органом в области здравоохранения, являющимся неотъемлемой частью долгосрочного договора поставки медицинской техники, при условии:</w:t>
      </w:r>
    </w:p>
    <w:bookmarkEnd w:id="1360"/>
    <w:bookmarkStart w:name="z1367" w:id="1361"/>
    <w:p>
      <w:pPr>
        <w:spacing w:after="0"/>
        <w:ind w:left="0"/>
        <w:jc w:val="both"/>
      </w:pPr>
      <w:r>
        <w:rPr>
          <w:rFonts w:ascii="Times New Roman"/>
          <w:b w:val="false"/>
          <w:i w:val="false"/>
          <w:color w:val="000000"/>
          <w:sz w:val="28"/>
        </w:rPr>
        <w:t>
      1) включения медицинской техники в перечень единого дистрибьютора;</w:t>
      </w:r>
    </w:p>
    <w:bookmarkEnd w:id="1361"/>
    <w:bookmarkStart w:name="z1368" w:id="1362"/>
    <w:p>
      <w:pPr>
        <w:spacing w:after="0"/>
        <w:ind w:left="0"/>
        <w:jc w:val="both"/>
      </w:pPr>
      <w:r>
        <w:rPr>
          <w:rFonts w:ascii="Times New Roman"/>
          <w:b w:val="false"/>
          <w:i w:val="false"/>
          <w:color w:val="000000"/>
          <w:sz w:val="28"/>
        </w:rPr>
        <w:t>
      2) определения заказчиками количества (объема) поставки медицинской техники;</w:t>
      </w:r>
    </w:p>
    <w:bookmarkEnd w:id="1362"/>
    <w:bookmarkStart w:name="z1369" w:id="1363"/>
    <w:p>
      <w:pPr>
        <w:spacing w:after="0"/>
        <w:ind w:left="0"/>
        <w:jc w:val="both"/>
      </w:pPr>
      <w:r>
        <w:rPr>
          <w:rFonts w:ascii="Times New Roman"/>
          <w:b w:val="false"/>
          <w:i w:val="false"/>
          <w:color w:val="000000"/>
          <w:sz w:val="28"/>
        </w:rPr>
        <w:t>
      3) подтверждения соответствия требованиям к потенциальному поставщику медицинской техники установленным условиями долгосрочного договора поставки медицинской техники.</w:t>
      </w:r>
    </w:p>
    <w:bookmarkEnd w:id="1363"/>
    <w:bookmarkStart w:name="z1370" w:id="1364"/>
    <w:p>
      <w:pPr>
        <w:spacing w:after="0"/>
        <w:ind w:left="0"/>
        <w:jc w:val="both"/>
      </w:pPr>
      <w:r>
        <w:rPr>
          <w:rFonts w:ascii="Times New Roman"/>
          <w:b w:val="false"/>
          <w:i w:val="false"/>
          <w:color w:val="000000"/>
          <w:sz w:val="28"/>
        </w:rPr>
        <w:t>
      425. Единый дистрибьютор ежегодно не позднее двадцати календарных дней с момента получения заявок от заказчиков направляет на подписание отечественному товаропроизводителю трехсторонний договор закупа медицинской техники, закупаемой в рамках долгосрочного договора поставки.</w:t>
      </w:r>
    </w:p>
    <w:bookmarkEnd w:id="1364"/>
    <w:bookmarkStart w:name="z1371" w:id="1365"/>
    <w:p>
      <w:pPr>
        <w:spacing w:after="0"/>
        <w:ind w:left="0"/>
        <w:jc w:val="both"/>
      </w:pPr>
      <w:r>
        <w:rPr>
          <w:rFonts w:ascii="Times New Roman"/>
          <w:b w:val="false"/>
          <w:i w:val="false"/>
          <w:color w:val="000000"/>
          <w:sz w:val="28"/>
        </w:rPr>
        <w:t>
      426. Отечественный товаропроизводитель подписывает трехсторонний договор закупа не позднее пяти рабочих дней со дня его получения.</w:t>
      </w:r>
    </w:p>
    <w:bookmarkEnd w:id="1365"/>
    <w:bookmarkStart w:name="z1372" w:id="1366"/>
    <w:p>
      <w:pPr>
        <w:spacing w:after="0"/>
        <w:ind w:left="0"/>
        <w:jc w:val="both"/>
      </w:pPr>
      <w:r>
        <w:rPr>
          <w:rFonts w:ascii="Times New Roman"/>
          <w:b w:val="false"/>
          <w:i w:val="false"/>
          <w:color w:val="000000"/>
          <w:sz w:val="28"/>
        </w:rPr>
        <w:t>
      Единый дистрибьютор со дня получения от поставщика подписанного трехстороннего договора закупа передает его на подписание заказчику.</w:t>
      </w:r>
    </w:p>
    <w:bookmarkEnd w:id="1366"/>
    <w:bookmarkStart w:name="z1373" w:id="1367"/>
    <w:p>
      <w:pPr>
        <w:spacing w:after="0"/>
        <w:ind w:left="0"/>
        <w:jc w:val="both"/>
      </w:pPr>
      <w:r>
        <w:rPr>
          <w:rFonts w:ascii="Times New Roman"/>
          <w:b w:val="false"/>
          <w:i w:val="false"/>
          <w:color w:val="000000"/>
          <w:sz w:val="28"/>
        </w:rPr>
        <w:t>
      Заказчик не позднее пяти рабочих дней со дня получения подписывает трехсторонний договор закупа и направляет его единому дистрибьютору.</w:t>
      </w:r>
    </w:p>
    <w:bookmarkEnd w:id="1367"/>
    <w:bookmarkStart w:name="z1374" w:id="1368"/>
    <w:p>
      <w:pPr>
        <w:spacing w:after="0"/>
        <w:ind w:left="0"/>
        <w:jc w:val="both"/>
      </w:pPr>
      <w:r>
        <w:rPr>
          <w:rFonts w:ascii="Times New Roman"/>
          <w:b w:val="false"/>
          <w:i w:val="false"/>
          <w:color w:val="000000"/>
          <w:sz w:val="28"/>
        </w:rPr>
        <w:t>
      427. Отечественный товаропроизводитель обращается в уполномоченный орган в области здравоохранения для внесения изменений цен не чаще одного раза в год в долгосрочный договор поставки на поставляемую медицинскую технику после проведения экспертной оценки в случаях изменения технических характеристик в сторону улучшения и (или) увеличения или уменьшения цены с учетом официального изменения индекса цен производителей промышленной продукции в сравнении с предыдущей датой экспертного заключения.</w:t>
      </w:r>
    </w:p>
    <w:bookmarkEnd w:id="1368"/>
    <w:bookmarkStart w:name="z1375" w:id="1369"/>
    <w:p>
      <w:pPr>
        <w:spacing w:after="0"/>
        <w:ind w:left="0"/>
        <w:jc w:val="both"/>
      </w:pPr>
      <w:r>
        <w:rPr>
          <w:rFonts w:ascii="Times New Roman"/>
          <w:b w:val="false"/>
          <w:i w:val="false"/>
          <w:color w:val="000000"/>
          <w:sz w:val="28"/>
        </w:rPr>
        <w:t>
      428. Отечественный товаропроизводитель обращается в экспертную организацию для проведения экспертной оценки стоимости.</w:t>
      </w:r>
    </w:p>
    <w:bookmarkEnd w:id="1369"/>
    <w:bookmarkStart w:name="z1376" w:id="1370"/>
    <w:p>
      <w:pPr>
        <w:spacing w:after="0"/>
        <w:ind w:left="0"/>
        <w:jc w:val="both"/>
      </w:pPr>
      <w:r>
        <w:rPr>
          <w:rFonts w:ascii="Times New Roman"/>
          <w:b w:val="false"/>
          <w:i w:val="false"/>
          <w:color w:val="000000"/>
          <w:sz w:val="28"/>
        </w:rPr>
        <w:t>
      429. Экспертная оценка осуществляется на основании заключенного договора о возмездном оказании услуг.</w:t>
      </w:r>
    </w:p>
    <w:bookmarkEnd w:id="1370"/>
    <w:bookmarkStart w:name="z1377" w:id="1371"/>
    <w:p>
      <w:pPr>
        <w:spacing w:after="0"/>
        <w:ind w:left="0"/>
        <w:jc w:val="both"/>
      </w:pPr>
      <w:r>
        <w:rPr>
          <w:rFonts w:ascii="Times New Roman"/>
          <w:b w:val="false"/>
          <w:i w:val="false"/>
          <w:color w:val="000000"/>
          <w:sz w:val="28"/>
        </w:rPr>
        <w:t>
      430 Экспертная оценка проводится в соответствии с методикой осуществления экспертной оценки оптимальных технических характеристик и клинико-технического обоснования медицинских изделий, утвержденной уполномоченным органом в области здравоохранения.</w:t>
      </w:r>
    </w:p>
    <w:bookmarkEnd w:id="1371"/>
    <w:bookmarkStart w:name="z1378" w:id="1372"/>
    <w:p>
      <w:pPr>
        <w:spacing w:after="0"/>
        <w:ind w:left="0"/>
        <w:jc w:val="both"/>
      </w:pPr>
      <w:r>
        <w:rPr>
          <w:rFonts w:ascii="Times New Roman"/>
          <w:b w:val="false"/>
          <w:i w:val="false"/>
          <w:color w:val="000000"/>
          <w:sz w:val="28"/>
        </w:rPr>
        <w:t>
      431. Для проведения экспертной оценки отечественный товаропроизводитель в течение пяти рабочих дней с даты заключения договора представляет организации, осуществляющей экспертную оценку, документы, предусмотренные методикой осуществления экспертной оценки оптимальных технических характеристик и клинико-технического обоснования медицинских изделий, утвержденной уполномоченным органом в области здравоохранения.</w:t>
      </w:r>
    </w:p>
    <w:bookmarkEnd w:id="1372"/>
    <w:bookmarkStart w:name="z1379" w:id="1373"/>
    <w:p>
      <w:pPr>
        <w:spacing w:after="0"/>
        <w:ind w:left="0"/>
        <w:jc w:val="both"/>
      </w:pPr>
      <w:r>
        <w:rPr>
          <w:rFonts w:ascii="Times New Roman"/>
          <w:b w:val="false"/>
          <w:i w:val="false"/>
          <w:color w:val="000000"/>
          <w:sz w:val="28"/>
        </w:rPr>
        <w:t>
      432. Экспертная организация представляет отечественному товаропроизводителю экспертное заключение в сроки, установленные договором о возмездном оказании услуг.</w:t>
      </w:r>
    </w:p>
    <w:bookmarkEnd w:id="1373"/>
    <w:bookmarkStart w:name="z1380" w:id="1374"/>
    <w:p>
      <w:pPr>
        <w:spacing w:after="0"/>
        <w:ind w:left="0"/>
        <w:jc w:val="both"/>
      </w:pPr>
      <w:r>
        <w:rPr>
          <w:rFonts w:ascii="Times New Roman"/>
          <w:b w:val="false"/>
          <w:i w:val="false"/>
          <w:color w:val="000000"/>
          <w:sz w:val="28"/>
        </w:rPr>
        <w:t>
      433. Отечественный товаропроизводитель направляет оригинал экспертного заключения в уполномоченный орган в области здравоохранения.</w:t>
      </w:r>
    </w:p>
    <w:bookmarkEnd w:id="1374"/>
    <w:bookmarkStart w:name="z1381" w:id="1375"/>
    <w:p>
      <w:pPr>
        <w:spacing w:after="0"/>
        <w:ind w:left="0"/>
        <w:jc w:val="both"/>
      </w:pPr>
      <w:r>
        <w:rPr>
          <w:rFonts w:ascii="Times New Roman"/>
          <w:b w:val="false"/>
          <w:i w:val="false"/>
          <w:color w:val="000000"/>
          <w:sz w:val="28"/>
        </w:rPr>
        <w:t>
      434. Уполномоченный орган в области здравоохранения после получения от отечественного товаропроизводителя экспертного заключения, прошитого с технической спецификацией, направляет единому дистрибьютору перечень медицинской техники в разрезе комплектации, подлежащих закупу по долгосрочным договорам поставки.</w:t>
      </w:r>
    </w:p>
    <w:bookmarkEnd w:id="1375"/>
    <w:bookmarkStart w:name="z1382" w:id="1376"/>
    <w:p>
      <w:pPr>
        <w:spacing w:after="0"/>
        <w:ind w:left="0"/>
        <w:jc w:val="both"/>
      </w:pPr>
      <w:r>
        <w:rPr>
          <w:rFonts w:ascii="Times New Roman"/>
          <w:b w:val="false"/>
          <w:i w:val="false"/>
          <w:color w:val="000000"/>
          <w:sz w:val="28"/>
        </w:rPr>
        <w:t>
      435. Основаниями для расторжения долгосрочного договора поставки с поставщиком, имеющим производство медицинской техники, являются:</w:t>
      </w:r>
    </w:p>
    <w:bookmarkEnd w:id="1376"/>
    <w:bookmarkStart w:name="z1383" w:id="1377"/>
    <w:p>
      <w:pPr>
        <w:spacing w:after="0"/>
        <w:ind w:left="0"/>
        <w:jc w:val="both"/>
      </w:pPr>
      <w:r>
        <w:rPr>
          <w:rFonts w:ascii="Times New Roman"/>
          <w:b w:val="false"/>
          <w:i w:val="false"/>
          <w:color w:val="000000"/>
          <w:sz w:val="28"/>
        </w:rPr>
        <w:t>
      1) неоднократное нарушение обязательств, предусмотренных в договоре;</w:t>
      </w:r>
    </w:p>
    <w:bookmarkEnd w:id="1377"/>
    <w:bookmarkStart w:name="z1384" w:id="1378"/>
    <w:p>
      <w:pPr>
        <w:spacing w:after="0"/>
        <w:ind w:left="0"/>
        <w:jc w:val="both"/>
      </w:pPr>
      <w:r>
        <w:rPr>
          <w:rFonts w:ascii="Times New Roman"/>
          <w:b w:val="false"/>
          <w:i w:val="false"/>
          <w:color w:val="000000"/>
          <w:sz w:val="28"/>
        </w:rPr>
        <w:t>
      2) отзыв лицензии на выполнение лицензируемой деятельности, предусмотренной законодательством Республики Казахстан;</w:t>
      </w:r>
    </w:p>
    <w:bookmarkEnd w:id="1378"/>
    <w:bookmarkStart w:name="z1385" w:id="1379"/>
    <w:p>
      <w:pPr>
        <w:spacing w:after="0"/>
        <w:ind w:left="0"/>
        <w:jc w:val="both"/>
      </w:pPr>
      <w:r>
        <w:rPr>
          <w:rFonts w:ascii="Times New Roman"/>
          <w:b w:val="false"/>
          <w:i w:val="false"/>
          <w:color w:val="000000"/>
          <w:sz w:val="28"/>
        </w:rPr>
        <w:t>
      3) отказ от поставки (независимо от причин и обстоятельств) в течение двух лет подряд;</w:t>
      </w:r>
    </w:p>
    <w:bookmarkEnd w:id="1379"/>
    <w:bookmarkStart w:name="z1386" w:id="1380"/>
    <w:p>
      <w:pPr>
        <w:spacing w:after="0"/>
        <w:ind w:left="0"/>
        <w:jc w:val="both"/>
      </w:pPr>
      <w:r>
        <w:rPr>
          <w:rFonts w:ascii="Times New Roman"/>
          <w:b w:val="false"/>
          <w:i w:val="false"/>
          <w:color w:val="000000"/>
          <w:sz w:val="28"/>
        </w:rPr>
        <w:t>
      4) случаи неоднократной поставки медицинской техники ненадлежащего качества.</w:t>
      </w:r>
    </w:p>
    <w:bookmarkEnd w:id="1380"/>
    <w:bookmarkStart w:name="z1387" w:id="1381"/>
    <w:p>
      <w:pPr>
        <w:spacing w:after="0"/>
        <w:ind w:left="0"/>
        <w:jc w:val="left"/>
      </w:pPr>
      <w:r>
        <w:rPr>
          <w:rFonts w:ascii="Times New Roman"/>
          <w:b/>
          <w:i w:val="false"/>
          <w:color w:val="000000"/>
        </w:rPr>
        <w:t xml:space="preserve"> Глава 19. Порядок формирования и использования лекарственных средств и медицинских изделий неснижаемого запаса на складе единого дистрибьютора</w:t>
      </w:r>
    </w:p>
    <w:bookmarkEnd w:id="1381"/>
    <w:bookmarkStart w:name="z1388" w:id="1382"/>
    <w:p>
      <w:pPr>
        <w:spacing w:after="0"/>
        <w:ind w:left="0"/>
        <w:jc w:val="both"/>
      </w:pPr>
      <w:r>
        <w:rPr>
          <w:rFonts w:ascii="Times New Roman"/>
          <w:b w:val="false"/>
          <w:i w:val="false"/>
          <w:color w:val="000000"/>
          <w:sz w:val="28"/>
        </w:rPr>
        <w:t>
      436. Лекарственные средства и медицинские изделия неснижаемого запаса формируются за счет собственных средств единого дистрибьютора.</w:t>
      </w:r>
    </w:p>
    <w:bookmarkEnd w:id="1382"/>
    <w:bookmarkStart w:name="z1389" w:id="1383"/>
    <w:p>
      <w:pPr>
        <w:spacing w:after="0"/>
        <w:ind w:left="0"/>
        <w:jc w:val="both"/>
      </w:pPr>
      <w:r>
        <w:rPr>
          <w:rFonts w:ascii="Times New Roman"/>
          <w:b w:val="false"/>
          <w:i w:val="false"/>
          <w:color w:val="000000"/>
          <w:sz w:val="28"/>
        </w:rPr>
        <w:t>
      437. Лекарственные средства и медицинские изделия неснижаемого запаса закупаются единым дистрибьютором до двадцати пяти процентов от заявленного заказчиками объема лекарственных средств и медицинских изделий на следующий финансовый год на основании перечня неснижаемого запаса, утверждаемого единым дистрибьютором по согласованию с уполномоченным органом в области здравоохранения.</w:t>
      </w:r>
    </w:p>
    <w:bookmarkEnd w:id="1383"/>
    <w:bookmarkStart w:name="z1390" w:id="1384"/>
    <w:p>
      <w:pPr>
        <w:spacing w:after="0"/>
        <w:ind w:left="0"/>
        <w:jc w:val="both"/>
      </w:pPr>
      <w:r>
        <w:rPr>
          <w:rFonts w:ascii="Times New Roman"/>
          <w:b w:val="false"/>
          <w:i w:val="false"/>
          <w:color w:val="000000"/>
          <w:sz w:val="28"/>
        </w:rPr>
        <w:t>
      438. Лекарственные средства и медицинские изделия неснижаемого запаса используются единым дистрибьютором по заявке заказчика в следующих случаях:</w:t>
      </w:r>
    </w:p>
    <w:bookmarkEnd w:id="1384"/>
    <w:bookmarkStart w:name="z1391" w:id="1385"/>
    <w:p>
      <w:pPr>
        <w:spacing w:after="0"/>
        <w:ind w:left="0"/>
        <w:jc w:val="both"/>
      </w:pPr>
      <w:r>
        <w:rPr>
          <w:rFonts w:ascii="Times New Roman"/>
          <w:b w:val="false"/>
          <w:i w:val="false"/>
          <w:color w:val="000000"/>
          <w:sz w:val="28"/>
        </w:rPr>
        <w:t>
      1) при нарушении срока поставки поставщиками единому дистрибьютору;</w:t>
      </w:r>
    </w:p>
    <w:bookmarkEnd w:id="1385"/>
    <w:bookmarkStart w:name="z1392" w:id="1386"/>
    <w:p>
      <w:pPr>
        <w:spacing w:after="0"/>
        <w:ind w:left="0"/>
        <w:jc w:val="both"/>
      </w:pPr>
      <w:r>
        <w:rPr>
          <w:rFonts w:ascii="Times New Roman"/>
          <w:b w:val="false"/>
          <w:i w:val="false"/>
          <w:color w:val="000000"/>
          <w:sz w:val="28"/>
        </w:rPr>
        <w:t>
      2) при отказе поставщиков от поставки;</w:t>
      </w:r>
    </w:p>
    <w:bookmarkEnd w:id="1386"/>
    <w:bookmarkStart w:name="z1393" w:id="1387"/>
    <w:p>
      <w:pPr>
        <w:spacing w:after="0"/>
        <w:ind w:left="0"/>
        <w:jc w:val="both"/>
      </w:pPr>
      <w:r>
        <w:rPr>
          <w:rFonts w:ascii="Times New Roman"/>
          <w:b w:val="false"/>
          <w:i w:val="false"/>
          <w:color w:val="000000"/>
          <w:sz w:val="28"/>
        </w:rPr>
        <w:t>
      3) при расторжении договоров по вине поставщика;</w:t>
      </w:r>
    </w:p>
    <w:bookmarkEnd w:id="1387"/>
    <w:bookmarkStart w:name="z1394" w:id="1388"/>
    <w:p>
      <w:pPr>
        <w:spacing w:after="0"/>
        <w:ind w:left="0"/>
        <w:jc w:val="both"/>
      </w:pPr>
      <w:r>
        <w:rPr>
          <w:rFonts w:ascii="Times New Roman"/>
          <w:b w:val="false"/>
          <w:i w:val="false"/>
          <w:color w:val="000000"/>
          <w:sz w:val="28"/>
        </w:rPr>
        <w:t>
      4) при поступлении дополнительной заявки заказчиков в сторону увеличения объема лекарственных средств и медицинских изделий в том же финансовом году;</w:t>
      </w:r>
    </w:p>
    <w:bookmarkEnd w:id="1388"/>
    <w:bookmarkStart w:name="z1395" w:id="1389"/>
    <w:p>
      <w:pPr>
        <w:spacing w:after="0"/>
        <w:ind w:left="0"/>
        <w:jc w:val="both"/>
      </w:pPr>
      <w:r>
        <w:rPr>
          <w:rFonts w:ascii="Times New Roman"/>
          <w:b w:val="false"/>
          <w:i w:val="false"/>
          <w:color w:val="000000"/>
          <w:sz w:val="28"/>
        </w:rPr>
        <w:t>
      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bookmarkEnd w:id="1389"/>
    <w:bookmarkStart w:name="z1396" w:id="1390"/>
    <w:p>
      <w:pPr>
        <w:spacing w:after="0"/>
        <w:ind w:left="0"/>
        <w:jc w:val="both"/>
      </w:pPr>
      <w:r>
        <w:rPr>
          <w:rFonts w:ascii="Times New Roman"/>
          <w:b w:val="false"/>
          <w:i w:val="false"/>
          <w:color w:val="000000"/>
          <w:sz w:val="28"/>
        </w:rPr>
        <w:t>
      439. Лекарственные средства и медицинские изделия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медицинских изделий).</w:t>
      </w:r>
    </w:p>
    <w:bookmarkEnd w:id="1390"/>
    <w:bookmarkStart w:name="z1397" w:id="1391"/>
    <w:p>
      <w:pPr>
        <w:spacing w:after="0"/>
        <w:ind w:left="0"/>
        <w:jc w:val="left"/>
      </w:pPr>
      <w:r>
        <w:rPr>
          <w:rFonts w:ascii="Times New Roman"/>
          <w:b/>
          <w:i w:val="false"/>
          <w:color w:val="000000"/>
        </w:rPr>
        <w:t xml:space="preserve"> Раздел 4. Контроль и обжалование</w:t>
      </w:r>
    </w:p>
    <w:bookmarkEnd w:id="1391"/>
    <w:bookmarkStart w:name="z1398" w:id="1392"/>
    <w:p>
      <w:pPr>
        <w:spacing w:after="0"/>
        <w:ind w:left="0"/>
        <w:jc w:val="both"/>
      </w:pPr>
      <w:r>
        <w:rPr>
          <w:rFonts w:ascii="Times New Roman"/>
          <w:b w:val="false"/>
          <w:i w:val="false"/>
          <w:color w:val="000000"/>
          <w:sz w:val="28"/>
        </w:rPr>
        <w:t>
      440. Контроль за соблюдением настоящих Правил осуществляют органы государственного аудита и финансового контроля в соответствии с законодательством о государственном аудите и финансовом контроле.</w:t>
      </w:r>
    </w:p>
    <w:bookmarkEnd w:id="1392"/>
    <w:bookmarkStart w:name="z1399" w:id="1393"/>
    <w:p>
      <w:pPr>
        <w:spacing w:after="0"/>
        <w:ind w:left="0"/>
        <w:jc w:val="both"/>
      </w:pPr>
      <w:r>
        <w:rPr>
          <w:rFonts w:ascii="Times New Roman"/>
          <w:b w:val="false"/>
          <w:i w:val="false"/>
          <w:color w:val="000000"/>
          <w:sz w:val="28"/>
        </w:rPr>
        <w:t>
      441. Обжалование действий (бездействия), решений организатора закупа, заказчика и единого дистрибьютора рассматривается органами государственного аудита и финансового контроля и его вышестоящим органом в досудебном порядке в соответствии с законодательством Республики Казахстан.</w:t>
      </w:r>
    </w:p>
    <w:bookmarkEnd w:id="1393"/>
    <w:bookmarkStart w:name="z1400" w:id="1394"/>
    <w:p>
      <w:pPr>
        <w:spacing w:after="0"/>
        <w:ind w:left="0"/>
        <w:jc w:val="both"/>
      </w:pPr>
      <w:r>
        <w:rPr>
          <w:rFonts w:ascii="Times New Roman"/>
          <w:b w:val="false"/>
          <w:i w:val="false"/>
          <w:color w:val="000000"/>
          <w:sz w:val="28"/>
        </w:rPr>
        <w:t>
      442. Действия (бездействия), решения организатора закупа, заказчика и единого дистрибьютора, а также решения органа государственного аудита и финансового контроля и его вышестоящего органа, принятые по результатам рассмотрения жалобы, могут быть обжалованы в судебном порядке в соответствии с законодательством Республики Казахстан.</w:t>
      </w:r>
    </w:p>
    <w:bookmarkEnd w:id="1394"/>
    <w:bookmarkStart w:name="z1401" w:id="1395"/>
    <w:p>
      <w:pPr>
        <w:spacing w:after="0"/>
        <w:ind w:left="0"/>
        <w:jc w:val="both"/>
      </w:pPr>
      <w:r>
        <w:rPr>
          <w:rFonts w:ascii="Times New Roman"/>
          <w:b w:val="false"/>
          <w:i w:val="false"/>
          <w:color w:val="000000"/>
          <w:sz w:val="28"/>
        </w:rPr>
        <w:t>
      _____________________</w:t>
      </w:r>
    </w:p>
    <w:bookmarkEnd w:id="13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 "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7" w:id="1396"/>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1396"/>
    <w:bookmarkStart w:name="z1408" w:id="13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397"/>
    <w:bookmarkStart w:name="z1409" w:id="139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февраля 2010 года № 122 "О внесении дополнений и изменений в постановление Правительства Республики Казахстан от 30 октября 2009 года № 1729".</w:t>
      </w:r>
    </w:p>
    <w:bookmarkEnd w:id="1398"/>
    <w:bookmarkStart w:name="z1410" w:id="13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мая 2010 года № 474 "О внесении дополнений и изменений в постановление Правительства Республики Казахстан от 30 октября 2009 года № 1729".</w:t>
      </w:r>
    </w:p>
    <w:bookmarkEnd w:id="1399"/>
    <w:bookmarkStart w:name="z1411" w:id="14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июля 2010 года № 716 "О внесении дополнений и изменений в постановление Правительства Республики Казахстан от 30 октября 2009 года № 1729".</w:t>
      </w:r>
    </w:p>
    <w:bookmarkEnd w:id="1400"/>
    <w:bookmarkStart w:name="z1412" w:id="14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августа 2010 года № 844 "О внесении дополнений и изменений в постановление Правительства Республики Казахстан от 30 октября 2009 года № 1729".</w:t>
      </w:r>
    </w:p>
    <w:bookmarkEnd w:id="1401"/>
    <w:bookmarkStart w:name="z1413" w:id="140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4</w:t>
      </w:r>
      <w:r>
        <w:rPr>
          <w:rFonts w:ascii="Times New Roman"/>
          <w:b w:val="false"/>
          <w:i w:val="false"/>
          <w:color w:val="000000"/>
          <w:sz w:val="28"/>
        </w:rPr>
        <w:t xml:space="preserve"> постановления Правительства Республики Казахстан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402"/>
    <w:bookmarkStart w:name="z1414" w:id="140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апреля 2011 года № 392 "О внесении дополнений и изменений в постановления Правительства Республики Казахстан от 30 октября 2009 года № 1729 и от 7 декабря 2009 года № 2030".</w:t>
      </w:r>
    </w:p>
    <w:bookmarkEnd w:id="1403"/>
    <w:bookmarkStart w:name="z1415" w:id="140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27 июня 2011 года № 721 "О внесении изменений и дополнения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от 22 февраля 2011 года № 163 "Об утверждении Правил использования целевых текущих трансфертов из республиканского бюджета на 2011 год областными бюджетами, бюджетами городов Астаны и Алматы на здравоохранение и внесении изменений и дополнений в постановление Правительства Республики Казахстан от 30 октября 2009 года № 1729".</w:t>
      </w:r>
    </w:p>
    <w:bookmarkEnd w:id="1404"/>
    <w:bookmarkStart w:name="z1416" w:id="1405"/>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августа 2011 года № 983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05"/>
    <w:bookmarkStart w:name="z1417" w:id="1406"/>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мая 2012 года № 629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06"/>
    <w:bookmarkStart w:name="z1418" w:id="1407"/>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8 ноября 2012 года № 1415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07"/>
    <w:bookmarkStart w:name="z1419" w:id="1408"/>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декабря 2012 года № 1649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08"/>
    <w:bookmarkStart w:name="z1420" w:id="140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21 января 2013 года № 15 "О внесении изменений и признании утратившими силу некоторых решений Правительства Республики Казахстан".</w:t>
      </w:r>
    </w:p>
    <w:bookmarkEnd w:id="1409"/>
    <w:bookmarkStart w:name="z1421" w:id="1410"/>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января 2013 года № 28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10"/>
    <w:bookmarkStart w:name="z1422" w:id="1411"/>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июня 2013 года № 582 "О внесении изменений в некоторые решения Правительства Республики Казахстан".</w:t>
      </w:r>
    </w:p>
    <w:bookmarkEnd w:id="1411"/>
    <w:bookmarkStart w:name="z1423" w:id="1412"/>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сентября 2013 года № 964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12"/>
    <w:bookmarkStart w:name="z1424" w:id="1413"/>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7</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20 декабря 2013 года № 1363 "О внесении изменений в некоторые решения Правительства Республики Казахстан".</w:t>
      </w:r>
    </w:p>
    <w:bookmarkEnd w:id="1413"/>
    <w:bookmarkStart w:name="z1425" w:id="141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4 июля 2014 года № 767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14"/>
    <w:bookmarkStart w:name="z1426" w:id="141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апреля 2015 года № 229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15"/>
    <w:bookmarkStart w:name="z1427" w:id="1416"/>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8 июля 2015 года № 515 "Об утверждении Правил закупа услуг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 и системе обязательного социального медицинского страхования".</w:t>
      </w:r>
    </w:p>
    <w:bookmarkEnd w:id="1416"/>
    <w:bookmarkStart w:name="z1428" w:id="1417"/>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января 2016 года № 33 "О внесении изменений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
    <w:bookmarkEnd w:id="1417"/>
    <w:bookmarkStart w:name="z1429" w:id="1418"/>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Пункт 1</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29 декабря 2016 года № 908 "О внесении изменений в некоторые решения Правительства Республики Казахстан".</w:t>
      </w:r>
    </w:p>
    <w:bookmarkEnd w:id="1418"/>
    <w:bookmarkStart w:name="z1430" w:id="1419"/>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Подпункт 1)</w:t>
      </w:r>
      <w:r>
        <w:rPr>
          <w:rFonts w:ascii="Times New Roman"/>
          <w:b w:val="false"/>
          <w:i w:val="false"/>
          <w:color w:val="000000"/>
          <w:sz w:val="28"/>
        </w:rPr>
        <w:t xml:space="preserve"> пункта 1 постановления Правительства Республики Казахстан от 8 ноября 2017 года № 719 "О внесении изменений в 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от 8 июля 2015 года № 515 "Об утверждении Правил закупа услуг по хранению и транспортировке лекарственных средств и изделий медицинского назначения единым дистрибьютором в рамках гарантированного объема бесплатной медицинской помощи и системе обязательного социального медицинского страхования и внесении изменений и дополнений в некоторые решения Правительства Республики Казахстан".</w:t>
      </w:r>
    </w:p>
    <w:bookmarkEnd w:id="1419"/>
    <w:bookmarkStart w:name="z1431" w:id="142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декабря 2017 года № 829 "О внесении изменения и дополнения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420"/>
    <w:bookmarkStart w:name="z1432" w:id="142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мая 2019 года № 347 "О внесении изменений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bookmarkEnd w:id="1421"/>
    <w:bookmarkStart w:name="z1433" w:id="142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2020 года № 500 "О внесении изменения и дополнений в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bookmarkEnd w:id="14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