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07af" w14:textId="6810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сервисного обслуживания медицинских изделий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29 мая 2015 года № 427. Зарегистрирован в Министерстве юстиции Республики Казахстан 30 июня 2015 года № 11481. Утратил силу приказом Министра здравоохранения Республики Казахстан от 15 декабря 2020 года № ҚР ДСМ-273/2020.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15.12.2020 </w:t>
      </w:r>
      <w:r>
        <w:rPr>
          <w:rFonts w:ascii="Times New Roman"/>
          <w:b w:val="false"/>
          <w:i w:val="false"/>
          <w:color w:val="ff0000"/>
          <w:sz w:val="28"/>
        </w:rPr>
        <w:t>№ ҚР ДСМ-273/2020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сервисного обслуживания медицинских изделий в Республике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427</w:t>
            </w:r>
          </w:p>
        </w:tc>
      </w:tr>
    </w:tbl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сервисного обслуживания медицинских изделий в Республике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сервисного обслуживания медицинских изделий в Республике Казахстан (далее - Правила) разработаны в соответствии с подпунктом 113)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и определяют порядок сервисного обслуживания медицинских изделий в Республике Казахстан.</w:t>
      </w:r>
    </w:p>
    <w:bookmarkEnd w:id="7"/>
    <w:bookmarkStart w:name="z4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Сервисное обслуживание медицинских изделий в гарантийный и постгарантийный период является обязательным условием ее безопасной эксплуатации.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эксплуатация медицинских изделий, не обеспеченной сервисным обслуживанием, снятой с сервисного обслуживания, или эксплуатация медицинских изделий персоналом, не имеющим специальной подготовки, не прошедшим обучение по использованию медицинского изделия.</w:t>
      </w:r>
    </w:p>
    <w:bookmarkEnd w:id="9"/>
    <w:bookmarkStart w:name="z4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настоящих Правилах:</w:t>
      </w:r>
    </w:p>
    <w:bookmarkEnd w:id="10"/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контрольные технические испытания – проверка соответствия значений параметров и технических характеристик медицинского изделия, заявленных в технической документации производителя, выявление изношенных и поврежденных частей (деталей), проверка действия всех защитных устройств и блокировок;</w:t>
      </w:r>
    </w:p>
    <w:bookmarkEnd w:id="11"/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гарантийное сервисное обслуживание – комплекс услуг по поддержанию поставленного медицинского изделия в исправном состоянии, включающий любые виды технического обслуживания, техническую диагностику и дефектацию оборудования, ремонтно-восстановительные работы, технические консультации, которые оказывает поставщик (изготовитель, исполнитель), в том числе дистанционно (в режиме онлайн, с использованием специализированных программ и оборудования, каналом передачи данных, идентифицированным баркодом или иным методом), при условии ее надлежащего использования и хранения бесплатно на срок, определенный договорами закупа, долгосрочными договорами поставки, трехсторонними договорами закупа и финансового лизинга, за исключением восстановления расходных материалов и изнашиваемых узлов, установленных заводом производителем. Срок гарантийного сервисного обслуживания медицинских изделий составляет не менее тридцати семи месяцев с даты ввода в эксплуатацию;</w:t>
      </w:r>
    </w:p>
    <w:bookmarkEnd w:id="12"/>
    <w:bookmarkStart w:name="z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владелец медицинского изделия – субъект здравоохранения, владеющий (пользующийся) медицинским изделием на правах собственности, оперативного управления, хозяйственного ведения, аренды, условиях лизинга или иных законных основаниях;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медицинское изделие – аппараты, приборы и оборудование, применяемые отдельно, в комплексах или системах в медицинских целях для профилактики, диагностики, лечения заболеваний, реабилитации, научных исследований медицинского характера;</w:t>
      </w:r>
    </w:p>
    <w:bookmarkEnd w:id="14"/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сервисное обслуживание медицинского изделия – комплекс регламентированных нормативной и эксплуатационной документацией мероприятий и операций, в том числе дистанционно (в режиме онлайн, с использованием специализированных программ и оборудования, каналом передачи данных, идентифицированным баркодом или иным методом), по поддержанию и восстановлению исправности и работоспособности медицинского изделия при ее использовании по назначению;</w:t>
      </w:r>
    </w:p>
    <w:bookmarkEnd w:id="15"/>
    <w:bookmarkStart w:name="z5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техническое состояние медицинского изделия – состояние в определенный момент времени, которое характеризуется фактическими значениями технических, функциональных и конструктивных параметров и характеристик, и оценивается их соответствием параметрам и характеристикам, приведенными в технической документации производителя медицинского изделия;</w:t>
      </w:r>
    </w:p>
    <w:bookmarkEnd w:id="16"/>
    <w:bookmarkStart w:name="z5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руководство по сервису медицинского изделия – документ, разрабатываемый производителем медицинского изделия для инженерно-технического персонала, содержащий сведения о конструкции, принципах работы, параметрах, технических характеристиках (свойствах) медицинского изделия, ее составных частей, указания о действиях, необходимых для правильного, своевременного и безопасного проведения сервисного обслуживания медицинского изделия, информацию об изготовителе, и их гарантийных обязательствах;</w:t>
      </w:r>
    </w:p>
    <w:bookmarkEnd w:id="17"/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текущий ремонт медицинского изделия – ремонт с целью восстановления исправности (работоспособности), а также поддержания эксплуатационных показателей медицинского изделия, в том числе замену неисправных деталей;</w:t>
      </w:r>
    </w:p>
    <w:bookmarkEnd w:id="18"/>
    <w:bookmarkStart w:name="z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капитальный ремонт медицинского изделия – ремонт медицинского изделия, при котором производится разборка и ревизия конструкции, с целью выявления скрытых неисправностей и оценки ресурса деталей;</w:t>
      </w:r>
    </w:p>
    <w:bookmarkEnd w:id="19"/>
    <w:bookmarkStart w:name="z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класс безопасности медицинского изделия – совокупность медицинского изделия, включенной в определенный класс в зависимости от степени потенциального риска нанесения вреда здоровью пациентов, персонала, эксплуатирующего медицинское изделие и иных лиц;</w:t>
      </w:r>
    </w:p>
    <w:bookmarkEnd w:id="20"/>
    <w:bookmarkStart w:name="z5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ввод в эксплуатацию – техническая подготовка медицинского изделия к началу его функциональной эксплуатации, заключающийся в приведении технических и технологических режимов оборудования в состояние, обеспечивающее его надлежащее функционирование в соответствии с его предназначением;</w:t>
      </w:r>
    </w:p>
    <w:bookmarkEnd w:id="21"/>
    <w:bookmarkStart w:name="z6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руководство по эксплуатации – документ, разрабатываемый производителем медицинского изделия для медицинского персонала, содержащий сведения о принципе действия, параметрах, характеристиках (свойствах) медицинского изделия, указания, необходимые для правильной и безопасной эксплуатации медицинского изделия (использования по назначению, хранения, транспортирования и рекомендации по уходу за изделием), информацию об изготовителе и их гарантийных обязательствах;</w:t>
      </w:r>
    </w:p>
    <w:bookmarkEnd w:id="22"/>
    <w:bookmarkStart w:name="z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эксплуатационная документация – руководство по эксплуатации и руководство по сервисному обслуживанию;</w:t>
      </w:r>
    </w:p>
    <w:bookmarkEnd w:id="23"/>
    <w:bookmarkStart w:name="z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сервисная служба – организация или обособленное подразделение организации, имеющие в штате специалиста (специалистов) по ремонту и обслуживанию медицинских изделий, прошедшего (ших) обучение на предприятиях-производителях соответствующих видов (наименований) медицинского изделия или в организациях, имеющих право осуществлять подготовку по техническому обслуживанию соответствующих видов медицинского изделия, либо организация или обособленное подразделение организации, имеющие документальное подтверждение от производителя медицинского изделия на право проведения технической поддержки.</w:t>
      </w:r>
    </w:p>
    <w:bookmarkEnd w:id="24"/>
    <w:bookmarkStart w:name="z6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сервисного обслуживания медицинских изделий</w:t>
      </w:r>
    </w:p>
    <w:bookmarkEnd w:id="25"/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Сервисное обслуживание медицинских изделий в Республике Казахстан осуществляется:</w:t>
      </w:r>
    </w:p>
    <w:bookmarkEnd w:id="26"/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субъектами здравоохранения, имеющими в штате специалиста (специалистов) по ремонту и обслуживанию медицинских изделий, прошедшие обучение на предприятиях-производителях соответствующих видов (наименований) медицинских изделий или в организациях и учреждениях, имеющих право осуществлять профессиональную подготовку по техническому обслуживанию соответствующих видов медицинских изделий;</w:t>
      </w:r>
    </w:p>
    <w:bookmarkEnd w:id="27"/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сервисными службами.</w:t>
      </w:r>
    </w:p>
    <w:bookmarkEnd w:id="28"/>
    <w:bookmarkStart w:name="z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Сервисное обслуживание медицинских изделий 2а, 2б и 3 классов безопасности осуществляется сервисными службами производителя медицинского изделия или сервисными службами, имеющими документальное подтверждение от производителя медицинского изделия на право проведения сервисного обслуживания.</w:t>
      </w:r>
    </w:p>
    <w:bookmarkEnd w:id="29"/>
    <w:bookmarkStart w:name="z6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Виды, объемы и периодичность работ по сервисному обслуживанию медицинских изделий выполняются с учетом отработанных часов, условий и сроков эксплуатации медицинского изделия, а также определяются в соответствии с требованиями:</w:t>
      </w:r>
    </w:p>
    <w:bookmarkEnd w:id="30"/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завода-изготовителя (информации, содержащейся в руководстве пользователя, руководстве по сервисному обслуживанию);</w:t>
      </w:r>
    </w:p>
    <w:bookmarkEnd w:id="31"/>
    <w:bookmarkStart w:name="z7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классом безопасности медицинского изделия.</w:t>
      </w:r>
    </w:p>
    <w:bookmarkEnd w:id="32"/>
    <w:bookmarkStart w:name="z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Сервисное обслуживание медицинских изделий состоит из гарантийного сервисного обслуживания и постгарантийного сервисного обслуживания.</w:t>
      </w:r>
    </w:p>
    <w:bookmarkEnd w:id="33"/>
    <w:bookmarkStart w:name="z7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Гарантийное сервисное обслуживание состоит из периодического контроля технического состояния медицинского изделия (не реже одного раза в год) и текущего и капитального ремонта.</w:t>
      </w:r>
    </w:p>
    <w:bookmarkEnd w:id="34"/>
    <w:bookmarkStart w:name="z7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Постгарантийное сервисное обслуживание состоит из:</w:t>
      </w:r>
    </w:p>
    <w:bookmarkEnd w:id="35"/>
    <w:bookmarkStart w:name="z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текущего контроля технического состояния медицинского изделия;</w:t>
      </w:r>
    </w:p>
    <w:bookmarkEnd w:id="36"/>
    <w:bookmarkStart w:name="z7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периодического контроля технического состояния медицинского изделия (не реже одного раза в год);</w:t>
      </w:r>
    </w:p>
    <w:bookmarkEnd w:id="37"/>
    <w:bookmarkStart w:name="z7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текущего и капитального ремонта.</w:t>
      </w:r>
    </w:p>
    <w:bookmarkEnd w:id="38"/>
    <w:bookmarkStart w:name="z7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недопущения простоя срок осуществления ремонта медицинских изделий не превышает пятнадцати рабочих дней с даты выявления сервисной службой причины поломки медицинского изделия (при необходимости замены запасных частей срок ремонта увеличивается на срок доставки запасных частей).</w:t>
      </w:r>
    </w:p>
    <w:bookmarkEnd w:id="39"/>
    <w:bookmarkStart w:name="z7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капитальном ремонте медицинского изделия сроки проведения ремонта определяются условиями договора сервисного обслуживания.</w:t>
      </w:r>
    </w:p>
    <w:bookmarkEnd w:id="40"/>
    <w:bookmarkStart w:name="z7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простоя, необходимого для обеспечения работоспособности во время запланированного ремонта (модернизации и (или) обновления программного обеспечения), сервисного обслуживания и поверке, а также в случае реорганизации или ликвидации субъекта здравоохранения, данный вид простоя является плановым.</w:t>
      </w:r>
    </w:p>
    <w:bookmarkEnd w:id="41"/>
    <w:bookmarkStart w:name="z8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Текущий ремонт медицинского изделия осуществляется сервисными службами, а также субъектами здравоохранения, имеющими в штате специалиста (специалистов) по ремонту и обслуживанию медицинского изделия.</w:t>
      </w:r>
    </w:p>
    <w:bookmarkEnd w:id="42"/>
    <w:bookmarkStart w:name="z8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Текущий ремонт выполняется на месте эксплуатации медицинского изделия, либо на производственных площадях сервисной службы, в зависимости от сложности, объема работ и возможностей транспортировки медицинского изделия.</w:t>
      </w:r>
    </w:p>
    <w:bookmarkEnd w:id="43"/>
    <w:bookmarkStart w:name="z8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Сервисной службой, осуществившей текущий или капитальный ремонт, предоставляются гарантии на отремонтированные узлы, части, медицинского изделия со сроком гарантии, предоставленной заводом-изготовителем замененного узла (части), при соблюдении пользователем требований руководства по эксплуатации.</w:t>
      </w:r>
    </w:p>
    <w:bookmarkEnd w:id="44"/>
    <w:bookmarkStart w:name="z8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моменту окончания срока гарантийного сервисного обслуживания, медицинское изделие передается в зону ответственности субъекту здравоохранения в исправном состоянии.</w:t>
      </w:r>
    </w:p>
    <w:bookmarkEnd w:id="45"/>
    <w:bookmarkStart w:name="z8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сервисной службой в организацию здравоохранения предоставляется информация о проведенных работах, замененных запасных частях и расходных материалах.</w:t>
      </w:r>
    </w:p>
    <w:bookmarkEnd w:id="46"/>
    <w:bookmarkStart w:name="z8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Контроль технического состояния медицинских изделий подразделяется на текущий и периодический.</w:t>
      </w:r>
    </w:p>
    <w:bookmarkEnd w:id="47"/>
    <w:bookmarkStart w:name="z8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контроль технического состояния медицинских изделий проводится субъектом здравоохранения, непосредственно эксплуатирующей медицинское изделие, либо лицом, уполномоченным на проведение данных работ. Перед использованием медицинского изделия необходимо провести проверку соответствия значений параметров и характеристик медицинского изделия заявленным в документации, визуальное выявление изношенных и поврежденных деталей, проверки защитных устройств в соответствии с руководством по эксплуатации.</w:t>
      </w:r>
    </w:p>
    <w:bookmarkEnd w:id="48"/>
    <w:bookmarkStart w:name="z8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Текущий контроль технического состояния медицинского изделия включает в себя:</w:t>
      </w:r>
    </w:p>
    <w:bookmarkEnd w:id="49"/>
    <w:bookmarkStart w:name="z8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внешний осмотр рабочего места и самого медицинского изделия;</w:t>
      </w:r>
    </w:p>
    <w:bookmarkEnd w:id="50"/>
    <w:bookmarkStart w:name="z8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проверку соблюдения мер безопасности при подготовке изделия к работе (целостность сетевых шнуров и приборных вилок, соединительных проводов аппаратов, наличие защитных экранов, ограждений, защитных устройств);</w:t>
      </w:r>
    </w:p>
    <w:bookmarkEnd w:id="51"/>
    <w:bookmarkStart w:name="z9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проверку готовности медицинского изделия к использованию (проверка исходных положений органов управления, расходных материалов);</w:t>
      </w:r>
    </w:p>
    <w:bookmarkEnd w:id="52"/>
    <w:bookmarkStart w:name="z9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включение и проверку работоспособности изделия, его составных частей и устройств, при наличии органов сигнализации и блокировок, проведение самотестирования медицинского изделия при наличии данной функции.</w:t>
      </w:r>
    </w:p>
    <w:bookmarkEnd w:id="53"/>
    <w:bookmarkStart w:name="z9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несоответствий или поломок при осуществлении текущего контроля технического состояния медицинского изделия, заносится запись в журнал технического состояния о выявленных несоответствиях или поломках, и немедленно оповещаются сервисные службы.</w:t>
      </w:r>
    </w:p>
    <w:bookmarkEnd w:id="54"/>
    <w:bookmarkStart w:name="z9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 технического состояния ведется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5"/>
    <w:bookmarkStart w:name="z9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Периодический контроль технического состояния включает в себя:</w:t>
      </w:r>
    </w:p>
    <w:bookmarkEnd w:id="56"/>
    <w:bookmarkStart w:name="z9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индикации и сигнализации на целостность, четкость фиксации, отсутствия люфтов, срабатывания защитных устройств и блокировок;</w:t>
      </w:r>
    </w:p>
    <w:bookmarkEnd w:id="57"/>
    <w:bookmarkStart w:name="z9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состояния деталей, узлов, механизмов, подверженных повышенному износу;</w:t>
      </w:r>
    </w:p>
    <w:bookmarkEnd w:id="58"/>
    <w:bookmarkStart w:name="z9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функционирования основных и вспомогательных узлов, измерительных, регистрирующих и защитных устройств;</w:t>
      </w:r>
    </w:p>
    <w:bookmarkEnd w:id="59"/>
    <w:bookmarkStart w:name="z9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медицинского изделия на соответствие требованиям электробезопасности;</w:t>
      </w:r>
    </w:p>
    <w:bookmarkEnd w:id="60"/>
    <w:bookmarkStart w:name="z9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инструментальный контроль основных технических характеристики иные указанные в эксплуатационной документации операции, специфические для конкретного вида медицинского изделия.</w:t>
      </w:r>
    </w:p>
    <w:bookmarkEnd w:id="61"/>
    <w:bookmarkStart w:name="z10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Проведенный периодический контроль технического состояния медицинского изделия оформляется актом выполненных работ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2"/>
    <w:bookmarkStart w:name="z10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Виды, сроки, объемы, технологическая последовательность работ по сервисному обслуживанию медицинских изделий определяются в соответствии с требованиями руководства по эксплуатации и руководства по сервисному обслуживанию, требованиями к безопасности медицинских изделий, а также результатами контроля технического состояния медицинского изделия.</w:t>
      </w:r>
    </w:p>
    <w:bookmarkEnd w:id="63"/>
    <w:bookmarkStart w:name="z10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Документом, подтверждающим объем выполненных работ по периодическому контролю технического состояния медицинского изделия, являются акт выполненных работ и запись в журнале сервисного обслуживания.</w:t>
      </w:r>
    </w:p>
    <w:bookmarkEnd w:id="64"/>
    <w:bookmarkStart w:name="z10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Решение о необходимости проведения текущего ремонта принимается субъектами здравоохранения и сервисными службами по результатам контроля технического состояния медицинского изделия.</w:t>
      </w:r>
    </w:p>
    <w:bookmarkEnd w:id="65"/>
    <w:bookmarkStart w:name="z10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Капитальный ремонт выполняется сервисными службами на месте эксплуатации медицинского изделия, либо на производственных площадях сервисной службы, в зависимости от сложности, объема работ и возможностей транспортировки медицинского изделия. Необходимость проведения ремонта на производственных площадях сервисной службы определяет сервисная служба.</w:t>
      </w:r>
    </w:p>
    <w:bookmarkEnd w:id="66"/>
    <w:bookmarkStart w:name="z10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Решение о проведении капитального ремонта, субъектом здравоохранения принимается с учетом экономической целесообразности.</w:t>
      </w:r>
    </w:p>
    <w:bookmarkEnd w:id="67"/>
    <w:bookmarkStart w:name="z10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Решение о прекращении сервисного обслуживания медицинского изделия принимается субъектом здравоохранения с учетом износа медицинского изделия и по причине окончания срока технической поддержки производителем медицинского изделия.</w:t>
      </w:r>
    </w:p>
    <w:bookmarkEnd w:id="68"/>
    <w:bookmarkStart w:name="z10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Сервисная служба, оказывающая услуги по сервисному обслуживанию данного медицинского изделия, предоставляет рекомендации на вывод медицинского изделия из эксплуатации.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 сервисного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медицинских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0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технического состояния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825"/>
        <w:gridCol w:w="1825"/>
        <w:gridCol w:w="6218"/>
        <w:gridCol w:w="811"/>
        <w:gridCol w:w="811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медицинского изделия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выполненных работ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инженера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 сервисного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обслуживания медицинских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1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АКТ ВЫПОЛНЕННЫХ РАБОТ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№ договора ______ от _______________ "___" ___________ 201__ г.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118"/>
        <w:gridCol w:w="1727"/>
        <w:gridCol w:w="1040"/>
        <w:gridCol w:w="53"/>
        <w:gridCol w:w="426"/>
        <w:gridCol w:w="701"/>
        <w:gridCol w:w="704"/>
        <w:gridCol w:w="1886"/>
        <w:gridCol w:w="16"/>
        <w:gridCol w:w="916"/>
        <w:gridCol w:w="933"/>
        <w:gridCol w:w="19"/>
        <w:gridCol w:w="1888"/>
      </w:tblGrid>
      <w:tr>
        <w:trPr>
          <w:trHeight w:val="30" w:hRule="atLeast"/>
        </w:trPr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инженера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подачи заявки</w:t>
            </w:r>
          </w:p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прибытия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убытия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Затраченное время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здравоохранения: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изделие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монтажа медицинского изделия: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гарантийное □ пост-гарантийное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прочее□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Выполненные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ПТО*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Затраченные материалы при ремонте медицинского изделия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неисправностей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Ошибки программы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неисправность □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неисправность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ремонта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Гарантийный ремонт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Негарантийный ремонт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Комментарии и техническое заключение: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Прием-передача медицинского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на территории заказчика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Услуги в условиях сервисного центра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5"/>
        <w:gridCol w:w="6382"/>
      </w:tblGrid>
      <w:tr>
        <w:trPr>
          <w:trHeight w:val="3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изделие сдал: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(Ф.И.О.(при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 организации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"___" _____ 20___ г. Подпись________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изделие принял: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(Ф.И.О.(при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 поставщика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"___" _____ 20___ г. Подпись _________</w:t>
            </w:r>
          </w:p>
        </w:tc>
      </w:tr>
      <w:tr>
        <w:trPr>
          <w:trHeight w:val="3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изделие сдал: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(Ф.И.О.(при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 поставщика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"___" _______ 20___ г. Подпись ______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изделие сдал: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(Ф.И.О.(при наличии)) 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 организации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"___" ________20__ г. Подпись _______</w:t>
            </w:r>
          </w:p>
        </w:tc>
      </w:tr>
      <w:tr>
        <w:trPr>
          <w:trHeight w:val="3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 организации здравоохранения: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(Ф.И.О.(при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"___" 20___г.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 поставщика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(Ф.И.О.(при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"___" 20___г.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