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0f01" w14:textId="a2a0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 Республики Казахстан</w:t>
      </w:r>
    </w:p>
    <w:p>
      <w:pPr>
        <w:spacing w:after="0"/>
        <w:ind w:left="0"/>
        <w:jc w:val="both"/>
      </w:pPr>
      <w:r>
        <w:rPr>
          <w:rFonts w:ascii="Times New Roman"/>
          <w:b w:val="false"/>
          <w:i w:val="false"/>
          <w:color w:val="000000"/>
          <w:sz w:val="28"/>
        </w:rPr>
        <w:t>Конституция принята на республиканском референдуме 30 августа 1995 года.</w:t>
      </w:r>
    </w:p>
    <w:p>
      <w:pPr>
        <w:spacing w:after="0"/>
        <w:ind w:left="0"/>
        <w:jc w:val="both"/>
      </w:pPr>
      <w:bookmarkStart w:name="z63" w:id="0"/>
      <w:r>
        <w:rPr>
          <w:rFonts w:ascii="Times New Roman"/>
          <w:b w:val="false"/>
          <w:i w:val="false"/>
          <w:color w:val="000000"/>
          <w:sz w:val="28"/>
        </w:rPr>
        <w:t xml:space="preserve">
      </w:t>
      </w:r>
      <w:r>
        <w:rPr>
          <w:rFonts w:ascii="Times New Roman"/>
          <w:b w:val="false"/>
          <w:i/>
          <w:color w:val="000000"/>
          <w:sz w:val="28"/>
        </w:rPr>
        <w:t xml:space="preserve">Мы, народ Казахстана,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объединенный общей исторической судьбой,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созидая государственность на исконной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казахской земле,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сознавая себя миролюбивым гражданским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обществом,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приверженным идеалам свободы, равенства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 согласия,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желая занять достойное место в мировом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сообществе,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осознавая свою высокую ответственность перед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нынешним и будущими поколениями,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исходя из своего суверенного права,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принимаем настоящую Конституцию.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 Общие положения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II Человек и гражданин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III Президент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IV Парламент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 Правительство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 Конституционный Совет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VII Суды и правосудие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VIII Местное государственное управление и самоуправление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IX Заключительные и переходные положения</w:t>
      </w:r>
    </w:p>
    <w:bookmarkStart w:name="z1" w:id="1"/>
    <w:p>
      <w:pPr>
        <w:spacing w:after="0"/>
        <w:ind w:left="0"/>
        <w:jc w:val="left"/>
      </w:pPr>
      <w:r>
        <w:rPr>
          <w:rFonts w:ascii="Times New Roman"/>
          <w:b/>
          <w:i w:val="false"/>
          <w:color w:val="000000"/>
        </w:rPr>
        <w:t xml:space="preserve"> Раздел I.</w:t>
      </w:r>
      <w:r>
        <w:br/>
      </w:r>
      <w:r>
        <w:rPr>
          <w:rFonts w:ascii="Times New Roman"/>
          <w:b/>
          <w:i w:val="false"/>
          <w:color w:val="000000"/>
        </w:rPr>
        <w:t>Общие положения</w:t>
      </w:r>
    </w:p>
    <w:bookmarkEnd w:id="1"/>
    <w:bookmarkStart w:name="z2" w:id="2"/>
    <w:p>
      <w:pPr>
        <w:spacing w:after="0"/>
        <w:ind w:left="0"/>
        <w:jc w:val="left"/>
      </w:pPr>
      <w:r>
        <w:rPr>
          <w:rFonts w:ascii="Times New Roman"/>
          <w:b/>
          <w:i w:val="false"/>
          <w:color w:val="000000"/>
        </w:rPr>
        <w:t xml:space="preserve"> Статья 1</w:t>
      </w:r>
    </w:p>
    <w:bookmarkEnd w:id="2"/>
    <w:bookmarkStart w:name="z116" w:id="3"/>
    <w:p>
      <w:pPr>
        <w:spacing w:after="0"/>
        <w:ind w:left="0"/>
        <w:jc w:val="both"/>
      </w:pPr>
      <w:r>
        <w:rPr>
          <w:rFonts w:ascii="Times New Roman"/>
          <w:b w:val="false"/>
          <w:i w:val="false"/>
          <w:color w:val="000000"/>
          <w:sz w:val="28"/>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3"/>
    <w:bookmarkStart w:name="z117" w:id="4"/>
    <w:p>
      <w:pPr>
        <w:spacing w:after="0"/>
        <w:ind w:left="0"/>
        <w:jc w:val="both"/>
      </w:pPr>
      <w:r>
        <w:rPr>
          <w:rFonts w:ascii="Times New Roman"/>
          <w:b w:val="false"/>
          <w:i w:val="false"/>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21.12.2001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Статья 2</w:t>
      </w:r>
    </w:p>
    <w:bookmarkEnd w:id="5"/>
    <w:bookmarkStart w:name="z118" w:id="6"/>
    <w:p>
      <w:pPr>
        <w:spacing w:after="0"/>
        <w:ind w:left="0"/>
        <w:jc w:val="both"/>
      </w:pPr>
      <w:r>
        <w:rPr>
          <w:rFonts w:ascii="Times New Roman"/>
          <w:b w:val="false"/>
          <w:i w:val="false"/>
          <w:color w:val="000000"/>
          <w:sz w:val="28"/>
        </w:rPr>
        <w:t xml:space="preserve">
      1. Республика Казахстан является унитарным государством с президентской формой правления. </w:t>
      </w:r>
    </w:p>
    <w:bookmarkEnd w:id="6"/>
    <w:bookmarkStart w:name="z119" w:id="7"/>
    <w:p>
      <w:pPr>
        <w:spacing w:after="0"/>
        <w:ind w:left="0"/>
        <w:jc w:val="both"/>
      </w:pPr>
      <w:r>
        <w:rPr>
          <w:rFonts w:ascii="Times New Roman"/>
          <w:b w:val="false"/>
          <w:i w:val="false"/>
          <w:color w:val="000000"/>
          <w:sz w:val="28"/>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bookmarkEnd w:id="7"/>
    <w:bookmarkStart w:name="z120" w:id="8"/>
    <w:p>
      <w:pPr>
        <w:spacing w:after="0"/>
        <w:ind w:left="0"/>
        <w:jc w:val="both"/>
      </w:pPr>
      <w:r>
        <w:rPr>
          <w:rFonts w:ascii="Times New Roman"/>
          <w:b w:val="false"/>
          <w:i w:val="false"/>
          <w:color w:val="000000"/>
          <w:sz w:val="28"/>
        </w:rPr>
        <w:t>
      3. Административно-территориальное устройство Республики, статус ее столицы определяются законом. Столицей Казахстана является город Нур-Султан.</w:t>
      </w:r>
    </w:p>
    <w:bookmarkEnd w:id="8"/>
    <w:bookmarkStart w:name="z121" w:id="9"/>
    <w:p>
      <w:pPr>
        <w:spacing w:after="0"/>
        <w:ind w:left="0"/>
        <w:jc w:val="both"/>
      </w:pPr>
      <w:r>
        <w:rPr>
          <w:rFonts w:ascii="Times New Roman"/>
          <w:b w:val="false"/>
          <w:i w:val="false"/>
          <w:color w:val="000000"/>
          <w:sz w:val="28"/>
        </w:rPr>
        <w:t>
      3-1. В пределах города Нур-Султана может быть установлен особый правовой режим в финансовой сфере в соответствии с конституционным законом.</w:t>
      </w:r>
    </w:p>
    <w:bookmarkEnd w:id="9"/>
    <w:bookmarkStart w:name="z122" w:id="10"/>
    <w:p>
      <w:pPr>
        <w:spacing w:after="0"/>
        <w:ind w:left="0"/>
        <w:jc w:val="both"/>
      </w:pPr>
      <w:r>
        <w:rPr>
          <w:rFonts w:ascii="Times New Roman"/>
          <w:b w:val="false"/>
          <w:i w:val="false"/>
          <w:color w:val="000000"/>
          <w:sz w:val="28"/>
        </w:rPr>
        <w:t xml:space="preserve">
      4. Наименования Республика Казахстан и Казахстан равнозначны.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23.03.2019 </w:t>
      </w:r>
      <w:r>
        <w:rPr>
          <w:rFonts w:ascii="Times New Roman"/>
          <w:b w:val="false"/>
          <w:i w:val="false"/>
          <w:color w:val="000000"/>
          <w:sz w:val="28"/>
        </w:rPr>
        <w:t>№ 238-VI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11"/>
    <w:p>
      <w:pPr>
        <w:spacing w:after="0"/>
        <w:ind w:left="0"/>
        <w:jc w:val="left"/>
      </w:pPr>
      <w:r>
        <w:rPr>
          <w:rFonts w:ascii="Times New Roman"/>
          <w:b/>
          <w:i w:val="false"/>
          <w:color w:val="000000"/>
        </w:rPr>
        <w:t xml:space="preserve"> Статья 3</w:t>
      </w:r>
    </w:p>
    <w:bookmarkEnd w:id="11"/>
    <w:bookmarkStart w:name="z123" w:id="12"/>
    <w:p>
      <w:pPr>
        <w:spacing w:after="0"/>
        <w:ind w:left="0"/>
        <w:jc w:val="both"/>
      </w:pPr>
      <w:r>
        <w:rPr>
          <w:rFonts w:ascii="Times New Roman"/>
          <w:b w:val="false"/>
          <w:i w:val="false"/>
          <w:color w:val="000000"/>
          <w:sz w:val="28"/>
        </w:rPr>
        <w:t xml:space="preserve">
      1. Единственным источником государственной власти является народ. </w:t>
      </w:r>
    </w:p>
    <w:bookmarkEnd w:id="12"/>
    <w:bookmarkStart w:name="z124" w:id="13"/>
    <w:p>
      <w:pPr>
        <w:spacing w:after="0"/>
        <w:ind w:left="0"/>
        <w:jc w:val="both"/>
      </w:pPr>
      <w:r>
        <w:rPr>
          <w:rFonts w:ascii="Times New Roman"/>
          <w:b w:val="false"/>
          <w:i w:val="false"/>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bookmarkEnd w:id="13"/>
    <w:bookmarkStart w:name="z125" w:id="14"/>
    <w:p>
      <w:pPr>
        <w:spacing w:after="0"/>
        <w:ind w:left="0"/>
        <w:jc w:val="both"/>
      </w:pPr>
      <w:r>
        <w:rPr>
          <w:rFonts w:ascii="Times New Roman"/>
          <w:b w:val="false"/>
          <w:i w:val="false"/>
          <w:color w:val="000000"/>
          <w:sz w:val="28"/>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bookmarkEnd w:id="14"/>
    <w:bookmarkStart w:name="z126" w:id="15"/>
    <w:p>
      <w:pPr>
        <w:spacing w:after="0"/>
        <w:ind w:left="0"/>
        <w:jc w:val="both"/>
      </w:pPr>
      <w:r>
        <w:rPr>
          <w:rFonts w:ascii="Times New Roman"/>
          <w:b w:val="false"/>
          <w:i w:val="false"/>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Статья 4</w:t>
      </w:r>
    </w:p>
    <w:bookmarkEnd w:id="16"/>
    <w:bookmarkStart w:name="z127" w:id="17"/>
    <w:p>
      <w:pPr>
        <w:spacing w:after="0"/>
        <w:ind w:left="0"/>
        <w:jc w:val="both"/>
      </w:pPr>
      <w:r>
        <w:rPr>
          <w:rFonts w:ascii="Times New Roman"/>
          <w:b w:val="false"/>
          <w:i w:val="false"/>
          <w:color w:val="000000"/>
          <w:sz w:val="28"/>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bookmarkEnd w:id="17"/>
    <w:bookmarkStart w:name="z128" w:id="18"/>
    <w:p>
      <w:pPr>
        <w:spacing w:after="0"/>
        <w:ind w:left="0"/>
        <w:jc w:val="both"/>
      </w:pPr>
      <w:r>
        <w:rPr>
          <w:rFonts w:ascii="Times New Roman"/>
          <w:b w:val="false"/>
          <w:i w:val="false"/>
          <w:color w:val="000000"/>
          <w:sz w:val="28"/>
        </w:rPr>
        <w:t xml:space="preserve">
      2. Конституция имеет высшую юридическую силу и прямое действие на всей территории Республики. </w:t>
      </w:r>
    </w:p>
    <w:bookmarkEnd w:id="18"/>
    <w:bookmarkStart w:name="z129" w:id="19"/>
    <w:p>
      <w:pPr>
        <w:spacing w:after="0"/>
        <w:ind w:left="0"/>
        <w:jc w:val="both"/>
      </w:pPr>
      <w:r>
        <w:rPr>
          <w:rFonts w:ascii="Times New Roman"/>
          <w:b w:val="false"/>
          <w:i w:val="false"/>
          <w:color w:val="000000"/>
          <w:sz w:val="28"/>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19"/>
    <w:bookmarkStart w:name="z130" w:id="20"/>
    <w:p>
      <w:pPr>
        <w:spacing w:after="0"/>
        <w:ind w:left="0"/>
        <w:jc w:val="both"/>
      </w:pPr>
      <w:r>
        <w:rPr>
          <w:rFonts w:ascii="Times New Roman"/>
          <w:b w:val="false"/>
          <w:i w:val="false"/>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11.10.2000 </w:t>
      </w:r>
      <w:r>
        <w:rPr>
          <w:rFonts w:ascii="Times New Roman"/>
          <w:b w:val="false"/>
          <w:i w:val="false"/>
          <w:color w:val="000000"/>
          <w:sz w:val="28"/>
        </w:rPr>
        <w:t>№ 18/2</w:t>
      </w:r>
      <w:r>
        <w:rPr>
          <w:rFonts w:ascii="Times New Roman"/>
          <w:b w:val="false"/>
          <w:i w:val="false"/>
          <w:color w:val="ff0000"/>
          <w:sz w:val="28"/>
        </w:rPr>
        <w:t xml:space="preserve">; от 05.11.2009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5</w:t>
      </w:r>
    </w:p>
    <w:bookmarkEnd w:id="21"/>
    <w:bookmarkStart w:name="z131" w:id="22"/>
    <w:p>
      <w:pPr>
        <w:spacing w:after="0"/>
        <w:ind w:left="0"/>
        <w:jc w:val="both"/>
      </w:pPr>
      <w:r>
        <w:rPr>
          <w:rFonts w:ascii="Times New Roman"/>
          <w:b w:val="false"/>
          <w:i w:val="false"/>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bookmarkEnd w:id="22"/>
    <w:bookmarkStart w:name="z132" w:id="23"/>
    <w:p>
      <w:pPr>
        <w:spacing w:after="0"/>
        <w:ind w:left="0"/>
        <w:jc w:val="both"/>
      </w:pPr>
      <w:r>
        <w:rPr>
          <w:rFonts w:ascii="Times New Roman"/>
          <w:b w:val="false"/>
          <w:i w:val="false"/>
          <w:color w:val="000000"/>
          <w:sz w:val="28"/>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bookmarkEnd w:id="23"/>
    <w:bookmarkStart w:name="z133" w:id="24"/>
    <w:p>
      <w:pPr>
        <w:spacing w:after="0"/>
        <w:ind w:left="0"/>
        <w:jc w:val="both"/>
      </w:pPr>
      <w:r>
        <w:rPr>
          <w:rFonts w:ascii="Times New Roman"/>
          <w:b w:val="false"/>
          <w:i w:val="false"/>
          <w:color w:val="000000"/>
          <w:sz w:val="28"/>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bookmarkEnd w:id="24"/>
    <w:bookmarkStart w:name="z134" w:id="25"/>
    <w:p>
      <w:pPr>
        <w:spacing w:after="0"/>
        <w:ind w:left="0"/>
        <w:jc w:val="both"/>
      </w:pPr>
      <w:r>
        <w:rPr>
          <w:rFonts w:ascii="Times New Roman"/>
          <w:b w:val="false"/>
          <w:i w:val="false"/>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bookmarkEnd w:id="25"/>
    <w:bookmarkStart w:name="z135" w:id="26"/>
    <w:p>
      <w:pPr>
        <w:spacing w:after="0"/>
        <w:ind w:left="0"/>
        <w:jc w:val="both"/>
      </w:pPr>
      <w:r>
        <w:rPr>
          <w:rFonts w:ascii="Times New Roman"/>
          <w:b w:val="false"/>
          <w:i w:val="false"/>
          <w:color w:val="000000"/>
          <w:sz w:val="28"/>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07.06.2000 </w:t>
      </w:r>
      <w:r>
        <w:rPr>
          <w:rFonts w:ascii="Times New Roman"/>
          <w:b w:val="false"/>
          <w:i w:val="false"/>
          <w:color w:val="000000"/>
          <w:sz w:val="28"/>
        </w:rPr>
        <w:t>№ 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 w:id="27"/>
    <w:p>
      <w:pPr>
        <w:spacing w:after="0"/>
        <w:ind w:left="0"/>
        <w:jc w:val="left"/>
      </w:pPr>
      <w:r>
        <w:rPr>
          <w:rFonts w:ascii="Times New Roman"/>
          <w:b/>
          <w:i w:val="false"/>
          <w:color w:val="000000"/>
        </w:rPr>
        <w:t xml:space="preserve"> Статья 6</w:t>
      </w:r>
    </w:p>
    <w:bookmarkEnd w:id="27"/>
    <w:bookmarkStart w:name="z136" w:id="28"/>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w:t>
      </w:r>
    </w:p>
    <w:bookmarkEnd w:id="28"/>
    <w:bookmarkStart w:name="z137" w:id="29"/>
    <w:p>
      <w:pPr>
        <w:spacing w:after="0"/>
        <w:ind w:left="0"/>
        <w:jc w:val="both"/>
      </w:pPr>
      <w:r>
        <w:rPr>
          <w:rFonts w:ascii="Times New Roman"/>
          <w:b w:val="false"/>
          <w:i w:val="false"/>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bookmarkEnd w:id="29"/>
    <w:bookmarkStart w:name="z138" w:id="30"/>
    <w:p>
      <w:pPr>
        <w:spacing w:after="0"/>
        <w:ind w:left="0"/>
        <w:jc w:val="both"/>
      </w:pPr>
      <w:r>
        <w:rPr>
          <w:rFonts w:ascii="Times New Roman"/>
          <w:b w:val="false"/>
          <w:i w:val="false"/>
          <w:color w:val="000000"/>
          <w:sz w:val="28"/>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03.11.1999 </w:t>
      </w:r>
      <w:r>
        <w:rPr>
          <w:rFonts w:ascii="Times New Roman"/>
          <w:b w:val="false"/>
          <w:i w:val="false"/>
          <w:color w:val="000000"/>
          <w:sz w:val="28"/>
        </w:rPr>
        <w:t>№ 19/2</w:t>
      </w:r>
      <w:r>
        <w:rPr>
          <w:rFonts w:ascii="Times New Roman"/>
          <w:b w:val="false"/>
          <w:i w:val="false"/>
          <w:color w:val="ff0000"/>
          <w:sz w:val="28"/>
        </w:rPr>
        <w:t xml:space="preserve">; от 13.04.2000 </w:t>
      </w:r>
      <w:r>
        <w:rPr>
          <w:rFonts w:ascii="Times New Roman"/>
          <w:b w:val="false"/>
          <w:i w:val="false"/>
          <w:color w:val="000000"/>
          <w:sz w:val="28"/>
        </w:rPr>
        <w:t>№ 2/2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 xml:space="preserve">;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 w:id="31"/>
    <w:p>
      <w:pPr>
        <w:spacing w:after="0"/>
        <w:ind w:left="0"/>
        <w:jc w:val="left"/>
      </w:pPr>
      <w:r>
        <w:rPr>
          <w:rFonts w:ascii="Times New Roman"/>
          <w:b/>
          <w:i w:val="false"/>
          <w:color w:val="000000"/>
        </w:rPr>
        <w:t xml:space="preserve"> Статья 7</w:t>
      </w:r>
    </w:p>
    <w:bookmarkEnd w:id="31"/>
    <w:bookmarkStart w:name="z139" w:id="32"/>
    <w:p>
      <w:pPr>
        <w:spacing w:after="0"/>
        <w:ind w:left="0"/>
        <w:jc w:val="both"/>
      </w:pPr>
      <w:r>
        <w:rPr>
          <w:rFonts w:ascii="Times New Roman"/>
          <w:b w:val="false"/>
          <w:i w:val="false"/>
          <w:color w:val="000000"/>
          <w:sz w:val="28"/>
        </w:rPr>
        <w:t xml:space="preserve">
      1. В Республике Казахстан государственным является казахский язык. </w:t>
      </w:r>
    </w:p>
    <w:bookmarkEnd w:id="32"/>
    <w:bookmarkStart w:name="z140" w:id="33"/>
    <w:p>
      <w:pPr>
        <w:spacing w:after="0"/>
        <w:ind w:left="0"/>
        <w:jc w:val="both"/>
      </w:pPr>
      <w:r>
        <w:rPr>
          <w:rFonts w:ascii="Times New Roman"/>
          <w:b w:val="false"/>
          <w:i w:val="false"/>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bookmarkEnd w:id="33"/>
    <w:bookmarkStart w:name="z141" w:id="34"/>
    <w:p>
      <w:pPr>
        <w:spacing w:after="0"/>
        <w:ind w:left="0"/>
        <w:jc w:val="both"/>
      </w:pPr>
      <w:r>
        <w:rPr>
          <w:rFonts w:ascii="Times New Roman"/>
          <w:b w:val="false"/>
          <w:i w:val="false"/>
          <w:color w:val="000000"/>
          <w:sz w:val="28"/>
        </w:rPr>
        <w:t xml:space="preserve">
      3. Государство заботится о создании условий для изучения и развития языков народа Казахстана. </w:t>
      </w:r>
    </w:p>
    <w:bookmarkEnd w:id="34"/>
    <w:bookmarkStart w:name="z9" w:id="35"/>
    <w:p>
      <w:pPr>
        <w:spacing w:after="0"/>
        <w:ind w:left="0"/>
        <w:jc w:val="left"/>
      </w:pPr>
      <w:r>
        <w:rPr>
          <w:rFonts w:ascii="Times New Roman"/>
          <w:b/>
          <w:i w:val="false"/>
          <w:color w:val="000000"/>
        </w:rPr>
        <w:t xml:space="preserve"> Статья 8 </w:t>
      </w:r>
    </w:p>
    <w:bookmarkEnd w:id="35"/>
    <w:p>
      <w:pPr>
        <w:spacing w:after="0"/>
        <w:ind w:left="0"/>
        <w:jc w:val="both"/>
      </w:pPr>
      <w:r>
        <w:rPr>
          <w:rFonts w:ascii="Times New Roman"/>
          <w:b w:val="false"/>
          <w:i w:val="false"/>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10" w:id="36"/>
    <w:p>
      <w:pPr>
        <w:spacing w:after="0"/>
        <w:ind w:left="0"/>
        <w:jc w:val="left"/>
      </w:pPr>
      <w:r>
        <w:rPr>
          <w:rFonts w:ascii="Times New Roman"/>
          <w:b/>
          <w:i w:val="false"/>
          <w:color w:val="000000"/>
        </w:rPr>
        <w:t xml:space="preserve"> Статья 9</w:t>
      </w:r>
    </w:p>
    <w:bookmarkEnd w:id="36"/>
    <w:p>
      <w:pPr>
        <w:spacing w:after="0"/>
        <w:ind w:left="0"/>
        <w:jc w:val="both"/>
      </w:pPr>
      <w:r>
        <w:rPr>
          <w:rFonts w:ascii="Times New Roman"/>
          <w:b w:val="false"/>
          <w:i w:val="false"/>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1" w:id="37"/>
    <w:p>
      <w:pPr>
        <w:spacing w:after="0"/>
        <w:ind w:left="0"/>
        <w:jc w:val="left"/>
      </w:pPr>
      <w:r>
        <w:rPr>
          <w:rFonts w:ascii="Times New Roman"/>
          <w:b/>
          <w:i w:val="false"/>
          <w:color w:val="000000"/>
        </w:rPr>
        <w:t xml:space="preserve"> Раздел II </w:t>
      </w:r>
      <w:r>
        <w:br/>
      </w:r>
      <w:r>
        <w:rPr>
          <w:rFonts w:ascii="Times New Roman"/>
          <w:b/>
          <w:i w:val="false"/>
          <w:color w:val="000000"/>
        </w:rPr>
        <w:t>Человек и гражданин</w:t>
      </w:r>
    </w:p>
    <w:bookmarkEnd w:id="37"/>
    <w:bookmarkStart w:name="z12" w:id="38"/>
    <w:p>
      <w:pPr>
        <w:spacing w:after="0"/>
        <w:ind w:left="0"/>
        <w:jc w:val="left"/>
      </w:pPr>
      <w:r>
        <w:rPr>
          <w:rFonts w:ascii="Times New Roman"/>
          <w:b/>
          <w:i w:val="false"/>
          <w:color w:val="000000"/>
        </w:rPr>
        <w:t xml:space="preserve"> Статья 10</w:t>
      </w:r>
    </w:p>
    <w:bookmarkEnd w:id="38"/>
    <w:bookmarkStart w:name="z142" w:id="39"/>
    <w:p>
      <w:pPr>
        <w:spacing w:after="0"/>
        <w:ind w:left="0"/>
        <w:jc w:val="both"/>
      </w:pPr>
      <w:r>
        <w:rPr>
          <w:rFonts w:ascii="Times New Roman"/>
          <w:b w:val="false"/>
          <w:i w:val="false"/>
          <w:color w:val="000000"/>
          <w:sz w:val="28"/>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bookmarkEnd w:id="39"/>
    <w:bookmarkStart w:name="z143" w:id="40"/>
    <w:p>
      <w:pPr>
        <w:spacing w:after="0"/>
        <w:ind w:left="0"/>
        <w:jc w:val="both"/>
      </w:pPr>
      <w:r>
        <w:rPr>
          <w:rFonts w:ascii="Times New Roman"/>
          <w:b w:val="false"/>
          <w:i w:val="false"/>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bookmarkEnd w:id="40"/>
    <w:bookmarkStart w:name="z144" w:id="41"/>
    <w:p>
      <w:pPr>
        <w:spacing w:after="0"/>
        <w:ind w:left="0"/>
        <w:jc w:val="both"/>
      </w:pPr>
      <w:r>
        <w:rPr>
          <w:rFonts w:ascii="Times New Roman"/>
          <w:b w:val="false"/>
          <w:i w:val="false"/>
          <w:color w:val="000000"/>
          <w:sz w:val="28"/>
        </w:rPr>
        <w:t xml:space="preserve">
      3. За гражданином Республики не признается гражданство другого государства. </w:t>
      </w:r>
      <w:r>
        <w:rPr>
          <w:rFonts w:ascii="Times New Roman"/>
          <w:b w:val="false"/>
          <w:i/>
          <w:color w:val="000000"/>
          <w:sz w:val="28"/>
        </w:rPr>
        <w:t>&lt;*&gt;</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42"/>
    <w:p>
      <w:pPr>
        <w:spacing w:after="0"/>
        <w:ind w:left="0"/>
        <w:jc w:val="left"/>
      </w:pPr>
      <w:r>
        <w:rPr>
          <w:rFonts w:ascii="Times New Roman"/>
          <w:b/>
          <w:i w:val="false"/>
          <w:color w:val="000000"/>
        </w:rPr>
        <w:t xml:space="preserve"> Статья 11</w:t>
      </w:r>
    </w:p>
    <w:bookmarkEnd w:id="42"/>
    <w:bookmarkStart w:name="z145" w:id="43"/>
    <w:p>
      <w:pPr>
        <w:spacing w:after="0"/>
        <w:ind w:left="0"/>
        <w:jc w:val="both"/>
      </w:pPr>
      <w:r>
        <w:rPr>
          <w:rFonts w:ascii="Times New Roman"/>
          <w:b w:val="false"/>
          <w:i w:val="false"/>
          <w:color w:val="000000"/>
          <w:sz w:val="28"/>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bookmarkEnd w:id="43"/>
    <w:bookmarkStart w:name="z146" w:id="44"/>
    <w:p>
      <w:pPr>
        <w:spacing w:after="0"/>
        <w:ind w:left="0"/>
        <w:jc w:val="both"/>
      </w:pPr>
      <w:r>
        <w:rPr>
          <w:rFonts w:ascii="Times New Roman"/>
          <w:b w:val="false"/>
          <w:i w:val="false"/>
          <w:color w:val="000000"/>
          <w:sz w:val="28"/>
        </w:rPr>
        <w:t xml:space="preserve">
      2. Республика гарантирует своим гражданам защиту и покровительство за ее пределами. </w:t>
      </w:r>
    </w:p>
    <w:bookmarkEnd w:id="44"/>
    <w:bookmarkStart w:name="z14" w:id="45"/>
    <w:p>
      <w:pPr>
        <w:spacing w:after="0"/>
        <w:ind w:left="0"/>
        <w:jc w:val="left"/>
      </w:pPr>
      <w:r>
        <w:rPr>
          <w:rFonts w:ascii="Times New Roman"/>
          <w:b/>
          <w:i w:val="false"/>
          <w:color w:val="000000"/>
        </w:rPr>
        <w:t xml:space="preserve"> Статья 12</w:t>
      </w:r>
    </w:p>
    <w:bookmarkEnd w:id="45"/>
    <w:bookmarkStart w:name="z147" w:id="46"/>
    <w:p>
      <w:pPr>
        <w:spacing w:after="0"/>
        <w:ind w:left="0"/>
        <w:jc w:val="both"/>
      </w:pPr>
      <w:r>
        <w:rPr>
          <w:rFonts w:ascii="Times New Roman"/>
          <w:b w:val="false"/>
          <w:i w:val="false"/>
          <w:color w:val="000000"/>
          <w:sz w:val="28"/>
        </w:rPr>
        <w:t xml:space="preserve">
      1. В Республике Казахстан признаются и гарантируются права и свободы человека в соответствии с Конституцией. </w:t>
      </w:r>
    </w:p>
    <w:bookmarkEnd w:id="46"/>
    <w:bookmarkStart w:name="z148" w:id="47"/>
    <w:p>
      <w:pPr>
        <w:spacing w:after="0"/>
        <w:ind w:left="0"/>
        <w:jc w:val="both"/>
      </w:pPr>
      <w:r>
        <w:rPr>
          <w:rFonts w:ascii="Times New Roman"/>
          <w:b w:val="false"/>
          <w:i w:val="false"/>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bookmarkEnd w:id="47"/>
    <w:bookmarkStart w:name="z149" w:id="48"/>
    <w:p>
      <w:pPr>
        <w:spacing w:after="0"/>
        <w:ind w:left="0"/>
        <w:jc w:val="both"/>
      </w:pPr>
      <w:r>
        <w:rPr>
          <w:rFonts w:ascii="Times New Roman"/>
          <w:b w:val="false"/>
          <w:i w:val="false"/>
          <w:color w:val="000000"/>
          <w:sz w:val="28"/>
        </w:rPr>
        <w:t xml:space="preserve">
      3. Гражданин Республики в силу самого своего гражданства имеет права и несет обязанности. </w:t>
      </w:r>
    </w:p>
    <w:bookmarkEnd w:id="48"/>
    <w:bookmarkStart w:name="z150" w:id="49"/>
    <w:p>
      <w:pPr>
        <w:spacing w:after="0"/>
        <w:ind w:left="0"/>
        <w:jc w:val="both"/>
      </w:pPr>
      <w:r>
        <w:rPr>
          <w:rFonts w:ascii="Times New Roman"/>
          <w:b w:val="false"/>
          <w:i w:val="false"/>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49"/>
    <w:bookmarkStart w:name="z151" w:id="50"/>
    <w:p>
      <w:pPr>
        <w:spacing w:after="0"/>
        <w:ind w:left="0"/>
        <w:jc w:val="both"/>
      </w:pPr>
      <w:r>
        <w:rPr>
          <w:rFonts w:ascii="Times New Roman"/>
          <w:b w:val="false"/>
          <w:i w:val="false"/>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15" w:id="51"/>
    <w:p>
      <w:pPr>
        <w:spacing w:after="0"/>
        <w:ind w:left="0"/>
        <w:jc w:val="left"/>
      </w:pPr>
      <w:r>
        <w:rPr>
          <w:rFonts w:ascii="Times New Roman"/>
          <w:b/>
          <w:i w:val="false"/>
          <w:color w:val="000000"/>
        </w:rPr>
        <w:t xml:space="preserve"> Статья 13</w:t>
      </w:r>
    </w:p>
    <w:bookmarkEnd w:id="51"/>
    <w:bookmarkStart w:name="z152" w:id="52"/>
    <w:p>
      <w:pPr>
        <w:spacing w:after="0"/>
        <w:ind w:left="0"/>
        <w:jc w:val="both"/>
      </w:pPr>
      <w:r>
        <w:rPr>
          <w:rFonts w:ascii="Times New Roman"/>
          <w:b w:val="false"/>
          <w:i w:val="false"/>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bookmarkEnd w:id="52"/>
    <w:bookmarkStart w:name="z153" w:id="53"/>
    <w:p>
      <w:pPr>
        <w:spacing w:after="0"/>
        <w:ind w:left="0"/>
        <w:jc w:val="both"/>
      </w:pPr>
      <w:r>
        <w:rPr>
          <w:rFonts w:ascii="Times New Roman"/>
          <w:b w:val="false"/>
          <w:i w:val="false"/>
          <w:color w:val="000000"/>
          <w:sz w:val="28"/>
        </w:rPr>
        <w:t xml:space="preserve">
      2. Каждый имеет право на судебную защиту своих прав и свобод. </w:t>
      </w:r>
    </w:p>
    <w:bookmarkEnd w:id="53"/>
    <w:bookmarkStart w:name="z154" w:id="54"/>
    <w:p>
      <w:pPr>
        <w:spacing w:after="0"/>
        <w:ind w:left="0"/>
        <w:jc w:val="both"/>
      </w:pPr>
      <w:r>
        <w:rPr>
          <w:rFonts w:ascii="Times New Roman"/>
          <w:b w:val="false"/>
          <w:i w:val="false"/>
          <w:color w:val="000000"/>
          <w:sz w:val="28"/>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15.02.2002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6" w:id="55"/>
    <w:p>
      <w:pPr>
        <w:spacing w:after="0"/>
        <w:ind w:left="0"/>
        <w:jc w:val="left"/>
      </w:pPr>
      <w:r>
        <w:rPr>
          <w:rFonts w:ascii="Times New Roman"/>
          <w:b/>
          <w:i w:val="false"/>
          <w:color w:val="000000"/>
        </w:rPr>
        <w:t xml:space="preserve"> Статья 14</w:t>
      </w:r>
    </w:p>
    <w:bookmarkEnd w:id="55"/>
    <w:bookmarkStart w:name="z155" w:id="56"/>
    <w:p>
      <w:pPr>
        <w:spacing w:after="0"/>
        <w:ind w:left="0"/>
        <w:jc w:val="both"/>
      </w:pPr>
      <w:r>
        <w:rPr>
          <w:rFonts w:ascii="Times New Roman"/>
          <w:b w:val="false"/>
          <w:i w:val="false"/>
          <w:color w:val="000000"/>
          <w:sz w:val="28"/>
        </w:rPr>
        <w:t>
      1. Все равны перед законом и судом.</w:t>
      </w:r>
    </w:p>
    <w:bookmarkEnd w:id="56"/>
    <w:bookmarkStart w:name="z156" w:id="57"/>
    <w:p>
      <w:pPr>
        <w:spacing w:after="0"/>
        <w:ind w:left="0"/>
        <w:jc w:val="both"/>
      </w:pPr>
      <w:r>
        <w:rPr>
          <w:rFonts w:ascii="Times New Roman"/>
          <w:b w:val="false"/>
          <w:i w:val="false"/>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29.03.1999 </w:t>
      </w:r>
      <w:r>
        <w:rPr>
          <w:rFonts w:ascii="Times New Roman"/>
          <w:b w:val="false"/>
          <w:i w:val="false"/>
          <w:color w:val="000000"/>
          <w:sz w:val="28"/>
        </w:rPr>
        <w:t>№ 7/2</w:t>
      </w:r>
      <w:r>
        <w:rPr>
          <w:rFonts w:ascii="Times New Roman"/>
          <w:b w:val="false"/>
          <w:i w:val="false"/>
          <w:color w:val="ff0000"/>
          <w:sz w:val="28"/>
        </w:rPr>
        <w:t>.</w:t>
      </w:r>
      <w:r>
        <w:br/>
      </w:r>
      <w:r>
        <w:rPr>
          <w:rFonts w:ascii="Times New Roman"/>
          <w:b w:val="false"/>
          <w:i w:val="false"/>
          <w:color w:val="000000"/>
          <w:sz w:val="28"/>
        </w:rPr>
        <w:t>
</w:t>
      </w:r>
    </w:p>
    <w:bookmarkStart w:name="z17" w:id="58"/>
    <w:p>
      <w:pPr>
        <w:spacing w:after="0"/>
        <w:ind w:left="0"/>
        <w:jc w:val="left"/>
      </w:pPr>
      <w:r>
        <w:rPr>
          <w:rFonts w:ascii="Times New Roman"/>
          <w:b/>
          <w:i w:val="false"/>
          <w:color w:val="000000"/>
        </w:rPr>
        <w:t xml:space="preserve"> Статья 15</w:t>
      </w:r>
    </w:p>
    <w:bookmarkEnd w:id="58"/>
    <w:bookmarkStart w:name="z157" w:id="59"/>
    <w:p>
      <w:pPr>
        <w:spacing w:after="0"/>
        <w:ind w:left="0"/>
        <w:jc w:val="both"/>
      </w:pPr>
      <w:r>
        <w:rPr>
          <w:rFonts w:ascii="Times New Roman"/>
          <w:b w:val="false"/>
          <w:i w:val="false"/>
          <w:color w:val="000000"/>
          <w:sz w:val="28"/>
        </w:rPr>
        <w:t xml:space="preserve">
      1. Каждый имеет право на жизнь. </w:t>
      </w:r>
    </w:p>
    <w:bookmarkEnd w:id="59"/>
    <w:bookmarkStart w:name="z158" w:id="60"/>
    <w:p>
      <w:pPr>
        <w:spacing w:after="0"/>
        <w:ind w:left="0"/>
        <w:jc w:val="both"/>
      </w:pPr>
      <w:r>
        <w:rPr>
          <w:rFonts w:ascii="Times New Roman"/>
          <w:b w:val="false"/>
          <w:i w:val="false"/>
          <w:color w:val="000000"/>
          <w:sz w:val="28"/>
        </w:rP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 </w:t>
      </w:r>
      <w:r>
        <w:rPr>
          <w:rFonts w:ascii="Times New Roman"/>
          <w:b w:val="false"/>
          <w:i/>
          <w:color w:val="000000"/>
          <w:sz w:val="28"/>
        </w:rPr>
        <w:t>&lt;*&gt;</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8" w:id="61"/>
    <w:p>
      <w:pPr>
        <w:spacing w:after="0"/>
        <w:ind w:left="0"/>
        <w:jc w:val="left"/>
      </w:pPr>
      <w:r>
        <w:rPr>
          <w:rFonts w:ascii="Times New Roman"/>
          <w:b/>
          <w:i w:val="false"/>
          <w:color w:val="000000"/>
        </w:rPr>
        <w:t xml:space="preserve"> Статья 16</w:t>
      </w:r>
    </w:p>
    <w:bookmarkEnd w:id="61"/>
    <w:bookmarkStart w:name="z159" w:id="62"/>
    <w:p>
      <w:pPr>
        <w:spacing w:after="0"/>
        <w:ind w:left="0"/>
        <w:jc w:val="both"/>
      </w:pPr>
      <w:r>
        <w:rPr>
          <w:rFonts w:ascii="Times New Roman"/>
          <w:b w:val="false"/>
          <w:i w:val="false"/>
          <w:color w:val="000000"/>
          <w:sz w:val="28"/>
        </w:rPr>
        <w:t xml:space="preserve">
      1. Каждый имеет право на личную свободу. </w:t>
      </w:r>
    </w:p>
    <w:bookmarkEnd w:id="62"/>
    <w:bookmarkStart w:name="z160" w:id="63"/>
    <w:p>
      <w:pPr>
        <w:spacing w:after="0"/>
        <w:ind w:left="0"/>
        <w:jc w:val="both"/>
      </w:pPr>
      <w:r>
        <w:rPr>
          <w:rFonts w:ascii="Times New Roman"/>
          <w:b w:val="false"/>
          <w:i w:val="false"/>
          <w:color w:val="000000"/>
          <w:sz w:val="28"/>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bookmarkEnd w:id="63"/>
    <w:bookmarkStart w:name="z161" w:id="64"/>
    <w:p>
      <w:pPr>
        <w:spacing w:after="0"/>
        <w:ind w:left="0"/>
        <w:jc w:val="both"/>
      </w:pPr>
      <w:r>
        <w:rPr>
          <w:rFonts w:ascii="Times New Roman"/>
          <w:b w:val="false"/>
          <w:i w:val="false"/>
          <w:color w:val="000000"/>
          <w:sz w:val="28"/>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9" w:id="65"/>
    <w:p>
      <w:pPr>
        <w:spacing w:after="0"/>
        <w:ind w:left="0"/>
        <w:jc w:val="left"/>
      </w:pPr>
      <w:r>
        <w:rPr>
          <w:rFonts w:ascii="Times New Roman"/>
          <w:b/>
          <w:i w:val="false"/>
          <w:color w:val="000000"/>
        </w:rPr>
        <w:t xml:space="preserve"> Статья 17</w:t>
      </w:r>
    </w:p>
    <w:bookmarkEnd w:id="65"/>
    <w:bookmarkStart w:name="z162" w:id="66"/>
    <w:p>
      <w:pPr>
        <w:spacing w:after="0"/>
        <w:ind w:left="0"/>
        <w:jc w:val="both"/>
      </w:pPr>
      <w:r>
        <w:rPr>
          <w:rFonts w:ascii="Times New Roman"/>
          <w:b w:val="false"/>
          <w:i w:val="false"/>
          <w:color w:val="000000"/>
          <w:sz w:val="28"/>
        </w:rPr>
        <w:t xml:space="preserve">
      1. Достоинство человека неприкосновенно. </w:t>
      </w:r>
    </w:p>
    <w:bookmarkEnd w:id="66"/>
    <w:bookmarkStart w:name="z163" w:id="67"/>
    <w:p>
      <w:pPr>
        <w:spacing w:after="0"/>
        <w:ind w:left="0"/>
        <w:jc w:val="both"/>
      </w:pPr>
      <w:r>
        <w:rPr>
          <w:rFonts w:ascii="Times New Roman"/>
          <w:b w:val="false"/>
          <w:i w:val="false"/>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End w:id="67"/>
    <w:bookmarkStart w:name="z20" w:id="68"/>
    <w:p>
      <w:pPr>
        <w:spacing w:after="0"/>
        <w:ind w:left="0"/>
        <w:jc w:val="left"/>
      </w:pPr>
      <w:r>
        <w:rPr>
          <w:rFonts w:ascii="Times New Roman"/>
          <w:b/>
          <w:i w:val="false"/>
          <w:color w:val="000000"/>
        </w:rPr>
        <w:t xml:space="preserve"> Статья 18</w:t>
      </w:r>
    </w:p>
    <w:bookmarkEnd w:id="68"/>
    <w:bookmarkStart w:name="z164" w:id="69"/>
    <w:p>
      <w:pPr>
        <w:spacing w:after="0"/>
        <w:ind w:left="0"/>
        <w:jc w:val="both"/>
      </w:pPr>
      <w:r>
        <w:rPr>
          <w:rFonts w:ascii="Times New Roman"/>
          <w:b w:val="false"/>
          <w:i w:val="false"/>
          <w:color w:val="000000"/>
          <w:sz w:val="28"/>
        </w:rPr>
        <w:t xml:space="preserve">
      1. Каждый имеет право на неприкосновенность частной жизни, личную и семейную тайну, защиту своей чести и достоинства. </w:t>
      </w:r>
    </w:p>
    <w:bookmarkEnd w:id="69"/>
    <w:bookmarkStart w:name="z165" w:id="70"/>
    <w:p>
      <w:pPr>
        <w:spacing w:after="0"/>
        <w:ind w:left="0"/>
        <w:jc w:val="both"/>
      </w:pPr>
      <w:r>
        <w:rPr>
          <w:rFonts w:ascii="Times New Roman"/>
          <w:b w:val="false"/>
          <w:i w:val="false"/>
          <w:color w:val="000000"/>
          <w:sz w:val="28"/>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bookmarkEnd w:id="70"/>
    <w:bookmarkStart w:name="z166" w:id="71"/>
    <w:p>
      <w:pPr>
        <w:spacing w:after="0"/>
        <w:ind w:left="0"/>
        <w:jc w:val="both"/>
      </w:pPr>
      <w:r>
        <w:rPr>
          <w:rFonts w:ascii="Times New Roman"/>
          <w:b w:val="false"/>
          <w:i w:val="false"/>
          <w:color w:val="000000"/>
          <w:sz w:val="28"/>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20.08.2009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1" w:id="72"/>
    <w:p>
      <w:pPr>
        <w:spacing w:after="0"/>
        <w:ind w:left="0"/>
        <w:jc w:val="left"/>
      </w:pPr>
      <w:r>
        <w:rPr>
          <w:rFonts w:ascii="Times New Roman"/>
          <w:b/>
          <w:i w:val="false"/>
          <w:color w:val="000000"/>
        </w:rPr>
        <w:t xml:space="preserve"> Статья 19</w:t>
      </w:r>
    </w:p>
    <w:bookmarkEnd w:id="72"/>
    <w:bookmarkStart w:name="z167" w:id="73"/>
    <w:p>
      <w:pPr>
        <w:spacing w:after="0"/>
        <w:ind w:left="0"/>
        <w:jc w:val="both"/>
      </w:pPr>
      <w:r>
        <w:rPr>
          <w:rFonts w:ascii="Times New Roman"/>
          <w:b w:val="false"/>
          <w:i w:val="false"/>
          <w:color w:val="000000"/>
          <w:sz w:val="28"/>
        </w:rPr>
        <w:t>
      1. Каждый вправе определять и указывать или не указывать свою национальную, партийную и религиозную принадлежность.</w:t>
      </w:r>
    </w:p>
    <w:bookmarkEnd w:id="73"/>
    <w:bookmarkStart w:name="z168" w:id="74"/>
    <w:p>
      <w:pPr>
        <w:spacing w:after="0"/>
        <w:ind w:left="0"/>
        <w:jc w:val="both"/>
      </w:pPr>
      <w:r>
        <w:rPr>
          <w:rFonts w:ascii="Times New Roman"/>
          <w:b w:val="false"/>
          <w:i w:val="false"/>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bookmarkEnd w:id="74"/>
    <w:bookmarkStart w:name="z22" w:id="75"/>
    <w:p>
      <w:pPr>
        <w:spacing w:after="0"/>
        <w:ind w:left="0"/>
        <w:jc w:val="left"/>
      </w:pPr>
      <w:r>
        <w:rPr>
          <w:rFonts w:ascii="Times New Roman"/>
          <w:b/>
          <w:i w:val="false"/>
          <w:color w:val="000000"/>
        </w:rPr>
        <w:t xml:space="preserve"> Статья 20</w:t>
      </w:r>
    </w:p>
    <w:bookmarkEnd w:id="75"/>
    <w:bookmarkStart w:name="z169" w:id="76"/>
    <w:p>
      <w:pPr>
        <w:spacing w:after="0"/>
        <w:ind w:left="0"/>
        <w:jc w:val="both"/>
      </w:pPr>
      <w:r>
        <w:rPr>
          <w:rFonts w:ascii="Times New Roman"/>
          <w:b w:val="false"/>
          <w:i w:val="false"/>
          <w:color w:val="000000"/>
          <w:sz w:val="28"/>
        </w:rPr>
        <w:t>
      1. Свобода слова и творчества гарантируются. Цензура запрещается.</w:t>
      </w:r>
    </w:p>
    <w:bookmarkEnd w:id="76"/>
    <w:bookmarkStart w:name="z170" w:id="77"/>
    <w:p>
      <w:pPr>
        <w:spacing w:after="0"/>
        <w:ind w:left="0"/>
        <w:jc w:val="both"/>
      </w:pPr>
      <w:r>
        <w:rPr>
          <w:rFonts w:ascii="Times New Roman"/>
          <w:b w:val="false"/>
          <w:i w:val="false"/>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bookmarkEnd w:id="77"/>
    <w:bookmarkStart w:name="z171" w:id="78"/>
    <w:p>
      <w:pPr>
        <w:spacing w:after="0"/>
        <w:ind w:left="0"/>
        <w:jc w:val="both"/>
      </w:pPr>
      <w:r>
        <w:rPr>
          <w:rFonts w:ascii="Times New Roman"/>
          <w:b w:val="false"/>
          <w:i w:val="false"/>
          <w:color w:val="000000"/>
          <w:sz w:val="28"/>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End w:id="78"/>
    <w:bookmarkStart w:name="z23" w:id="79"/>
    <w:p>
      <w:pPr>
        <w:spacing w:after="0"/>
        <w:ind w:left="0"/>
        <w:jc w:val="left"/>
      </w:pPr>
      <w:r>
        <w:rPr>
          <w:rFonts w:ascii="Times New Roman"/>
          <w:b/>
          <w:i w:val="false"/>
          <w:color w:val="000000"/>
        </w:rPr>
        <w:t xml:space="preserve"> Статья 21</w:t>
      </w:r>
    </w:p>
    <w:bookmarkEnd w:id="79"/>
    <w:bookmarkStart w:name="z172" w:id="80"/>
    <w:p>
      <w:pPr>
        <w:spacing w:after="0"/>
        <w:ind w:left="0"/>
        <w:jc w:val="both"/>
      </w:pPr>
      <w:r>
        <w:rPr>
          <w:rFonts w:ascii="Times New Roman"/>
          <w:b w:val="false"/>
          <w:i w:val="false"/>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bookmarkEnd w:id="80"/>
    <w:bookmarkStart w:name="z173" w:id="81"/>
    <w:p>
      <w:pPr>
        <w:spacing w:after="0"/>
        <w:ind w:left="0"/>
        <w:jc w:val="both"/>
      </w:pPr>
      <w:r>
        <w:rPr>
          <w:rFonts w:ascii="Times New Roman"/>
          <w:b w:val="false"/>
          <w:i w:val="false"/>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End w:id="81"/>
    <w:bookmarkStart w:name="z24" w:id="82"/>
    <w:p>
      <w:pPr>
        <w:spacing w:after="0"/>
        <w:ind w:left="0"/>
        <w:jc w:val="left"/>
      </w:pPr>
      <w:r>
        <w:rPr>
          <w:rFonts w:ascii="Times New Roman"/>
          <w:b/>
          <w:i w:val="false"/>
          <w:color w:val="000000"/>
        </w:rPr>
        <w:t xml:space="preserve"> Статья 22</w:t>
      </w:r>
    </w:p>
    <w:bookmarkEnd w:id="82"/>
    <w:bookmarkStart w:name="z174" w:id="83"/>
    <w:p>
      <w:pPr>
        <w:spacing w:after="0"/>
        <w:ind w:left="0"/>
        <w:jc w:val="both"/>
      </w:pPr>
      <w:r>
        <w:rPr>
          <w:rFonts w:ascii="Times New Roman"/>
          <w:b w:val="false"/>
          <w:i w:val="false"/>
          <w:color w:val="000000"/>
          <w:sz w:val="28"/>
        </w:rPr>
        <w:t xml:space="preserve">
      1. Каждый имеет право на свободу совести. </w:t>
      </w:r>
    </w:p>
    <w:bookmarkEnd w:id="83"/>
    <w:bookmarkStart w:name="z175" w:id="84"/>
    <w:p>
      <w:pPr>
        <w:spacing w:after="0"/>
        <w:ind w:left="0"/>
        <w:jc w:val="both"/>
      </w:pPr>
      <w:r>
        <w:rPr>
          <w:rFonts w:ascii="Times New Roman"/>
          <w:b w:val="false"/>
          <w:i w:val="false"/>
          <w:color w:val="000000"/>
          <w:sz w:val="28"/>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End w:id="84"/>
    <w:bookmarkStart w:name="z25" w:id="85"/>
    <w:p>
      <w:pPr>
        <w:spacing w:after="0"/>
        <w:ind w:left="0"/>
        <w:jc w:val="left"/>
      </w:pPr>
      <w:r>
        <w:rPr>
          <w:rFonts w:ascii="Times New Roman"/>
          <w:b/>
          <w:i w:val="false"/>
          <w:color w:val="000000"/>
        </w:rPr>
        <w:t xml:space="preserve"> Статья 23</w:t>
      </w:r>
    </w:p>
    <w:bookmarkEnd w:id="85"/>
    <w:bookmarkStart w:name="z176" w:id="86"/>
    <w:p>
      <w:pPr>
        <w:spacing w:after="0"/>
        <w:ind w:left="0"/>
        <w:jc w:val="both"/>
      </w:pPr>
      <w:r>
        <w:rPr>
          <w:rFonts w:ascii="Times New Roman"/>
          <w:b w:val="false"/>
          <w:i w:val="false"/>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законом. </w:t>
      </w:r>
    </w:p>
    <w:bookmarkEnd w:id="86"/>
    <w:bookmarkStart w:name="z177" w:id="87"/>
    <w:p>
      <w:pPr>
        <w:spacing w:after="0"/>
        <w:ind w:left="0"/>
        <w:jc w:val="both"/>
      </w:pPr>
      <w:r>
        <w:rPr>
          <w:rFonts w:ascii="Times New Roman"/>
          <w:b w:val="false"/>
          <w:i w:val="false"/>
          <w:color w:val="000000"/>
          <w:sz w:val="28"/>
        </w:rPr>
        <w:t xml:space="preserve">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p>
    <w:bookmarkStart w:name="z26" w:id="88"/>
    <w:p>
      <w:pPr>
        <w:spacing w:after="0"/>
        <w:ind w:left="0"/>
        <w:jc w:val="left"/>
      </w:pPr>
      <w:r>
        <w:rPr>
          <w:rFonts w:ascii="Times New Roman"/>
          <w:b/>
          <w:i w:val="false"/>
          <w:color w:val="000000"/>
        </w:rPr>
        <w:t xml:space="preserve"> Статья 24</w:t>
      </w:r>
    </w:p>
    <w:bookmarkEnd w:id="88"/>
    <w:bookmarkStart w:name="z178" w:id="89"/>
    <w:p>
      <w:pPr>
        <w:spacing w:after="0"/>
        <w:ind w:left="0"/>
        <w:jc w:val="both"/>
      </w:pPr>
      <w:r>
        <w:rPr>
          <w:rFonts w:ascii="Times New Roman"/>
          <w:b w:val="false"/>
          <w:i w:val="false"/>
          <w:color w:val="000000"/>
          <w:sz w:val="28"/>
        </w:rPr>
        <w:t xml:space="preserve">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p>
    <w:bookmarkEnd w:id="89"/>
    <w:bookmarkStart w:name="z179" w:id="90"/>
    <w:p>
      <w:pPr>
        <w:spacing w:after="0"/>
        <w:ind w:left="0"/>
        <w:jc w:val="both"/>
      </w:pPr>
      <w:r>
        <w:rPr>
          <w:rFonts w:ascii="Times New Roman"/>
          <w:b w:val="false"/>
          <w:i w:val="false"/>
          <w:color w:val="000000"/>
          <w:sz w:val="28"/>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bookmarkEnd w:id="90"/>
    <w:bookmarkStart w:name="z180" w:id="91"/>
    <w:p>
      <w:pPr>
        <w:spacing w:after="0"/>
        <w:ind w:left="0"/>
        <w:jc w:val="both"/>
      </w:pPr>
      <w:r>
        <w:rPr>
          <w:rFonts w:ascii="Times New Roman"/>
          <w:b w:val="false"/>
          <w:i w:val="false"/>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bookmarkEnd w:id="91"/>
    <w:bookmarkStart w:name="z181" w:id="92"/>
    <w:p>
      <w:pPr>
        <w:spacing w:after="0"/>
        <w:ind w:left="0"/>
        <w:jc w:val="both"/>
      </w:pPr>
      <w:r>
        <w:rPr>
          <w:rFonts w:ascii="Times New Roman"/>
          <w:b w:val="false"/>
          <w:i w:val="false"/>
          <w:color w:val="000000"/>
          <w:sz w:val="28"/>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w:t>
      </w:r>
      <w:r>
        <w:br/>
      </w:r>
      <w:r>
        <w:rPr>
          <w:rFonts w:ascii="Times New Roman"/>
          <w:b w:val="false"/>
          <w:i w:val="false"/>
          <w:color w:val="000000"/>
          <w:sz w:val="28"/>
        </w:rPr>
        <w:t>
</w:t>
      </w:r>
    </w:p>
    <w:bookmarkStart w:name="z27" w:id="93"/>
    <w:p>
      <w:pPr>
        <w:spacing w:after="0"/>
        <w:ind w:left="0"/>
        <w:jc w:val="left"/>
      </w:pPr>
      <w:r>
        <w:rPr>
          <w:rFonts w:ascii="Times New Roman"/>
          <w:b/>
          <w:i w:val="false"/>
          <w:color w:val="000000"/>
        </w:rPr>
        <w:t xml:space="preserve"> Статья 25</w:t>
      </w:r>
    </w:p>
    <w:bookmarkEnd w:id="93"/>
    <w:bookmarkStart w:name="z182" w:id="94"/>
    <w:p>
      <w:pPr>
        <w:spacing w:after="0"/>
        <w:ind w:left="0"/>
        <w:jc w:val="both"/>
      </w:pPr>
      <w:r>
        <w:rPr>
          <w:rFonts w:ascii="Times New Roman"/>
          <w:b w:val="false"/>
          <w:i w:val="false"/>
          <w:color w:val="000000"/>
          <w:sz w:val="28"/>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bookmarkEnd w:id="94"/>
    <w:bookmarkStart w:name="z183" w:id="95"/>
    <w:p>
      <w:pPr>
        <w:spacing w:after="0"/>
        <w:ind w:left="0"/>
        <w:jc w:val="both"/>
      </w:pPr>
      <w:r>
        <w:rPr>
          <w:rFonts w:ascii="Times New Roman"/>
          <w:b w:val="false"/>
          <w:i w:val="false"/>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bookmarkEnd w:id="95"/>
    <w:bookmarkStart w:name="z28" w:id="96"/>
    <w:p>
      <w:pPr>
        <w:spacing w:after="0"/>
        <w:ind w:left="0"/>
        <w:jc w:val="left"/>
      </w:pPr>
      <w:r>
        <w:rPr>
          <w:rFonts w:ascii="Times New Roman"/>
          <w:b/>
          <w:i w:val="false"/>
          <w:color w:val="000000"/>
        </w:rPr>
        <w:t xml:space="preserve"> Статья 26</w:t>
      </w:r>
    </w:p>
    <w:bookmarkEnd w:id="96"/>
    <w:bookmarkStart w:name="z184" w:id="97"/>
    <w:p>
      <w:pPr>
        <w:spacing w:after="0"/>
        <w:ind w:left="0"/>
        <w:jc w:val="both"/>
      </w:pPr>
      <w:r>
        <w:rPr>
          <w:rFonts w:ascii="Times New Roman"/>
          <w:b w:val="false"/>
          <w:i w:val="false"/>
          <w:color w:val="000000"/>
          <w:sz w:val="28"/>
        </w:rPr>
        <w:t xml:space="preserve">
      1. Граждане Республики Казахстан могут иметь в частной собственности любое законно приобретенное имущество. </w:t>
      </w:r>
    </w:p>
    <w:bookmarkEnd w:id="97"/>
    <w:bookmarkStart w:name="z185" w:id="98"/>
    <w:p>
      <w:pPr>
        <w:spacing w:after="0"/>
        <w:ind w:left="0"/>
        <w:jc w:val="both"/>
      </w:pPr>
      <w:r>
        <w:rPr>
          <w:rFonts w:ascii="Times New Roman"/>
          <w:b w:val="false"/>
          <w:i w:val="false"/>
          <w:color w:val="000000"/>
          <w:sz w:val="28"/>
        </w:rPr>
        <w:t xml:space="preserve">
      2. Собственность, в том числе право наследования, гарантируется законом. </w:t>
      </w:r>
    </w:p>
    <w:bookmarkEnd w:id="98"/>
    <w:bookmarkStart w:name="z186" w:id="99"/>
    <w:p>
      <w:pPr>
        <w:spacing w:after="0"/>
        <w:ind w:left="0"/>
        <w:jc w:val="both"/>
      </w:pPr>
      <w:r>
        <w:rPr>
          <w:rFonts w:ascii="Times New Roman"/>
          <w:b w:val="false"/>
          <w:i w:val="false"/>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bookmarkEnd w:id="99"/>
    <w:bookmarkStart w:name="z187" w:id="100"/>
    <w:p>
      <w:pPr>
        <w:spacing w:after="0"/>
        <w:ind w:left="0"/>
        <w:jc w:val="both"/>
      </w:pPr>
      <w:r>
        <w:rPr>
          <w:rFonts w:ascii="Times New Roman"/>
          <w:b w:val="false"/>
          <w:i w:val="false"/>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16.06.2000 </w:t>
      </w:r>
      <w:r>
        <w:rPr>
          <w:rFonts w:ascii="Times New Roman"/>
          <w:b w:val="false"/>
          <w:i w:val="false"/>
          <w:color w:val="000000"/>
          <w:sz w:val="28"/>
        </w:rPr>
        <w:t>№ 6/2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01.07.2005 </w:t>
      </w:r>
      <w:r>
        <w:rPr>
          <w:rFonts w:ascii="Times New Roman"/>
          <w:b w:val="false"/>
          <w:i w:val="false"/>
          <w:color w:val="000000"/>
          <w:sz w:val="28"/>
        </w:rPr>
        <w:t>№ 4</w:t>
      </w:r>
      <w:r>
        <w:rPr>
          <w:rFonts w:ascii="Times New Roman"/>
          <w:b w:val="false"/>
          <w:i w:val="false"/>
          <w:color w:val="ff0000"/>
          <w:sz w:val="28"/>
        </w:rPr>
        <w:t xml:space="preserve">;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9" w:id="101"/>
    <w:p>
      <w:pPr>
        <w:spacing w:after="0"/>
        <w:ind w:left="0"/>
        <w:jc w:val="left"/>
      </w:pPr>
      <w:r>
        <w:rPr>
          <w:rFonts w:ascii="Times New Roman"/>
          <w:b/>
          <w:i w:val="false"/>
          <w:color w:val="000000"/>
        </w:rPr>
        <w:t xml:space="preserve"> Статья 27</w:t>
      </w:r>
    </w:p>
    <w:bookmarkEnd w:id="101"/>
    <w:bookmarkStart w:name="z188" w:id="102"/>
    <w:p>
      <w:pPr>
        <w:spacing w:after="0"/>
        <w:ind w:left="0"/>
        <w:jc w:val="both"/>
      </w:pPr>
      <w:r>
        <w:rPr>
          <w:rFonts w:ascii="Times New Roman"/>
          <w:b w:val="false"/>
          <w:i w:val="false"/>
          <w:color w:val="000000"/>
          <w:sz w:val="28"/>
        </w:rPr>
        <w:t>
      1. Брак и семья, материнство, отцовство и детство находятся под защитой государства.</w:t>
      </w:r>
    </w:p>
    <w:bookmarkEnd w:id="102"/>
    <w:bookmarkStart w:name="z189" w:id="103"/>
    <w:p>
      <w:pPr>
        <w:spacing w:after="0"/>
        <w:ind w:left="0"/>
        <w:jc w:val="both"/>
      </w:pPr>
      <w:r>
        <w:rPr>
          <w:rFonts w:ascii="Times New Roman"/>
          <w:b w:val="false"/>
          <w:i w:val="false"/>
          <w:color w:val="000000"/>
          <w:sz w:val="28"/>
        </w:rPr>
        <w:t xml:space="preserve">
      2. Забота о детях и их воспитание являются естественным правом и обязанностью родителей. </w:t>
      </w:r>
    </w:p>
    <w:bookmarkEnd w:id="103"/>
    <w:bookmarkStart w:name="z190" w:id="104"/>
    <w:p>
      <w:pPr>
        <w:spacing w:after="0"/>
        <w:ind w:left="0"/>
        <w:jc w:val="both"/>
      </w:pPr>
      <w:r>
        <w:rPr>
          <w:rFonts w:ascii="Times New Roman"/>
          <w:b w:val="false"/>
          <w:i w:val="false"/>
          <w:color w:val="000000"/>
          <w:sz w:val="28"/>
        </w:rPr>
        <w:t xml:space="preserve">
      3. Совершеннолетние трудоспособные дети обязаны заботиться о нетрудоспособных родителях. </w:t>
      </w:r>
    </w:p>
    <w:bookmarkEnd w:id="104"/>
    <w:bookmarkStart w:name="z30" w:id="105"/>
    <w:p>
      <w:pPr>
        <w:spacing w:after="0"/>
        <w:ind w:left="0"/>
        <w:jc w:val="left"/>
      </w:pPr>
      <w:r>
        <w:rPr>
          <w:rFonts w:ascii="Times New Roman"/>
          <w:b/>
          <w:i w:val="false"/>
          <w:color w:val="000000"/>
        </w:rPr>
        <w:t xml:space="preserve"> Статья 28</w:t>
      </w:r>
    </w:p>
    <w:bookmarkEnd w:id="105"/>
    <w:bookmarkStart w:name="z191" w:id="106"/>
    <w:p>
      <w:pPr>
        <w:spacing w:after="0"/>
        <w:ind w:left="0"/>
        <w:jc w:val="both"/>
      </w:pPr>
      <w:r>
        <w:rPr>
          <w:rFonts w:ascii="Times New Roman"/>
          <w:b w:val="false"/>
          <w:i w:val="false"/>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End w:id="106"/>
    <w:bookmarkStart w:name="z192" w:id="107"/>
    <w:p>
      <w:pPr>
        <w:spacing w:after="0"/>
        <w:ind w:left="0"/>
        <w:jc w:val="both"/>
      </w:pPr>
      <w:r>
        <w:rPr>
          <w:rFonts w:ascii="Times New Roman"/>
          <w:b w:val="false"/>
          <w:i w:val="false"/>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31" w:id="108"/>
    <w:p>
      <w:pPr>
        <w:spacing w:after="0"/>
        <w:ind w:left="0"/>
        <w:jc w:val="left"/>
      </w:pPr>
      <w:r>
        <w:rPr>
          <w:rFonts w:ascii="Times New Roman"/>
          <w:b/>
          <w:i w:val="false"/>
          <w:color w:val="000000"/>
        </w:rPr>
        <w:t xml:space="preserve"> Статья 29</w:t>
      </w:r>
    </w:p>
    <w:bookmarkEnd w:id="108"/>
    <w:bookmarkStart w:name="z193" w:id="109"/>
    <w:p>
      <w:pPr>
        <w:spacing w:after="0"/>
        <w:ind w:left="0"/>
        <w:jc w:val="both"/>
      </w:pPr>
      <w:r>
        <w:rPr>
          <w:rFonts w:ascii="Times New Roman"/>
          <w:b w:val="false"/>
          <w:i w:val="false"/>
          <w:color w:val="000000"/>
          <w:sz w:val="28"/>
        </w:rPr>
        <w:t xml:space="preserve">
      1. Граждане Республики Казахстан имеют право на охрану здоровья. </w:t>
      </w:r>
    </w:p>
    <w:bookmarkEnd w:id="109"/>
    <w:bookmarkStart w:name="z194" w:id="110"/>
    <w:p>
      <w:pPr>
        <w:spacing w:after="0"/>
        <w:ind w:left="0"/>
        <w:jc w:val="both"/>
      </w:pPr>
      <w:r>
        <w:rPr>
          <w:rFonts w:ascii="Times New Roman"/>
          <w:b w:val="false"/>
          <w:i w:val="false"/>
          <w:color w:val="000000"/>
          <w:sz w:val="28"/>
        </w:rPr>
        <w:t xml:space="preserve">
      2. Граждане Республики вправе получать бесплатно гарантированный объем медицинской помощи, установленный законом. </w:t>
      </w:r>
    </w:p>
    <w:bookmarkEnd w:id="110"/>
    <w:bookmarkStart w:name="z195" w:id="111"/>
    <w:p>
      <w:pPr>
        <w:spacing w:after="0"/>
        <w:ind w:left="0"/>
        <w:jc w:val="both"/>
      </w:pPr>
      <w:r>
        <w:rPr>
          <w:rFonts w:ascii="Times New Roman"/>
          <w:b w:val="false"/>
          <w:i w:val="false"/>
          <w:color w:val="000000"/>
          <w:sz w:val="28"/>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End w:id="111"/>
    <w:bookmarkStart w:name="z32" w:id="112"/>
    <w:p>
      <w:pPr>
        <w:spacing w:after="0"/>
        <w:ind w:left="0"/>
        <w:jc w:val="left"/>
      </w:pPr>
      <w:r>
        <w:rPr>
          <w:rFonts w:ascii="Times New Roman"/>
          <w:b/>
          <w:i w:val="false"/>
          <w:color w:val="000000"/>
        </w:rPr>
        <w:t xml:space="preserve"> Статья 30</w:t>
      </w:r>
    </w:p>
    <w:bookmarkEnd w:id="112"/>
    <w:bookmarkStart w:name="z196" w:id="113"/>
    <w:p>
      <w:pPr>
        <w:spacing w:after="0"/>
        <w:ind w:left="0"/>
        <w:jc w:val="both"/>
      </w:pPr>
      <w:r>
        <w:rPr>
          <w:rFonts w:ascii="Times New Roman"/>
          <w:b w:val="false"/>
          <w:i w:val="false"/>
          <w:color w:val="000000"/>
          <w:sz w:val="28"/>
        </w:rPr>
        <w:t xml:space="preserve">
      1. Гражданам гарантируется бесплатное среднее образование в государственных учебных заведениях. Среднее образование обязательно. </w:t>
      </w:r>
    </w:p>
    <w:bookmarkEnd w:id="113"/>
    <w:bookmarkStart w:name="z197" w:id="114"/>
    <w:p>
      <w:pPr>
        <w:spacing w:after="0"/>
        <w:ind w:left="0"/>
        <w:jc w:val="both"/>
      </w:pPr>
      <w:r>
        <w:rPr>
          <w:rFonts w:ascii="Times New Roman"/>
          <w:b w:val="false"/>
          <w:i w:val="false"/>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bookmarkEnd w:id="114"/>
    <w:bookmarkStart w:name="z198" w:id="115"/>
    <w:p>
      <w:pPr>
        <w:spacing w:after="0"/>
        <w:ind w:left="0"/>
        <w:jc w:val="both"/>
      </w:pPr>
      <w:r>
        <w:rPr>
          <w:rFonts w:ascii="Times New Roman"/>
          <w:b w:val="false"/>
          <w:i w:val="false"/>
          <w:color w:val="000000"/>
          <w:sz w:val="28"/>
        </w:rPr>
        <w:t xml:space="preserve">
      3. Получение платного образования в частных учебных заведениях осуществляется на основаниях и в порядке, установленных законом. </w:t>
      </w:r>
    </w:p>
    <w:bookmarkEnd w:id="115"/>
    <w:bookmarkStart w:name="z199" w:id="116"/>
    <w:p>
      <w:pPr>
        <w:spacing w:after="0"/>
        <w:ind w:left="0"/>
        <w:jc w:val="both"/>
      </w:pPr>
      <w:r>
        <w:rPr>
          <w:rFonts w:ascii="Times New Roman"/>
          <w:b w:val="false"/>
          <w:i w:val="false"/>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End w:id="116"/>
    <w:bookmarkStart w:name="z33" w:id="117"/>
    <w:p>
      <w:pPr>
        <w:spacing w:after="0"/>
        <w:ind w:left="0"/>
        <w:jc w:val="left"/>
      </w:pPr>
      <w:r>
        <w:rPr>
          <w:rFonts w:ascii="Times New Roman"/>
          <w:b/>
          <w:i w:val="false"/>
          <w:color w:val="000000"/>
        </w:rPr>
        <w:t xml:space="preserve"> Статья 31</w:t>
      </w:r>
    </w:p>
    <w:bookmarkEnd w:id="117"/>
    <w:bookmarkStart w:name="z200" w:id="118"/>
    <w:p>
      <w:pPr>
        <w:spacing w:after="0"/>
        <w:ind w:left="0"/>
        <w:jc w:val="both"/>
      </w:pPr>
      <w:r>
        <w:rPr>
          <w:rFonts w:ascii="Times New Roman"/>
          <w:b w:val="false"/>
          <w:i w:val="false"/>
          <w:color w:val="000000"/>
          <w:sz w:val="28"/>
        </w:rPr>
        <w:t xml:space="preserve">
      1. Государство ставит целью охрану окружающей среды, благоприятной для жизни и здоровья человека. </w:t>
      </w:r>
    </w:p>
    <w:bookmarkEnd w:id="118"/>
    <w:bookmarkStart w:name="z201" w:id="119"/>
    <w:p>
      <w:pPr>
        <w:spacing w:after="0"/>
        <w:ind w:left="0"/>
        <w:jc w:val="both"/>
      </w:pPr>
      <w:r>
        <w:rPr>
          <w:rFonts w:ascii="Times New Roman"/>
          <w:b w:val="false"/>
          <w:i w:val="false"/>
          <w:color w:val="000000"/>
          <w:sz w:val="28"/>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End w:id="119"/>
    <w:bookmarkStart w:name="z34" w:id="120"/>
    <w:p>
      <w:pPr>
        <w:spacing w:after="0"/>
        <w:ind w:left="0"/>
        <w:jc w:val="left"/>
      </w:pPr>
      <w:r>
        <w:rPr>
          <w:rFonts w:ascii="Times New Roman"/>
          <w:b/>
          <w:i w:val="false"/>
          <w:color w:val="000000"/>
        </w:rPr>
        <w:t xml:space="preserve"> Статья 32</w:t>
      </w:r>
    </w:p>
    <w:bookmarkEnd w:id="120"/>
    <w:p>
      <w:pPr>
        <w:spacing w:after="0"/>
        <w:ind w:left="0"/>
        <w:jc w:val="both"/>
      </w:pPr>
      <w:r>
        <w:rPr>
          <w:rFonts w:ascii="Times New Roman"/>
          <w:b w:val="false"/>
          <w:i w:val="false"/>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121"/>
    <w:p>
      <w:pPr>
        <w:spacing w:after="0"/>
        <w:ind w:left="0"/>
        <w:jc w:val="left"/>
      </w:pPr>
      <w:r>
        <w:rPr>
          <w:rFonts w:ascii="Times New Roman"/>
          <w:b/>
          <w:i w:val="false"/>
          <w:color w:val="000000"/>
        </w:rPr>
        <w:t xml:space="preserve"> Статья 33</w:t>
      </w:r>
    </w:p>
    <w:bookmarkEnd w:id="121"/>
    <w:bookmarkStart w:name="z202" w:id="122"/>
    <w:p>
      <w:pPr>
        <w:spacing w:after="0"/>
        <w:ind w:left="0"/>
        <w:jc w:val="both"/>
      </w:pPr>
      <w:r>
        <w:rPr>
          <w:rFonts w:ascii="Times New Roman"/>
          <w:b w:val="false"/>
          <w:i w:val="false"/>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bookmarkEnd w:id="122"/>
    <w:bookmarkStart w:name="z203" w:id="123"/>
    <w:p>
      <w:pPr>
        <w:spacing w:after="0"/>
        <w:ind w:left="0"/>
        <w:jc w:val="both"/>
      </w:pPr>
      <w:r>
        <w:rPr>
          <w:rFonts w:ascii="Times New Roman"/>
          <w:b w:val="false"/>
          <w:i w:val="false"/>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bookmarkEnd w:id="123"/>
    <w:bookmarkStart w:name="z204" w:id="124"/>
    <w:p>
      <w:pPr>
        <w:spacing w:after="0"/>
        <w:ind w:left="0"/>
        <w:jc w:val="both"/>
      </w:pPr>
      <w:r>
        <w:rPr>
          <w:rFonts w:ascii="Times New Roman"/>
          <w:b w:val="false"/>
          <w:i w:val="false"/>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bookmarkEnd w:id="124"/>
    <w:bookmarkStart w:name="z205" w:id="125"/>
    <w:p>
      <w:pPr>
        <w:spacing w:after="0"/>
        <w:ind w:left="0"/>
        <w:jc w:val="both"/>
      </w:pPr>
      <w:r>
        <w:rPr>
          <w:rFonts w:ascii="Times New Roman"/>
          <w:b w:val="false"/>
          <w:i w:val="false"/>
          <w:color w:val="000000"/>
          <w:sz w:val="28"/>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36" w:id="126"/>
    <w:p>
      <w:pPr>
        <w:spacing w:after="0"/>
        <w:ind w:left="0"/>
        <w:jc w:val="left"/>
      </w:pPr>
      <w:r>
        <w:rPr>
          <w:rFonts w:ascii="Times New Roman"/>
          <w:b/>
          <w:i w:val="false"/>
          <w:color w:val="000000"/>
        </w:rPr>
        <w:t xml:space="preserve"> Статья 34</w:t>
      </w:r>
    </w:p>
    <w:bookmarkEnd w:id="126"/>
    <w:bookmarkStart w:name="z206" w:id="127"/>
    <w:p>
      <w:pPr>
        <w:spacing w:after="0"/>
        <w:ind w:left="0"/>
        <w:jc w:val="both"/>
      </w:pPr>
      <w:r>
        <w:rPr>
          <w:rFonts w:ascii="Times New Roman"/>
          <w:b w:val="false"/>
          <w:i w:val="false"/>
          <w:color w:val="000000"/>
          <w:sz w:val="28"/>
        </w:rPr>
        <w:t>
      1. Каждый обязан соблюдать Конституцию и законодательство Республики Казахстан, уважать права, свободы, честь и достоинство других лиц.</w:t>
      </w:r>
    </w:p>
    <w:bookmarkEnd w:id="127"/>
    <w:bookmarkStart w:name="z207" w:id="128"/>
    <w:p>
      <w:pPr>
        <w:spacing w:after="0"/>
        <w:ind w:left="0"/>
        <w:jc w:val="both"/>
      </w:pPr>
      <w:r>
        <w:rPr>
          <w:rFonts w:ascii="Times New Roman"/>
          <w:b w:val="false"/>
          <w:i w:val="false"/>
          <w:color w:val="000000"/>
          <w:sz w:val="28"/>
        </w:rPr>
        <w:t>
      2. Каждый обязан уважать государственные символы Республики.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7" w:id="129"/>
    <w:p>
      <w:pPr>
        <w:spacing w:after="0"/>
        <w:ind w:left="0"/>
        <w:jc w:val="left"/>
      </w:pPr>
      <w:r>
        <w:rPr>
          <w:rFonts w:ascii="Times New Roman"/>
          <w:b/>
          <w:i w:val="false"/>
          <w:color w:val="000000"/>
        </w:rPr>
        <w:t xml:space="preserve"> Статья 35</w:t>
      </w:r>
    </w:p>
    <w:bookmarkEnd w:id="129"/>
    <w:p>
      <w:pPr>
        <w:spacing w:after="0"/>
        <w:ind w:left="0"/>
        <w:jc w:val="both"/>
      </w:pPr>
      <w:r>
        <w:rPr>
          <w:rFonts w:ascii="Times New Roman"/>
          <w:b w:val="false"/>
          <w:i w:val="false"/>
          <w:color w:val="000000"/>
          <w:sz w:val="28"/>
        </w:rPr>
        <w:t xml:space="preserve">
      Уплата законно установленных налогов, сборов и иных обязательных платежей является долгом и обязанностью каждого. </w:t>
      </w:r>
    </w:p>
    <w:bookmarkStart w:name="z38" w:id="130"/>
    <w:p>
      <w:pPr>
        <w:spacing w:after="0"/>
        <w:ind w:left="0"/>
        <w:jc w:val="left"/>
      </w:pPr>
      <w:r>
        <w:rPr>
          <w:rFonts w:ascii="Times New Roman"/>
          <w:b/>
          <w:i w:val="false"/>
          <w:color w:val="000000"/>
        </w:rPr>
        <w:t xml:space="preserve"> Статья 36</w:t>
      </w:r>
    </w:p>
    <w:bookmarkEnd w:id="130"/>
    <w:bookmarkStart w:name="z208" w:id="131"/>
    <w:p>
      <w:pPr>
        <w:spacing w:after="0"/>
        <w:ind w:left="0"/>
        <w:jc w:val="both"/>
      </w:pPr>
      <w:r>
        <w:rPr>
          <w:rFonts w:ascii="Times New Roman"/>
          <w:b w:val="false"/>
          <w:i w:val="false"/>
          <w:color w:val="000000"/>
          <w:sz w:val="28"/>
        </w:rPr>
        <w:t xml:space="preserve">
      1. Защита Республики Казахстан является священным долгом и обязанностью каждого ее гражданина. </w:t>
      </w:r>
    </w:p>
    <w:bookmarkEnd w:id="131"/>
    <w:bookmarkStart w:name="z209" w:id="132"/>
    <w:p>
      <w:pPr>
        <w:spacing w:after="0"/>
        <w:ind w:left="0"/>
        <w:jc w:val="both"/>
      </w:pPr>
      <w:r>
        <w:rPr>
          <w:rFonts w:ascii="Times New Roman"/>
          <w:b w:val="false"/>
          <w:i w:val="false"/>
          <w:color w:val="000000"/>
          <w:sz w:val="28"/>
        </w:rPr>
        <w:t xml:space="preserve">
      2. Граждане Республики несут воинскую службу в порядке и видах, установленных законом. </w:t>
      </w:r>
    </w:p>
    <w:bookmarkEnd w:id="132"/>
    <w:bookmarkStart w:name="z39" w:id="133"/>
    <w:p>
      <w:pPr>
        <w:spacing w:after="0"/>
        <w:ind w:left="0"/>
        <w:jc w:val="left"/>
      </w:pPr>
      <w:r>
        <w:rPr>
          <w:rFonts w:ascii="Times New Roman"/>
          <w:b/>
          <w:i w:val="false"/>
          <w:color w:val="000000"/>
        </w:rPr>
        <w:t xml:space="preserve"> Статья 37</w:t>
      </w:r>
    </w:p>
    <w:bookmarkEnd w:id="133"/>
    <w:p>
      <w:pPr>
        <w:spacing w:after="0"/>
        <w:ind w:left="0"/>
        <w:jc w:val="both"/>
      </w:pPr>
      <w:r>
        <w:rPr>
          <w:rFonts w:ascii="Times New Roman"/>
          <w:b w:val="false"/>
          <w:i w:val="false"/>
          <w:color w:val="000000"/>
          <w:sz w:val="28"/>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134"/>
    <w:p>
      <w:pPr>
        <w:spacing w:after="0"/>
        <w:ind w:left="0"/>
        <w:jc w:val="left"/>
      </w:pPr>
      <w:r>
        <w:rPr>
          <w:rFonts w:ascii="Times New Roman"/>
          <w:b/>
          <w:i w:val="false"/>
          <w:color w:val="000000"/>
        </w:rPr>
        <w:t xml:space="preserve"> Статья 38</w:t>
      </w:r>
    </w:p>
    <w:bookmarkEnd w:id="134"/>
    <w:p>
      <w:pPr>
        <w:spacing w:after="0"/>
        <w:ind w:left="0"/>
        <w:jc w:val="both"/>
      </w:pPr>
      <w:r>
        <w:rPr>
          <w:rFonts w:ascii="Times New Roman"/>
          <w:b w:val="false"/>
          <w:i w:val="false"/>
          <w:color w:val="000000"/>
          <w:sz w:val="28"/>
        </w:rPr>
        <w:t xml:space="preserve">
      Граждане Республики Казахстан обязаны сохранять природу и бережно относиться к природным богатствам. </w:t>
      </w:r>
    </w:p>
    <w:bookmarkStart w:name="z41" w:id="135"/>
    <w:p>
      <w:pPr>
        <w:spacing w:after="0"/>
        <w:ind w:left="0"/>
        <w:jc w:val="left"/>
      </w:pPr>
      <w:r>
        <w:rPr>
          <w:rFonts w:ascii="Times New Roman"/>
          <w:b/>
          <w:i w:val="false"/>
          <w:color w:val="000000"/>
        </w:rPr>
        <w:t xml:space="preserve"> Статья 39</w:t>
      </w:r>
    </w:p>
    <w:bookmarkEnd w:id="135"/>
    <w:bookmarkStart w:name="z210" w:id="136"/>
    <w:p>
      <w:pPr>
        <w:spacing w:after="0"/>
        <w:ind w:left="0"/>
        <w:jc w:val="both"/>
      </w:pPr>
      <w:r>
        <w:rPr>
          <w:rFonts w:ascii="Times New Roman"/>
          <w:b w:val="false"/>
          <w:i w:val="false"/>
          <w:color w:val="000000"/>
          <w:sz w:val="28"/>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bookmarkEnd w:id="136"/>
    <w:bookmarkStart w:name="z211" w:id="137"/>
    <w:p>
      <w:pPr>
        <w:spacing w:after="0"/>
        <w:ind w:left="0"/>
        <w:jc w:val="both"/>
      </w:pPr>
      <w:r>
        <w:rPr>
          <w:rFonts w:ascii="Times New Roman"/>
          <w:b w:val="false"/>
          <w:i w:val="false"/>
          <w:color w:val="000000"/>
          <w:sz w:val="28"/>
        </w:rPr>
        <w:t xml:space="preserve">
      2. Признаются неконституционными любые действия, способные нарушить межнациональное и межконфессиональное согласие. </w:t>
      </w:r>
    </w:p>
    <w:bookmarkEnd w:id="137"/>
    <w:bookmarkStart w:name="z42" w:id="138"/>
    <w:p>
      <w:pPr>
        <w:spacing w:after="0"/>
        <w:ind w:left="0"/>
        <w:jc w:val="both"/>
      </w:pPr>
      <w:r>
        <w:rPr>
          <w:rFonts w:ascii="Times New Roman"/>
          <w:b w:val="false"/>
          <w:i w:val="false"/>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Times New Roman"/>
          <w:b w:val="false"/>
          <w:i w:val="false"/>
          <w:color w:val="000000"/>
          <w:sz w:val="28"/>
        </w:rPr>
        <w:t>статьями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пунктом 1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статьей 22</w:t>
      </w:r>
      <w:r>
        <w:rPr>
          <w:rFonts w:ascii="Times New Roman"/>
          <w:b w:val="false"/>
          <w:i w:val="false"/>
          <w:color w:val="000000"/>
          <w:sz w:val="28"/>
        </w:rPr>
        <w:t xml:space="preserve">,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 Законом РК от 10.03.2017 </w:t>
      </w:r>
      <w:r>
        <w:rPr>
          <w:rFonts w:ascii="Times New Roman"/>
          <w:b w:val="false"/>
          <w:i w:val="false"/>
          <w:color w:val="000000"/>
          <w:sz w:val="28"/>
        </w:rPr>
        <w:t xml:space="preserve">№ 51-VI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43" w:id="139"/>
    <w:p>
      <w:pPr>
        <w:spacing w:after="0"/>
        <w:ind w:left="0"/>
        <w:jc w:val="left"/>
      </w:pPr>
      <w:r>
        <w:rPr>
          <w:rFonts w:ascii="Times New Roman"/>
          <w:b/>
          <w:i w:val="false"/>
          <w:color w:val="000000"/>
        </w:rPr>
        <w:t xml:space="preserve"> Раздел III</w:t>
      </w:r>
      <w:r>
        <w:br/>
      </w:r>
      <w:r>
        <w:rPr>
          <w:rFonts w:ascii="Times New Roman"/>
          <w:b/>
          <w:i w:val="false"/>
          <w:color w:val="000000"/>
        </w:rPr>
        <w:t>Президент</w:t>
      </w:r>
    </w:p>
    <w:bookmarkEnd w:id="139"/>
    <w:bookmarkStart w:name="z213" w:id="140"/>
    <w:p>
      <w:pPr>
        <w:spacing w:after="0"/>
        <w:ind w:left="0"/>
        <w:jc w:val="left"/>
      </w:pPr>
      <w:r>
        <w:rPr>
          <w:rFonts w:ascii="Times New Roman"/>
          <w:b/>
          <w:i w:val="false"/>
          <w:color w:val="000000"/>
        </w:rPr>
        <w:t xml:space="preserve"> Статья 40 </w:t>
      </w:r>
    </w:p>
    <w:bookmarkEnd w:id="140"/>
    <w:bookmarkStart w:name="z214" w:id="141"/>
    <w:p>
      <w:pPr>
        <w:spacing w:after="0"/>
        <w:ind w:left="0"/>
        <w:jc w:val="both"/>
      </w:pPr>
      <w:r>
        <w:rPr>
          <w:rFonts w:ascii="Times New Roman"/>
          <w:b w:val="false"/>
          <w:i w:val="false"/>
          <w:color w:val="000000"/>
          <w:sz w:val="28"/>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End w:id="141"/>
    <w:bookmarkStart w:name="z215" w:id="142"/>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42"/>
    <w:bookmarkStart w:name="z216" w:id="143"/>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bookmarkStart w:name="z44" w:id="144"/>
    <w:p>
      <w:pPr>
        <w:spacing w:after="0"/>
        <w:ind w:left="0"/>
        <w:jc w:val="left"/>
      </w:pPr>
      <w:r>
        <w:rPr>
          <w:rFonts w:ascii="Times New Roman"/>
          <w:b/>
          <w:i w:val="false"/>
          <w:color w:val="000000"/>
        </w:rPr>
        <w:t xml:space="preserve"> Статья 41</w:t>
      </w:r>
    </w:p>
    <w:bookmarkEnd w:id="144"/>
    <w:bookmarkStart w:name="z217" w:id="145"/>
    <w:p>
      <w:pPr>
        <w:spacing w:after="0"/>
        <w:ind w:left="0"/>
        <w:jc w:val="both"/>
      </w:pPr>
      <w:r>
        <w:rPr>
          <w:rFonts w:ascii="Times New Roman"/>
          <w:b w:val="false"/>
          <w:i w:val="false"/>
          <w:color w:val="000000"/>
          <w:sz w:val="28"/>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bookmarkEnd w:id="145"/>
    <w:bookmarkStart w:name="z218" w:id="146"/>
    <w:p>
      <w:pPr>
        <w:spacing w:after="0"/>
        <w:ind w:left="0"/>
        <w:jc w:val="both"/>
      </w:pPr>
      <w:r>
        <w:rPr>
          <w:rFonts w:ascii="Times New Roman"/>
          <w:b w:val="false"/>
          <w:i w:val="false"/>
          <w:color w:val="000000"/>
          <w:sz w:val="28"/>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bookmarkEnd w:id="146"/>
    <w:bookmarkStart w:name="z219" w:id="147"/>
    <w:p>
      <w:pPr>
        <w:spacing w:after="0"/>
        <w:ind w:left="0"/>
        <w:jc w:val="both"/>
      </w:pPr>
      <w:r>
        <w:rPr>
          <w:rFonts w:ascii="Times New Roman"/>
          <w:b w:val="false"/>
          <w:i w:val="false"/>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bookmarkEnd w:id="147"/>
    <w:bookmarkStart w:name="z220" w:id="148"/>
    <w:p>
      <w:pPr>
        <w:spacing w:after="0"/>
        <w:ind w:left="0"/>
        <w:jc w:val="both"/>
      </w:pPr>
      <w:r>
        <w:rPr>
          <w:rFonts w:ascii="Times New Roman"/>
          <w:b w:val="false"/>
          <w:i w:val="false"/>
          <w:color w:val="000000"/>
          <w:sz w:val="28"/>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221" w:id="149"/>
    <w:p>
      <w:pPr>
        <w:spacing w:after="0"/>
        <w:ind w:left="0"/>
        <w:jc w:val="both"/>
      </w:pPr>
      <w:r>
        <w:rPr>
          <w:rFonts w:ascii="Times New Roman"/>
          <w:b w:val="false"/>
          <w:i w:val="false"/>
          <w:color w:val="000000"/>
          <w:sz w:val="28"/>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09.10.1998 </w:t>
      </w:r>
      <w:r>
        <w:rPr>
          <w:rFonts w:ascii="Times New Roman"/>
          <w:b w:val="false"/>
          <w:i w:val="false"/>
          <w:color w:val="000000"/>
          <w:sz w:val="28"/>
        </w:rPr>
        <w:t>№ 9/2</w:t>
      </w:r>
      <w:r>
        <w:rPr>
          <w:rFonts w:ascii="Times New Roman"/>
          <w:b w:val="false"/>
          <w:i w:val="false"/>
          <w:color w:val="ff0000"/>
          <w:sz w:val="28"/>
        </w:rPr>
        <w:t xml:space="preserve">;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02.02.2011 </w:t>
      </w:r>
      <w:r>
        <w:rPr>
          <w:rFonts w:ascii="Times New Roman"/>
          <w:b w:val="false"/>
          <w:i w:val="false"/>
          <w:color w:val="000000"/>
          <w:sz w:val="28"/>
        </w:rPr>
        <w:t>№ 403-IV</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150"/>
    <w:p>
      <w:pPr>
        <w:spacing w:after="0"/>
        <w:ind w:left="0"/>
        <w:jc w:val="left"/>
      </w:pPr>
      <w:r>
        <w:rPr>
          <w:rFonts w:ascii="Times New Roman"/>
          <w:b/>
          <w:i w:val="false"/>
          <w:color w:val="000000"/>
        </w:rPr>
        <w:t xml:space="preserve"> Статья 42</w:t>
      </w:r>
    </w:p>
    <w:bookmarkEnd w:id="150"/>
    <w:bookmarkStart w:name="z222" w:id="151"/>
    <w:p>
      <w:pPr>
        <w:spacing w:after="0"/>
        <w:ind w:left="0"/>
        <w:jc w:val="both"/>
      </w:pPr>
      <w:r>
        <w:rPr>
          <w:rFonts w:ascii="Times New Roman"/>
          <w:b w:val="false"/>
          <w:i w:val="false"/>
          <w:color w:val="000000"/>
          <w:sz w:val="28"/>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bookmarkEnd w:id="151"/>
    <w:bookmarkStart w:name="z223" w:id="152"/>
    <w:p>
      <w:pPr>
        <w:spacing w:after="0"/>
        <w:ind w:left="0"/>
        <w:jc w:val="both"/>
      </w:pPr>
      <w:r>
        <w:rPr>
          <w:rFonts w:ascii="Times New Roman"/>
          <w:b w:val="false"/>
          <w:i w:val="false"/>
          <w:color w:val="000000"/>
          <w:sz w:val="28"/>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bookmarkEnd w:id="152"/>
    <w:bookmarkStart w:name="z224" w:id="153"/>
    <w:p>
      <w:pPr>
        <w:spacing w:after="0"/>
        <w:ind w:left="0"/>
        <w:jc w:val="both"/>
      </w:pPr>
      <w:r>
        <w:rPr>
          <w:rFonts w:ascii="Times New Roman"/>
          <w:b w:val="false"/>
          <w:i w:val="false"/>
          <w:color w:val="000000"/>
          <w:sz w:val="28"/>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225" w:id="154"/>
    <w:p>
      <w:pPr>
        <w:spacing w:after="0"/>
        <w:ind w:left="0"/>
        <w:jc w:val="both"/>
      </w:pPr>
      <w:r>
        <w:rPr>
          <w:rFonts w:ascii="Times New Roman"/>
          <w:b w:val="false"/>
          <w:i w:val="false"/>
          <w:color w:val="000000"/>
          <w:sz w:val="28"/>
        </w:rPr>
        <w:t xml:space="preserve">
      5. Одно и то же лицо не может быть избрано Президентом Республики более двух раз подряд. </w:t>
      </w:r>
    </w:p>
    <w:bookmarkEnd w:id="154"/>
    <w:bookmarkStart w:name="z226" w:id="155"/>
    <w:p>
      <w:pPr>
        <w:spacing w:after="0"/>
        <w:ind w:left="0"/>
        <w:jc w:val="both"/>
      </w:pPr>
      <w:r>
        <w:rPr>
          <w:rFonts w:ascii="Times New Roman"/>
          <w:b w:val="false"/>
          <w:i w:val="false"/>
          <w:color w:val="000000"/>
          <w:sz w:val="28"/>
        </w:rPr>
        <w:t>
      Настоящее ограничение не распространяется на Первого Президента Республики Казахстан.</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6" w:id="156"/>
    <w:p>
      <w:pPr>
        <w:spacing w:after="0"/>
        <w:ind w:left="0"/>
        <w:jc w:val="left"/>
      </w:pPr>
      <w:r>
        <w:rPr>
          <w:rFonts w:ascii="Times New Roman"/>
          <w:b/>
          <w:i w:val="false"/>
          <w:color w:val="000000"/>
        </w:rPr>
        <w:t xml:space="preserve"> Статья 43</w:t>
      </w:r>
    </w:p>
    <w:bookmarkEnd w:id="156"/>
    <w:bookmarkStart w:name="z227" w:id="157"/>
    <w:p>
      <w:pPr>
        <w:spacing w:after="0"/>
        <w:ind w:left="0"/>
        <w:jc w:val="both"/>
      </w:pPr>
      <w:r>
        <w:rPr>
          <w:rFonts w:ascii="Times New Roman"/>
          <w:b w:val="false"/>
          <w:i w:val="false"/>
          <w:color w:val="000000"/>
          <w:sz w:val="28"/>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 w:id="158"/>
    <w:p>
      <w:pPr>
        <w:spacing w:after="0"/>
        <w:ind w:left="0"/>
        <w:jc w:val="left"/>
      </w:pPr>
      <w:r>
        <w:rPr>
          <w:rFonts w:ascii="Times New Roman"/>
          <w:b/>
          <w:i w:val="false"/>
          <w:color w:val="000000"/>
        </w:rPr>
        <w:t xml:space="preserve"> Статья 44</w:t>
      </w:r>
    </w:p>
    <w:bookmarkEnd w:id="158"/>
    <w:bookmarkStart w:name="z228" w:id="159"/>
    <w:p>
      <w:pPr>
        <w:spacing w:after="0"/>
        <w:ind w:left="0"/>
        <w:jc w:val="both"/>
      </w:pPr>
      <w:r>
        <w:rPr>
          <w:rFonts w:ascii="Times New Roman"/>
          <w:b w:val="false"/>
          <w:i w:val="false"/>
          <w:color w:val="000000"/>
          <w:sz w:val="28"/>
        </w:rPr>
        <w:t xml:space="preserve">
      Президент Республики Казахстан: </w:t>
      </w:r>
    </w:p>
    <w:bookmarkEnd w:id="159"/>
    <w:bookmarkStart w:name="z229" w:id="160"/>
    <w:p>
      <w:pPr>
        <w:spacing w:after="0"/>
        <w:ind w:left="0"/>
        <w:jc w:val="both"/>
      </w:pPr>
      <w:r>
        <w:rPr>
          <w:rFonts w:ascii="Times New Roman"/>
          <w:b w:val="false"/>
          <w:i w:val="false"/>
          <w:color w:val="000000"/>
          <w:sz w:val="28"/>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bookmarkEnd w:id="160"/>
    <w:bookmarkStart w:name="z230" w:id="161"/>
    <w:p>
      <w:pPr>
        <w:spacing w:after="0"/>
        <w:ind w:left="0"/>
        <w:jc w:val="both"/>
      </w:pPr>
      <w:r>
        <w:rPr>
          <w:rFonts w:ascii="Times New Roman"/>
          <w:b w:val="false"/>
          <w:i w:val="false"/>
          <w:color w:val="000000"/>
          <w:sz w:val="28"/>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bookmarkEnd w:id="161"/>
    <w:bookmarkStart w:name="z231" w:id="162"/>
    <w:p>
      <w:pPr>
        <w:spacing w:after="0"/>
        <w:ind w:left="0"/>
        <w:jc w:val="both"/>
      </w:pPr>
      <w:r>
        <w:rPr>
          <w:rFonts w:ascii="Times New Roman"/>
          <w:b w:val="false"/>
          <w:i w:val="false"/>
          <w:color w:val="000000"/>
          <w:sz w:val="28"/>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bookmarkEnd w:id="162"/>
    <w:bookmarkStart w:name="z232" w:id="163"/>
    <w:p>
      <w:pPr>
        <w:spacing w:after="0"/>
        <w:ind w:left="0"/>
        <w:jc w:val="both"/>
      </w:pPr>
      <w:r>
        <w:rPr>
          <w:rFonts w:ascii="Times New Roman"/>
          <w:b w:val="false"/>
          <w:i w:val="false"/>
          <w:color w:val="000000"/>
          <w:sz w:val="28"/>
        </w:rP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p>
    <w:bookmarkEnd w:id="163"/>
    <w:bookmarkStart w:name="z233" w:id="164"/>
    <w:p>
      <w:pPr>
        <w:spacing w:after="0"/>
        <w:ind w:left="0"/>
        <w:jc w:val="both"/>
      </w:pPr>
      <w:r>
        <w:rPr>
          <w:rFonts w:ascii="Times New Roman"/>
          <w:b w:val="false"/>
          <w:i w:val="false"/>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bookmarkEnd w:id="164"/>
    <w:bookmarkStart w:name="z234" w:id="165"/>
    <w:p>
      <w:pPr>
        <w:spacing w:after="0"/>
        <w:ind w:left="0"/>
        <w:jc w:val="both"/>
      </w:pPr>
      <w:r>
        <w:rPr>
          <w:rFonts w:ascii="Times New Roman"/>
          <w:b w:val="false"/>
          <w:i w:val="false"/>
          <w:color w:val="000000"/>
          <w:sz w:val="28"/>
        </w:rPr>
        <w:t xml:space="preserve">
      6) назначает и отзывает глав дипломатических представительств Республики; </w:t>
      </w:r>
    </w:p>
    <w:bookmarkEnd w:id="165"/>
    <w:bookmarkStart w:name="z235" w:id="166"/>
    <w:p>
      <w:pPr>
        <w:spacing w:after="0"/>
        <w:ind w:left="0"/>
        <w:jc w:val="both"/>
      </w:pPr>
      <w:r>
        <w:rPr>
          <w:rFonts w:ascii="Times New Roman"/>
          <w:b w:val="false"/>
          <w:i w:val="false"/>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167"/>
    <w:p>
      <w:pPr>
        <w:spacing w:after="0"/>
        <w:ind w:left="0"/>
        <w:jc w:val="both"/>
      </w:pPr>
      <w:r>
        <w:rPr>
          <w:rFonts w:ascii="Times New Roman"/>
          <w:b w:val="false"/>
          <w:i w:val="false"/>
          <w:color w:val="000000"/>
          <w:sz w:val="28"/>
        </w:rPr>
        <w:t xml:space="preserve">
      10) принимает решение о проведении республиканского референдума; </w:t>
      </w:r>
    </w:p>
    <w:bookmarkEnd w:id="167"/>
    <w:bookmarkStart w:name="z237" w:id="168"/>
    <w:p>
      <w:pPr>
        <w:spacing w:after="0"/>
        <w:ind w:left="0"/>
        <w:jc w:val="both"/>
      </w:pPr>
      <w:r>
        <w:rPr>
          <w:rFonts w:ascii="Times New Roman"/>
          <w:b w:val="false"/>
          <w:i w:val="false"/>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168"/>
    <w:bookmarkStart w:name="z238" w:id="169"/>
    <w:p>
      <w:pPr>
        <w:spacing w:after="0"/>
        <w:ind w:left="0"/>
        <w:jc w:val="both"/>
      </w:pPr>
      <w:r>
        <w:rPr>
          <w:rFonts w:ascii="Times New Roman"/>
          <w:b w:val="false"/>
          <w:i w:val="false"/>
          <w:color w:val="000000"/>
          <w:sz w:val="28"/>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bookmarkEnd w:id="169"/>
    <w:bookmarkStart w:name="z239" w:id="170"/>
    <w:p>
      <w:pPr>
        <w:spacing w:after="0"/>
        <w:ind w:left="0"/>
        <w:jc w:val="both"/>
      </w:pPr>
      <w:r>
        <w:rPr>
          <w:rFonts w:ascii="Times New Roman"/>
          <w:b w:val="false"/>
          <w:i w:val="false"/>
          <w:color w:val="000000"/>
          <w:sz w:val="28"/>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bookmarkEnd w:id="170"/>
    <w:bookmarkStart w:name="z240" w:id="171"/>
    <w:p>
      <w:pPr>
        <w:spacing w:after="0"/>
        <w:ind w:left="0"/>
        <w:jc w:val="both"/>
      </w:pPr>
      <w:r>
        <w:rPr>
          <w:rFonts w:ascii="Times New Roman"/>
          <w:b w:val="false"/>
          <w:i w:val="false"/>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bookmarkEnd w:id="171"/>
    <w:bookmarkStart w:name="z241" w:id="172"/>
    <w:p>
      <w:pPr>
        <w:spacing w:after="0"/>
        <w:ind w:left="0"/>
        <w:jc w:val="both"/>
      </w:pPr>
      <w:r>
        <w:rPr>
          <w:rFonts w:ascii="Times New Roman"/>
          <w:b w:val="false"/>
          <w:i w:val="false"/>
          <w:color w:val="000000"/>
          <w:sz w:val="28"/>
        </w:rPr>
        <w:t xml:space="preserve">
      14) решает вопросы гражданства Республики, предоставления политического убежища; </w:t>
      </w:r>
    </w:p>
    <w:bookmarkEnd w:id="172"/>
    <w:bookmarkStart w:name="z242" w:id="173"/>
    <w:p>
      <w:pPr>
        <w:spacing w:after="0"/>
        <w:ind w:left="0"/>
        <w:jc w:val="both"/>
      </w:pPr>
      <w:r>
        <w:rPr>
          <w:rFonts w:ascii="Times New Roman"/>
          <w:b w:val="false"/>
          <w:i w:val="false"/>
          <w:color w:val="000000"/>
          <w:sz w:val="28"/>
        </w:rPr>
        <w:t xml:space="preserve">
      15) осуществляет помилование граждан; </w:t>
      </w:r>
    </w:p>
    <w:bookmarkEnd w:id="173"/>
    <w:bookmarkStart w:name="z243" w:id="174"/>
    <w:p>
      <w:pPr>
        <w:spacing w:after="0"/>
        <w:ind w:left="0"/>
        <w:jc w:val="both"/>
      </w:pPr>
      <w:r>
        <w:rPr>
          <w:rFonts w:ascii="Times New Roman"/>
          <w:b w:val="false"/>
          <w:i w:val="false"/>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174"/>
    <w:bookmarkStart w:name="z244" w:id="175"/>
    <w:p>
      <w:pPr>
        <w:spacing w:after="0"/>
        <w:ind w:left="0"/>
        <w:jc w:val="both"/>
      </w:pPr>
      <w:r>
        <w:rPr>
          <w:rFonts w:ascii="Times New Roman"/>
          <w:b w:val="false"/>
          <w:i w:val="false"/>
          <w:color w:val="000000"/>
          <w:sz w:val="28"/>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bookmarkEnd w:id="175"/>
    <w:bookmarkStart w:name="z245" w:id="176"/>
    <w:p>
      <w:pPr>
        <w:spacing w:after="0"/>
        <w:ind w:left="0"/>
        <w:jc w:val="both"/>
      </w:pPr>
      <w:r>
        <w:rPr>
          <w:rFonts w:ascii="Times New Roman"/>
          <w:b w:val="false"/>
          <w:i w:val="false"/>
          <w:color w:val="000000"/>
          <w:sz w:val="28"/>
        </w:rPr>
        <w:t>
      18) формирует подчиненную ему Службу государственной охраны;</w:t>
      </w:r>
    </w:p>
    <w:bookmarkEnd w:id="176"/>
    <w:bookmarkStart w:name="z246" w:id="177"/>
    <w:p>
      <w:pPr>
        <w:spacing w:after="0"/>
        <w:ind w:left="0"/>
        <w:jc w:val="both"/>
      </w:pPr>
      <w:r>
        <w:rPr>
          <w:rFonts w:ascii="Times New Roman"/>
          <w:b w:val="false"/>
          <w:i w:val="false"/>
          <w:color w:val="000000"/>
          <w:sz w:val="28"/>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 </w:t>
      </w:r>
    </w:p>
    <w:bookmarkEnd w:id="177"/>
    <w:bookmarkStart w:name="z247" w:id="178"/>
    <w:p>
      <w:pPr>
        <w:spacing w:after="0"/>
        <w:ind w:left="0"/>
        <w:jc w:val="both"/>
      </w:pPr>
      <w:r>
        <w:rPr>
          <w:rFonts w:ascii="Times New Roman"/>
          <w:b w:val="false"/>
          <w:i w:val="false"/>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bookmarkEnd w:id="178"/>
    <w:bookmarkStart w:name="z248" w:id="179"/>
    <w:p>
      <w:pPr>
        <w:spacing w:after="0"/>
        <w:ind w:left="0"/>
        <w:jc w:val="both"/>
      </w:pPr>
      <w:r>
        <w:rPr>
          <w:rFonts w:ascii="Times New Roman"/>
          <w:b w:val="false"/>
          <w:i w:val="false"/>
          <w:color w:val="000000"/>
          <w:sz w:val="28"/>
        </w:rPr>
        <w:t>
      21) осуществляет другие полномочия в соответствии с Конституцией и законами Республики.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10/2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12.11.2001 </w:t>
      </w:r>
      <w:r>
        <w:rPr>
          <w:rFonts w:ascii="Times New Roman"/>
          <w:b w:val="false"/>
          <w:i w:val="false"/>
          <w:color w:val="000000"/>
          <w:sz w:val="28"/>
        </w:rPr>
        <w:t>№ 14/2</w:t>
      </w:r>
      <w:r>
        <w:rPr>
          <w:rFonts w:ascii="Times New Roman"/>
          <w:b w:val="false"/>
          <w:i w:val="false"/>
          <w:color w:val="ff0000"/>
          <w:sz w:val="28"/>
        </w:rPr>
        <w:t xml:space="preserve">; от 18.10.2010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180"/>
    <w:p>
      <w:pPr>
        <w:spacing w:after="0"/>
        <w:ind w:left="0"/>
        <w:jc w:val="left"/>
      </w:pPr>
      <w:r>
        <w:rPr>
          <w:rFonts w:ascii="Times New Roman"/>
          <w:b/>
          <w:i w:val="false"/>
          <w:color w:val="000000"/>
        </w:rPr>
        <w:t xml:space="preserve"> Статья 45</w:t>
      </w:r>
    </w:p>
    <w:bookmarkEnd w:id="180"/>
    <w:bookmarkStart w:name="z249" w:id="181"/>
    <w:p>
      <w:pPr>
        <w:spacing w:after="0"/>
        <w:ind w:left="0"/>
        <w:jc w:val="both"/>
      </w:pPr>
      <w:r>
        <w:rPr>
          <w:rFonts w:ascii="Times New Roman"/>
          <w:b w:val="false"/>
          <w:i w:val="false"/>
          <w:color w:val="000000"/>
          <w:sz w:val="28"/>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0" w:id="182"/>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183"/>
    <w:p>
      <w:pPr>
        <w:spacing w:after="0"/>
        <w:ind w:left="0"/>
        <w:jc w:val="left"/>
      </w:pPr>
      <w:r>
        <w:rPr>
          <w:rFonts w:ascii="Times New Roman"/>
          <w:b/>
          <w:i w:val="false"/>
          <w:color w:val="000000"/>
        </w:rPr>
        <w:t xml:space="preserve"> Статья 46</w:t>
      </w:r>
    </w:p>
    <w:bookmarkEnd w:id="183"/>
    <w:bookmarkStart w:name="z251" w:id="184"/>
    <w:p>
      <w:pPr>
        <w:spacing w:after="0"/>
        <w:ind w:left="0"/>
        <w:jc w:val="both"/>
      </w:pPr>
      <w:r>
        <w:rPr>
          <w:rFonts w:ascii="Times New Roman"/>
          <w:b w:val="false"/>
          <w:i w:val="false"/>
          <w:color w:val="000000"/>
          <w:sz w:val="28"/>
        </w:rPr>
        <w:t>
      1. Президент Республики Казахстан, его честь и достоинство неприкосновенны.</w:t>
      </w:r>
    </w:p>
    <w:bookmarkEnd w:id="184"/>
    <w:bookmarkStart w:name="z252" w:id="185"/>
    <w:p>
      <w:pPr>
        <w:spacing w:after="0"/>
        <w:ind w:left="0"/>
        <w:jc w:val="both"/>
      </w:pPr>
      <w:r>
        <w:rPr>
          <w:rFonts w:ascii="Times New Roman"/>
          <w:b w:val="false"/>
          <w:i w:val="false"/>
          <w:color w:val="000000"/>
          <w:sz w:val="28"/>
        </w:rPr>
        <w:t xml:space="preserve">
      2. Обеспечение, обслуживание и охрана Президента Республики и его семьи осуществляются за счет государства. </w:t>
      </w:r>
    </w:p>
    <w:bookmarkEnd w:id="185"/>
    <w:bookmarkStart w:name="z253" w:id="186"/>
    <w:p>
      <w:pPr>
        <w:spacing w:after="0"/>
        <w:ind w:left="0"/>
        <w:jc w:val="both"/>
      </w:pPr>
      <w:r>
        <w:rPr>
          <w:rFonts w:ascii="Times New Roman"/>
          <w:b w:val="false"/>
          <w:i w:val="false"/>
          <w:color w:val="000000"/>
          <w:sz w:val="28"/>
        </w:rPr>
        <w:t xml:space="preserve">
      3. Положения настоящей статьи распространяются на экс-Президентов Республики. </w:t>
      </w:r>
    </w:p>
    <w:bookmarkEnd w:id="186"/>
    <w:bookmarkStart w:name="z254" w:id="187"/>
    <w:p>
      <w:pPr>
        <w:spacing w:after="0"/>
        <w:ind w:left="0"/>
        <w:jc w:val="both"/>
      </w:pPr>
      <w:r>
        <w:rPr>
          <w:rFonts w:ascii="Times New Roman"/>
          <w:b w:val="false"/>
          <w:i w:val="false"/>
          <w:color w:val="000000"/>
          <w:sz w:val="28"/>
        </w:rPr>
        <w:t xml:space="preserve">
      4. Статус и полномочия Первого Президента Казахстана определяются Конституцией Республики и конституционным законом.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0" w:id="188"/>
    <w:p>
      <w:pPr>
        <w:spacing w:after="0"/>
        <w:ind w:left="0"/>
        <w:jc w:val="left"/>
      </w:pPr>
      <w:r>
        <w:rPr>
          <w:rFonts w:ascii="Times New Roman"/>
          <w:b/>
          <w:i w:val="false"/>
          <w:color w:val="000000"/>
        </w:rPr>
        <w:t xml:space="preserve"> Статья 47</w:t>
      </w:r>
    </w:p>
    <w:bookmarkEnd w:id="188"/>
    <w:bookmarkStart w:name="z255" w:id="189"/>
    <w:p>
      <w:pPr>
        <w:spacing w:after="0"/>
        <w:ind w:left="0"/>
        <w:jc w:val="both"/>
      </w:pPr>
      <w:r>
        <w:rPr>
          <w:rFonts w:ascii="Times New Roman"/>
          <w:b w:val="false"/>
          <w:i w:val="false"/>
          <w:color w:val="000000"/>
          <w:sz w:val="28"/>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p>
    <w:bookmarkEnd w:id="189"/>
    <w:bookmarkStart w:name="z256" w:id="190"/>
    <w:p>
      <w:pPr>
        <w:spacing w:after="0"/>
        <w:ind w:left="0"/>
        <w:jc w:val="both"/>
      </w:pPr>
      <w:r>
        <w:rPr>
          <w:rFonts w:ascii="Times New Roman"/>
          <w:b w:val="false"/>
          <w:i w:val="false"/>
          <w:color w:val="000000"/>
          <w:sz w:val="28"/>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p>
    <w:bookmarkEnd w:id="190"/>
    <w:bookmarkStart w:name="z257" w:id="191"/>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1" w:id="192"/>
    <w:p>
      <w:pPr>
        <w:spacing w:after="0"/>
        <w:ind w:left="0"/>
        <w:jc w:val="left"/>
      </w:pPr>
      <w:r>
        <w:rPr>
          <w:rFonts w:ascii="Times New Roman"/>
          <w:b/>
          <w:i w:val="false"/>
          <w:color w:val="000000"/>
        </w:rPr>
        <w:t xml:space="preserve"> Статья 48</w:t>
      </w:r>
    </w:p>
    <w:bookmarkEnd w:id="192"/>
    <w:bookmarkStart w:name="z258" w:id="193"/>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bookmarkEnd w:id="193"/>
    <w:bookmarkStart w:name="z259" w:id="194"/>
    <w:p>
      <w:pPr>
        <w:spacing w:after="0"/>
        <w:ind w:left="0"/>
        <w:jc w:val="both"/>
      </w:pPr>
      <w:r>
        <w:rPr>
          <w:rFonts w:ascii="Times New Roman"/>
          <w:b w:val="false"/>
          <w:i w:val="false"/>
          <w:color w:val="000000"/>
          <w:sz w:val="28"/>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52" w:id="195"/>
    <w:p>
      <w:pPr>
        <w:spacing w:after="0"/>
        <w:ind w:left="0"/>
        <w:jc w:val="left"/>
      </w:pPr>
      <w:r>
        <w:rPr>
          <w:rFonts w:ascii="Times New Roman"/>
          <w:b/>
          <w:i w:val="false"/>
          <w:color w:val="000000"/>
        </w:rPr>
        <w:t xml:space="preserve"> Раздел IV </w:t>
      </w:r>
      <w:r>
        <w:br/>
      </w:r>
      <w:r>
        <w:rPr>
          <w:rFonts w:ascii="Times New Roman"/>
          <w:b/>
          <w:i w:val="false"/>
          <w:color w:val="000000"/>
        </w:rPr>
        <w:t>Парламент</w:t>
      </w:r>
    </w:p>
    <w:bookmarkEnd w:id="195"/>
    <w:bookmarkStart w:name="z53" w:id="196"/>
    <w:p>
      <w:pPr>
        <w:spacing w:after="0"/>
        <w:ind w:left="0"/>
        <w:jc w:val="left"/>
      </w:pPr>
      <w:r>
        <w:rPr>
          <w:rFonts w:ascii="Times New Roman"/>
          <w:b/>
          <w:i w:val="false"/>
          <w:color w:val="000000"/>
        </w:rPr>
        <w:t xml:space="preserve"> Статья 49 </w:t>
      </w:r>
    </w:p>
    <w:bookmarkEnd w:id="196"/>
    <w:bookmarkStart w:name="z261" w:id="197"/>
    <w:p>
      <w:pPr>
        <w:spacing w:after="0"/>
        <w:ind w:left="0"/>
        <w:jc w:val="both"/>
      </w:pPr>
      <w:r>
        <w:rPr>
          <w:rFonts w:ascii="Times New Roman"/>
          <w:b w:val="false"/>
          <w:i w:val="false"/>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bookmarkEnd w:id="197"/>
    <w:bookmarkStart w:name="z262" w:id="198"/>
    <w:p>
      <w:pPr>
        <w:spacing w:after="0"/>
        <w:ind w:left="0"/>
        <w:jc w:val="both"/>
      </w:pPr>
      <w:r>
        <w:rPr>
          <w:rFonts w:ascii="Times New Roman"/>
          <w:b w:val="false"/>
          <w:i w:val="false"/>
          <w:color w:val="000000"/>
          <w:sz w:val="28"/>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bookmarkEnd w:id="198"/>
    <w:bookmarkStart w:name="z263" w:id="199"/>
    <w:p>
      <w:pPr>
        <w:spacing w:after="0"/>
        <w:ind w:left="0"/>
        <w:jc w:val="both"/>
      </w:pPr>
      <w:r>
        <w:rPr>
          <w:rFonts w:ascii="Times New Roman"/>
          <w:b w:val="false"/>
          <w:i w:val="false"/>
          <w:color w:val="000000"/>
          <w:sz w:val="28"/>
        </w:rPr>
        <w:t xml:space="preserve">
      3. Полномочия Парламента могут быть прекращены досрочно в случаях и порядке, предусмотренных Конституцией. </w:t>
      </w:r>
    </w:p>
    <w:bookmarkEnd w:id="199"/>
    <w:bookmarkStart w:name="z264" w:id="200"/>
    <w:p>
      <w:pPr>
        <w:spacing w:after="0"/>
        <w:ind w:left="0"/>
        <w:jc w:val="both"/>
      </w:pPr>
      <w:r>
        <w:rPr>
          <w:rFonts w:ascii="Times New Roman"/>
          <w:b w:val="false"/>
          <w:i w:val="false"/>
          <w:color w:val="000000"/>
          <w:sz w:val="28"/>
        </w:rPr>
        <w:t>
      4. Организация и деятельность Парламента, правовое положение его депутатов определяются конституционным законом.</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201"/>
    <w:p>
      <w:pPr>
        <w:spacing w:after="0"/>
        <w:ind w:left="0"/>
        <w:jc w:val="left"/>
      </w:pPr>
      <w:r>
        <w:rPr>
          <w:rFonts w:ascii="Times New Roman"/>
          <w:b/>
          <w:i w:val="false"/>
          <w:color w:val="000000"/>
        </w:rPr>
        <w:t xml:space="preserve"> Статья 50</w:t>
      </w:r>
    </w:p>
    <w:bookmarkEnd w:id="201"/>
    <w:bookmarkStart w:name="z265" w:id="202"/>
    <w:p>
      <w:pPr>
        <w:spacing w:after="0"/>
        <w:ind w:left="0"/>
        <w:jc w:val="both"/>
      </w:pPr>
      <w:r>
        <w:rPr>
          <w:rFonts w:ascii="Times New Roman"/>
          <w:b w:val="false"/>
          <w:i w:val="false"/>
          <w:color w:val="000000"/>
          <w:sz w:val="28"/>
        </w:rPr>
        <w:t xml:space="preserve">
      1. Парламент состоит из двух Палат: Сената и Мажилиса, действующих на постоянной основе. </w:t>
      </w:r>
    </w:p>
    <w:bookmarkEnd w:id="202"/>
    <w:bookmarkStart w:name="z266" w:id="203"/>
    <w:p>
      <w:pPr>
        <w:spacing w:after="0"/>
        <w:ind w:left="0"/>
        <w:jc w:val="both"/>
      </w:pPr>
      <w:r>
        <w:rPr>
          <w:rFonts w:ascii="Times New Roman"/>
          <w:b w:val="false"/>
          <w:i w:val="false"/>
          <w:color w:val="000000"/>
          <w:sz w:val="28"/>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bookmarkEnd w:id="203"/>
    <w:bookmarkStart w:name="z267" w:id="204"/>
    <w:p>
      <w:pPr>
        <w:spacing w:after="0"/>
        <w:ind w:left="0"/>
        <w:jc w:val="both"/>
      </w:pPr>
      <w:r>
        <w:rPr>
          <w:rFonts w:ascii="Times New Roman"/>
          <w:b w:val="false"/>
          <w:i w:val="false"/>
          <w:color w:val="000000"/>
          <w:sz w:val="28"/>
        </w:rPr>
        <w:t xml:space="preserve">
      3. Мажилис состоит из ста семи депутатов, избираемых в порядке, установленном конституционным законом. </w:t>
      </w:r>
    </w:p>
    <w:bookmarkEnd w:id="204"/>
    <w:bookmarkStart w:name="z268" w:id="205"/>
    <w:p>
      <w:pPr>
        <w:spacing w:after="0"/>
        <w:ind w:left="0"/>
        <w:jc w:val="both"/>
      </w:pPr>
      <w:r>
        <w:rPr>
          <w:rFonts w:ascii="Times New Roman"/>
          <w:b w:val="false"/>
          <w:i w:val="false"/>
          <w:color w:val="000000"/>
          <w:sz w:val="28"/>
        </w:rPr>
        <w:t xml:space="preserve">
      4. Депутат Парламента не может быть одновременно членом обеих Палат. </w:t>
      </w:r>
    </w:p>
    <w:bookmarkEnd w:id="205"/>
    <w:bookmarkStart w:name="z269" w:id="206"/>
    <w:p>
      <w:pPr>
        <w:spacing w:after="0"/>
        <w:ind w:left="0"/>
        <w:jc w:val="both"/>
      </w:pPr>
      <w:r>
        <w:rPr>
          <w:rFonts w:ascii="Times New Roman"/>
          <w:b w:val="false"/>
          <w:i w:val="false"/>
          <w:color w:val="000000"/>
          <w:sz w:val="28"/>
        </w:rPr>
        <w:t>
      5. Срок полномочий депутатов Сената - шесть лет, срок полномочий депутатов Мажилиса - пять лет.</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15.03.1999 </w:t>
      </w:r>
      <w:r>
        <w:rPr>
          <w:rFonts w:ascii="Times New Roman"/>
          <w:b w:val="false"/>
          <w:i w:val="false"/>
          <w:color w:val="000000"/>
          <w:sz w:val="28"/>
        </w:rPr>
        <w:t>№ 1/2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12.02.2004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5" w:id="207"/>
    <w:p>
      <w:pPr>
        <w:spacing w:after="0"/>
        <w:ind w:left="0"/>
        <w:jc w:val="left"/>
      </w:pPr>
      <w:r>
        <w:rPr>
          <w:rFonts w:ascii="Times New Roman"/>
          <w:b/>
          <w:i w:val="false"/>
          <w:color w:val="000000"/>
        </w:rPr>
        <w:t xml:space="preserve"> Статья 51</w:t>
      </w:r>
    </w:p>
    <w:bookmarkEnd w:id="207"/>
    <w:bookmarkStart w:name="z270" w:id="208"/>
    <w:p>
      <w:pPr>
        <w:spacing w:after="0"/>
        <w:ind w:left="0"/>
        <w:jc w:val="both"/>
      </w:pPr>
      <w:r>
        <w:rPr>
          <w:rFonts w:ascii="Times New Roman"/>
          <w:b w:val="false"/>
          <w:i w:val="false"/>
          <w:color w:val="000000"/>
          <w:sz w:val="28"/>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bookmarkEnd w:id="208"/>
    <w:bookmarkStart w:name="z271" w:id="209"/>
    <w:p>
      <w:pPr>
        <w:spacing w:after="0"/>
        <w:ind w:left="0"/>
        <w:jc w:val="both"/>
      </w:pPr>
      <w:r>
        <w:rPr>
          <w:rFonts w:ascii="Times New Roman"/>
          <w:b w:val="false"/>
          <w:i w:val="false"/>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bookmarkEnd w:id="209"/>
    <w:bookmarkStart w:name="z272" w:id="210"/>
    <w:p>
      <w:pPr>
        <w:spacing w:after="0"/>
        <w:ind w:left="0"/>
        <w:jc w:val="both"/>
      </w:pPr>
      <w:r>
        <w:rPr>
          <w:rFonts w:ascii="Times New Roman"/>
          <w:b w:val="false"/>
          <w:i w:val="false"/>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bookmarkEnd w:id="210"/>
    <w:bookmarkStart w:name="z273" w:id="211"/>
    <w:p>
      <w:pPr>
        <w:spacing w:after="0"/>
        <w:ind w:left="0"/>
        <w:jc w:val="both"/>
      </w:pPr>
      <w:r>
        <w:rPr>
          <w:rFonts w:ascii="Times New Roman"/>
          <w:b w:val="false"/>
          <w:i w:val="false"/>
          <w:color w:val="000000"/>
          <w:sz w:val="28"/>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bookmarkEnd w:id="211"/>
    <w:bookmarkStart w:name="z274" w:id="212"/>
    <w:p>
      <w:pPr>
        <w:spacing w:after="0"/>
        <w:ind w:left="0"/>
        <w:jc w:val="both"/>
      </w:pPr>
      <w:r>
        <w:rPr>
          <w:rFonts w:ascii="Times New Roman"/>
          <w:b w:val="false"/>
          <w:i w:val="false"/>
          <w:color w:val="000000"/>
          <w:sz w:val="28"/>
        </w:rPr>
        <w:t xml:space="preserve">
      5. Выборы депутатов Парламента Республики регулируются конституционным законом. </w:t>
      </w:r>
    </w:p>
    <w:bookmarkEnd w:id="212"/>
    <w:bookmarkStart w:name="z275" w:id="213"/>
    <w:p>
      <w:pPr>
        <w:spacing w:after="0"/>
        <w:ind w:left="0"/>
        <w:jc w:val="both"/>
      </w:pPr>
      <w:r>
        <w:rPr>
          <w:rFonts w:ascii="Times New Roman"/>
          <w:b w:val="false"/>
          <w:i w:val="false"/>
          <w:color w:val="000000"/>
          <w:sz w:val="28"/>
        </w:rPr>
        <w:t>
      6. Депутат Парламента приносит присягу народу Казахстана.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18.03.1999 </w:t>
      </w:r>
      <w:r>
        <w:rPr>
          <w:rFonts w:ascii="Times New Roman"/>
          <w:b w:val="false"/>
          <w:i w:val="false"/>
          <w:color w:val="000000"/>
          <w:sz w:val="28"/>
        </w:rPr>
        <w:t>№ 5/2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6" w:id="214"/>
    <w:p>
      <w:pPr>
        <w:spacing w:after="0"/>
        <w:ind w:left="0"/>
        <w:jc w:val="left"/>
      </w:pPr>
      <w:r>
        <w:rPr>
          <w:rFonts w:ascii="Times New Roman"/>
          <w:b/>
          <w:i w:val="false"/>
          <w:color w:val="000000"/>
        </w:rPr>
        <w:t xml:space="preserve"> Статья 52</w:t>
      </w:r>
    </w:p>
    <w:bookmarkEnd w:id="214"/>
    <w:p>
      <w:pPr>
        <w:spacing w:after="0"/>
        <w:ind w:left="0"/>
        <w:jc w:val="both"/>
      </w:pPr>
      <w:r>
        <w:rPr>
          <w:rFonts w:ascii="Times New Roman"/>
          <w:b w:val="false"/>
          <w:i w:val="false"/>
          <w:color w:val="ff0000"/>
          <w:sz w:val="28"/>
        </w:rPr>
        <w:t xml:space="preserve">
      1. Исключен Законом РК от 21.05.2007 </w:t>
      </w:r>
      <w:r>
        <w:rPr>
          <w:rFonts w:ascii="Times New Roman"/>
          <w:b w:val="false"/>
          <w:i w:val="false"/>
          <w:color w:val="ff0000"/>
          <w:sz w:val="28"/>
        </w:rPr>
        <w:t>№ 254</w:t>
      </w:r>
      <w:r>
        <w:rPr>
          <w:rFonts w:ascii="Times New Roman"/>
          <w:b w:val="false"/>
          <w:i w:val="false"/>
          <w:color w:val="ff0000"/>
          <w:sz w:val="28"/>
        </w:rPr>
        <w:t xml:space="preserve"> (вводится в действие со дня его официального опубликования).</w:t>
      </w:r>
    </w:p>
    <w:bookmarkStart w:name="z276" w:id="215"/>
    <w:p>
      <w:pPr>
        <w:spacing w:after="0"/>
        <w:ind w:left="0"/>
        <w:jc w:val="both"/>
      </w:pPr>
      <w:r>
        <w:rPr>
          <w:rFonts w:ascii="Times New Roman"/>
          <w:b w:val="false"/>
          <w:i w:val="false"/>
          <w:color w:val="000000"/>
          <w:sz w:val="28"/>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bookmarkEnd w:id="215"/>
    <w:bookmarkStart w:name="z277" w:id="216"/>
    <w:p>
      <w:pPr>
        <w:spacing w:after="0"/>
        <w:ind w:left="0"/>
        <w:jc w:val="both"/>
      </w:pPr>
      <w:r>
        <w:rPr>
          <w:rFonts w:ascii="Times New Roman"/>
          <w:b w:val="false"/>
          <w:i w:val="false"/>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bookmarkEnd w:id="216"/>
    <w:bookmarkStart w:name="z278" w:id="217"/>
    <w:p>
      <w:pPr>
        <w:spacing w:after="0"/>
        <w:ind w:left="0"/>
        <w:jc w:val="both"/>
      </w:pPr>
      <w:r>
        <w:rPr>
          <w:rFonts w:ascii="Times New Roman"/>
          <w:b w:val="false"/>
          <w:i w:val="false"/>
          <w:color w:val="000000"/>
          <w:sz w:val="28"/>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bookmarkEnd w:id="217"/>
    <w:bookmarkStart w:name="z279" w:id="218"/>
    <w:p>
      <w:pPr>
        <w:spacing w:after="0"/>
        <w:ind w:left="0"/>
        <w:jc w:val="both"/>
      </w:pPr>
      <w:r>
        <w:rPr>
          <w:rFonts w:ascii="Times New Roman"/>
          <w:b w:val="false"/>
          <w:i w:val="false"/>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bookmarkEnd w:id="218"/>
    <w:bookmarkStart w:name="z280" w:id="219"/>
    <w:p>
      <w:pPr>
        <w:spacing w:after="0"/>
        <w:ind w:left="0"/>
        <w:jc w:val="both"/>
      </w:pPr>
      <w:r>
        <w:rPr>
          <w:rFonts w:ascii="Times New Roman"/>
          <w:b w:val="false"/>
          <w:i w:val="false"/>
          <w:color w:val="000000"/>
          <w:sz w:val="28"/>
        </w:rPr>
        <w:t xml:space="preserve">
      Депутат Парламента лишается своего мандата при: </w:t>
      </w:r>
    </w:p>
    <w:bookmarkEnd w:id="219"/>
    <w:bookmarkStart w:name="z281" w:id="220"/>
    <w:p>
      <w:pPr>
        <w:spacing w:after="0"/>
        <w:ind w:left="0"/>
        <w:jc w:val="both"/>
      </w:pPr>
      <w:r>
        <w:rPr>
          <w:rFonts w:ascii="Times New Roman"/>
          <w:b w:val="false"/>
          <w:i w:val="false"/>
          <w:color w:val="000000"/>
          <w:sz w:val="28"/>
        </w:rPr>
        <w:t xml:space="preserve">
      1) его выезде на постоянное место жительства за пределы Казахстана; </w:t>
      </w:r>
    </w:p>
    <w:bookmarkEnd w:id="220"/>
    <w:bookmarkStart w:name="z282" w:id="221"/>
    <w:p>
      <w:pPr>
        <w:spacing w:after="0"/>
        <w:ind w:left="0"/>
        <w:jc w:val="both"/>
      </w:pPr>
      <w:r>
        <w:rPr>
          <w:rFonts w:ascii="Times New Roman"/>
          <w:b w:val="false"/>
          <w:i w:val="false"/>
          <w:color w:val="000000"/>
          <w:sz w:val="28"/>
        </w:rPr>
        <w:t xml:space="preserve">
      2) вступлении в законную силу в отношении его обвинительного приговора суда; </w:t>
      </w:r>
    </w:p>
    <w:bookmarkEnd w:id="221"/>
    <w:bookmarkStart w:name="z283" w:id="222"/>
    <w:p>
      <w:pPr>
        <w:spacing w:after="0"/>
        <w:ind w:left="0"/>
        <w:jc w:val="both"/>
      </w:pPr>
      <w:r>
        <w:rPr>
          <w:rFonts w:ascii="Times New Roman"/>
          <w:b w:val="false"/>
          <w:i w:val="false"/>
          <w:color w:val="000000"/>
          <w:sz w:val="28"/>
        </w:rPr>
        <w:t xml:space="preserve">
      3) утрате гражданства Республики Казахстан. </w:t>
      </w:r>
    </w:p>
    <w:bookmarkEnd w:id="222"/>
    <w:bookmarkStart w:name="z284" w:id="223"/>
    <w:p>
      <w:pPr>
        <w:spacing w:after="0"/>
        <w:ind w:left="0"/>
        <w:jc w:val="both"/>
      </w:pPr>
      <w:r>
        <w:rPr>
          <w:rFonts w:ascii="Times New Roman"/>
          <w:b w:val="false"/>
          <w:i w:val="false"/>
          <w:color w:val="000000"/>
          <w:sz w:val="28"/>
        </w:rPr>
        <w:t xml:space="preserve">
      Депутат Мажилиса Парламента лишается своего мандата при: </w:t>
      </w:r>
    </w:p>
    <w:bookmarkEnd w:id="223"/>
    <w:bookmarkStart w:name="z285" w:id="224"/>
    <w:p>
      <w:pPr>
        <w:spacing w:after="0"/>
        <w:ind w:left="0"/>
        <w:jc w:val="both"/>
      </w:pPr>
      <w:r>
        <w:rPr>
          <w:rFonts w:ascii="Times New Roman"/>
          <w:b w:val="false"/>
          <w:i w:val="false"/>
          <w:color w:val="000000"/>
          <w:sz w:val="28"/>
        </w:rPr>
        <w:t xml:space="preserve">
      1) выходе или исключении депутата из политической партии, от которой в соответствии с конституционным законом он избран; </w:t>
      </w:r>
    </w:p>
    <w:bookmarkEnd w:id="224"/>
    <w:bookmarkStart w:name="z286" w:id="225"/>
    <w:p>
      <w:pPr>
        <w:spacing w:after="0"/>
        <w:ind w:left="0"/>
        <w:jc w:val="both"/>
      </w:pPr>
      <w:r>
        <w:rPr>
          <w:rFonts w:ascii="Times New Roman"/>
          <w:b w:val="false"/>
          <w:i w:val="false"/>
          <w:color w:val="000000"/>
          <w:sz w:val="28"/>
        </w:rPr>
        <w:t xml:space="preserve">
      2) прекращении деятельности политической партии, от которой в соответствии с конституционным законом депутат избран. </w:t>
      </w:r>
    </w:p>
    <w:bookmarkEnd w:id="225"/>
    <w:bookmarkStart w:name="z287" w:id="226"/>
    <w:p>
      <w:pPr>
        <w:spacing w:after="0"/>
        <w:ind w:left="0"/>
        <w:jc w:val="both"/>
      </w:pPr>
      <w:r>
        <w:rPr>
          <w:rFonts w:ascii="Times New Roman"/>
          <w:b w:val="false"/>
          <w:i w:val="false"/>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bookmarkEnd w:id="226"/>
    <w:bookmarkStart w:name="z288" w:id="227"/>
    <w:p>
      <w:pPr>
        <w:spacing w:after="0"/>
        <w:ind w:left="0"/>
        <w:jc w:val="both"/>
      </w:pPr>
      <w:r>
        <w:rPr>
          <w:rFonts w:ascii="Times New Roman"/>
          <w:b w:val="false"/>
          <w:i w:val="false"/>
          <w:color w:val="000000"/>
          <w:sz w:val="28"/>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bookmarkEnd w:id="227"/>
    <w:bookmarkStart w:name="z289" w:id="228"/>
    <w:p>
      <w:pPr>
        <w:spacing w:after="0"/>
        <w:ind w:left="0"/>
        <w:jc w:val="both"/>
      </w:pPr>
      <w:r>
        <w:rPr>
          <w:rFonts w:ascii="Times New Roman"/>
          <w:b w:val="false"/>
          <w:i w:val="false"/>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17.05.2001 </w:t>
      </w:r>
      <w:r>
        <w:rPr>
          <w:rFonts w:ascii="Times New Roman"/>
          <w:b w:val="false"/>
          <w:i w:val="false"/>
          <w:color w:val="000000"/>
          <w:sz w:val="28"/>
        </w:rPr>
        <w:t>№ 7/2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12.05.2003 </w:t>
      </w:r>
      <w:r>
        <w:rPr>
          <w:rFonts w:ascii="Times New Roman"/>
          <w:b w:val="false"/>
          <w:i w:val="false"/>
          <w:color w:val="000000"/>
          <w:sz w:val="28"/>
        </w:rPr>
        <w:t>№ 5</w:t>
      </w:r>
      <w:r>
        <w:rPr>
          <w:rFonts w:ascii="Times New Roman"/>
          <w:b w:val="false"/>
          <w:i w:val="false"/>
          <w:color w:val="ff0000"/>
          <w:sz w:val="28"/>
        </w:rPr>
        <w:t xml:space="preserve">; от 25.08.2004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7" w:id="229"/>
    <w:p>
      <w:pPr>
        <w:spacing w:after="0"/>
        <w:ind w:left="0"/>
        <w:jc w:val="left"/>
      </w:pPr>
      <w:r>
        <w:rPr>
          <w:rFonts w:ascii="Times New Roman"/>
          <w:b/>
          <w:i w:val="false"/>
          <w:color w:val="000000"/>
        </w:rPr>
        <w:t xml:space="preserve"> Статья 53</w:t>
      </w:r>
    </w:p>
    <w:bookmarkEnd w:id="229"/>
    <w:bookmarkStart w:name="z290" w:id="230"/>
    <w:p>
      <w:pPr>
        <w:spacing w:after="0"/>
        <w:ind w:left="0"/>
        <w:jc w:val="both"/>
      </w:pPr>
      <w:r>
        <w:rPr>
          <w:rFonts w:ascii="Times New Roman"/>
          <w:b w:val="false"/>
          <w:i w:val="false"/>
          <w:color w:val="000000"/>
          <w:sz w:val="28"/>
        </w:rPr>
        <w:t xml:space="preserve">
      Парламент на совместном заседании Палат: </w:t>
      </w:r>
    </w:p>
    <w:bookmarkEnd w:id="230"/>
    <w:bookmarkStart w:name="z291" w:id="231"/>
    <w:p>
      <w:pPr>
        <w:spacing w:after="0"/>
        <w:ind w:left="0"/>
        <w:jc w:val="both"/>
      </w:pPr>
      <w:r>
        <w:rPr>
          <w:rFonts w:ascii="Times New Roman"/>
          <w:b w:val="false"/>
          <w:i w:val="false"/>
          <w:color w:val="000000"/>
          <w:sz w:val="28"/>
        </w:rPr>
        <w:t xml:space="preserve">
      1) по предложению Президента Республики Казахстан вносит изменения и дополнения в Конституцию; </w:t>
      </w:r>
    </w:p>
    <w:bookmarkEnd w:id="231"/>
    <w:bookmarkStart w:name="z292" w:id="232"/>
    <w:p>
      <w:pPr>
        <w:spacing w:after="0"/>
        <w:ind w:left="0"/>
        <w:jc w:val="both"/>
      </w:pPr>
      <w:r>
        <w:rPr>
          <w:rFonts w:ascii="Times New Roman"/>
          <w:b w:val="false"/>
          <w:i w:val="false"/>
          <w:color w:val="000000"/>
          <w:sz w:val="28"/>
        </w:rPr>
        <w:t xml:space="preserve">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233"/>
    <w:p>
      <w:pPr>
        <w:spacing w:after="0"/>
        <w:ind w:left="0"/>
        <w:jc w:val="both"/>
      </w:pPr>
      <w:r>
        <w:rPr>
          <w:rFonts w:ascii="Times New Roman"/>
          <w:b w:val="false"/>
          <w:i w:val="false"/>
          <w:color w:val="000000"/>
          <w:sz w:val="28"/>
        </w:rPr>
        <w:t xml:space="preserve">
      4) решает вопросы войны и мира; </w:t>
      </w:r>
    </w:p>
    <w:bookmarkEnd w:id="233"/>
    <w:bookmarkStart w:name="z294" w:id="234"/>
    <w:p>
      <w:pPr>
        <w:spacing w:after="0"/>
        <w:ind w:left="0"/>
        <w:jc w:val="both"/>
      </w:pPr>
      <w:r>
        <w:rPr>
          <w:rFonts w:ascii="Times New Roman"/>
          <w:b w:val="false"/>
          <w:i w:val="false"/>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bookmarkEnd w:id="234"/>
    <w:bookmarkStart w:name="z295" w:id="235"/>
    <w:p>
      <w:pPr>
        <w:spacing w:after="0"/>
        <w:ind w:left="0"/>
        <w:jc w:val="both"/>
      </w:pPr>
      <w:r>
        <w:rPr>
          <w:rFonts w:ascii="Times New Roman"/>
          <w:b w:val="false"/>
          <w:i w:val="false"/>
          <w:color w:val="000000"/>
          <w:sz w:val="28"/>
        </w:rPr>
        <w:t xml:space="preserve">
      6) заслушивает ежегодные послания Конституционного Совета о состоянии конституционной законности в Республике; </w:t>
      </w:r>
    </w:p>
    <w:bookmarkEnd w:id="235"/>
    <w:bookmarkStart w:name="z296" w:id="236"/>
    <w:p>
      <w:pPr>
        <w:spacing w:after="0"/>
        <w:ind w:left="0"/>
        <w:jc w:val="both"/>
      </w:pPr>
      <w:r>
        <w:rPr>
          <w:rFonts w:ascii="Times New Roman"/>
          <w:b w:val="false"/>
          <w:i w:val="false"/>
          <w:color w:val="000000"/>
          <w:sz w:val="28"/>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bookmarkEnd w:id="236"/>
    <w:bookmarkStart w:name="z297" w:id="237"/>
    <w:p>
      <w:pPr>
        <w:spacing w:after="0"/>
        <w:ind w:left="0"/>
        <w:jc w:val="both"/>
      </w:pPr>
      <w:r>
        <w:rPr>
          <w:rFonts w:ascii="Times New Roman"/>
          <w:b w:val="false"/>
          <w:i w:val="false"/>
          <w:color w:val="000000"/>
          <w:sz w:val="28"/>
        </w:rPr>
        <w:t xml:space="preserve">
      8) осуществляет иные полномочия, возложенные на Парламент Конституцией.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Cм. нормативное постановление Конституционного Совета РК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238"/>
    <w:p>
      <w:pPr>
        <w:spacing w:after="0"/>
        <w:ind w:left="0"/>
        <w:jc w:val="left"/>
      </w:pPr>
      <w:r>
        <w:rPr>
          <w:rFonts w:ascii="Times New Roman"/>
          <w:b/>
          <w:i w:val="false"/>
          <w:color w:val="000000"/>
        </w:rPr>
        <w:t xml:space="preserve"> Статья 54</w:t>
      </w:r>
    </w:p>
    <w:bookmarkEnd w:id="238"/>
    <w:bookmarkStart w:name="z298" w:id="239"/>
    <w:p>
      <w:pPr>
        <w:spacing w:after="0"/>
        <w:ind w:left="0"/>
        <w:jc w:val="both"/>
      </w:pPr>
      <w:r>
        <w:rPr>
          <w:rFonts w:ascii="Times New Roman"/>
          <w:b w:val="false"/>
          <w:i w:val="false"/>
          <w:color w:val="000000"/>
          <w:sz w:val="28"/>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bookmarkEnd w:id="239"/>
    <w:bookmarkStart w:name="z299" w:id="240"/>
    <w:p>
      <w:pPr>
        <w:spacing w:after="0"/>
        <w:ind w:left="0"/>
        <w:jc w:val="both"/>
      </w:pPr>
      <w:r>
        <w:rPr>
          <w:rFonts w:ascii="Times New Roman"/>
          <w:b w:val="false"/>
          <w:i w:val="false"/>
          <w:color w:val="000000"/>
          <w:sz w:val="28"/>
        </w:rPr>
        <w:t xml:space="preserve">
      1) утверждает республиканский бюджет, вносит в него изменения и дополнения; </w:t>
      </w:r>
    </w:p>
    <w:bookmarkEnd w:id="240"/>
    <w:bookmarkStart w:name="z300" w:id="241"/>
    <w:p>
      <w:pPr>
        <w:spacing w:after="0"/>
        <w:ind w:left="0"/>
        <w:jc w:val="both"/>
      </w:pPr>
      <w:r>
        <w:rPr>
          <w:rFonts w:ascii="Times New Roman"/>
          <w:b w:val="false"/>
          <w:i w:val="false"/>
          <w:color w:val="000000"/>
          <w:sz w:val="28"/>
        </w:rPr>
        <w:t xml:space="preserve">
      2) устанавливает и отменяет государственные налоги и сборы; </w:t>
      </w:r>
    </w:p>
    <w:bookmarkEnd w:id="241"/>
    <w:bookmarkStart w:name="z301" w:id="242"/>
    <w:p>
      <w:pPr>
        <w:spacing w:after="0"/>
        <w:ind w:left="0"/>
        <w:jc w:val="both"/>
      </w:pPr>
      <w:r>
        <w:rPr>
          <w:rFonts w:ascii="Times New Roman"/>
          <w:b w:val="false"/>
          <w:i w:val="false"/>
          <w:color w:val="000000"/>
          <w:sz w:val="28"/>
        </w:rPr>
        <w:t xml:space="preserve">
      3) устанавливает порядок решения вопросов административно-территориального устройства Казахстана; </w:t>
      </w:r>
    </w:p>
    <w:bookmarkEnd w:id="242"/>
    <w:bookmarkStart w:name="z302" w:id="243"/>
    <w:p>
      <w:pPr>
        <w:spacing w:after="0"/>
        <w:ind w:left="0"/>
        <w:jc w:val="both"/>
      </w:pPr>
      <w:r>
        <w:rPr>
          <w:rFonts w:ascii="Times New Roman"/>
          <w:b w:val="false"/>
          <w:i w:val="false"/>
          <w:color w:val="000000"/>
          <w:sz w:val="28"/>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bookmarkEnd w:id="243"/>
    <w:bookmarkStart w:name="z303" w:id="244"/>
    <w:p>
      <w:pPr>
        <w:spacing w:after="0"/>
        <w:ind w:left="0"/>
        <w:jc w:val="both"/>
      </w:pPr>
      <w:r>
        <w:rPr>
          <w:rFonts w:ascii="Times New Roman"/>
          <w:b w:val="false"/>
          <w:i w:val="false"/>
          <w:color w:val="000000"/>
          <w:sz w:val="28"/>
        </w:rPr>
        <w:t xml:space="preserve">
      5) решает вопросы о государственных займах и оказании Республикой экономической и иной помощи; </w:t>
      </w:r>
    </w:p>
    <w:bookmarkEnd w:id="244"/>
    <w:bookmarkStart w:name="z304" w:id="245"/>
    <w:p>
      <w:pPr>
        <w:spacing w:after="0"/>
        <w:ind w:left="0"/>
        <w:jc w:val="both"/>
      </w:pPr>
      <w:r>
        <w:rPr>
          <w:rFonts w:ascii="Times New Roman"/>
          <w:b w:val="false"/>
          <w:i w:val="false"/>
          <w:color w:val="000000"/>
          <w:sz w:val="28"/>
        </w:rPr>
        <w:t xml:space="preserve">
      6) решает вопросы амнистии; </w:t>
      </w:r>
    </w:p>
    <w:bookmarkEnd w:id="245"/>
    <w:bookmarkStart w:name="z305" w:id="246"/>
    <w:p>
      <w:pPr>
        <w:spacing w:after="0"/>
        <w:ind w:left="0"/>
        <w:jc w:val="both"/>
      </w:pPr>
      <w:r>
        <w:rPr>
          <w:rFonts w:ascii="Times New Roman"/>
          <w:b w:val="false"/>
          <w:i w:val="false"/>
          <w:color w:val="000000"/>
          <w:sz w:val="28"/>
        </w:rPr>
        <w:t xml:space="preserve">
      7) ратифицирует и денонсирует международные договоры Республики. </w:t>
      </w:r>
    </w:p>
    <w:bookmarkEnd w:id="246"/>
    <w:bookmarkStart w:name="z306" w:id="247"/>
    <w:p>
      <w:pPr>
        <w:spacing w:after="0"/>
        <w:ind w:left="0"/>
        <w:jc w:val="both"/>
      </w:pPr>
      <w:r>
        <w:rPr>
          <w:rFonts w:ascii="Times New Roman"/>
          <w:b w:val="false"/>
          <w:i w:val="false"/>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bookmarkEnd w:id="247"/>
    <w:bookmarkStart w:name="z307" w:id="248"/>
    <w:p>
      <w:pPr>
        <w:spacing w:after="0"/>
        <w:ind w:left="0"/>
        <w:jc w:val="both"/>
      </w:pPr>
      <w:r>
        <w:rPr>
          <w:rFonts w:ascii="Times New Roman"/>
          <w:b w:val="false"/>
          <w:i w:val="false"/>
          <w:color w:val="000000"/>
          <w:sz w:val="28"/>
        </w:rPr>
        <w:t xml:space="preserve">
      1) обсуждает отчеты об исполнении республиканского бюджета; </w:t>
      </w:r>
    </w:p>
    <w:bookmarkEnd w:id="248"/>
    <w:bookmarkStart w:name="z308" w:id="249"/>
    <w:p>
      <w:pPr>
        <w:spacing w:after="0"/>
        <w:ind w:left="0"/>
        <w:jc w:val="both"/>
      </w:pPr>
      <w:r>
        <w:rPr>
          <w:rFonts w:ascii="Times New Roman"/>
          <w:b w:val="false"/>
          <w:i w:val="false"/>
          <w:color w:val="000000"/>
          <w:sz w:val="28"/>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p>
    <w:bookmarkEnd w:id="249"/>
    <w:bookmarkStart w:name="z309" w:id="250"/>
    <w:p>
      <w:pPr>
        <w:spacing w:after="0"/>
        <w:ind w:left="0"/>
        <w:jc w:val="both"/>
      </w:pPr>
      <w:r>
        <w:rPr>
          <w:rFonts w:ascii="Times New Roman"/>
          <w:b w:val="false"/>
          <w:i w:val="false"/>
          <w:color w:val="000000"/>
          <w:sz w:val="28"/>
        </w:rPr>
        <w:t xml:space="preserve">
      3) проявляет инициативу о назначении республиканского референдума.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9" w:id="251"/>
    <w:p>
      <w:pPr>
        <w:spacing w:after="0"/>
        <w:ind w:left="0"/>
        <w:jc w:val="left"/>
      </w:pPr>
      <w:r>
        <w:rPr>
          <w:rFonts w:ascii="Times New Roman"/>
          <w:b/>
          <w:i w:val="false"/>
          <w:color w:val="000000"/>
        </w:rPr>
        <w:t xml:space="preserve"> Статья 55</w:t>
      </w:r>
    </w:p>
    <w:bookmarkEnd w:id="251"/>
    <w:bookmarkStart w:name="z310" w:id="252"/>
    <w:p>
      <w:pPr>
        <w:spacing w:after="0"/>
        <w:ind w:left="0"/>
        <w:jc w:val="both"/>
      </w:pPr>
      <w:r>
        <w:rPr>
          <w:rFonts w:ascii="Times New Roman"/>
          <w:b w:val="false"/>
          <w:i w:val="false"/>
          <w:color w:val="000000"/>
          <w:sz w:val="28"/>
        </w:rPr>
        <w:t>
      К исключительному ведению Сената относится:</w:t>
      </w:r>
    </w:p>
    <w:bookmarkEnd w:id="252"/>
    <w:bookmarkStart w:name="z311" w:id="253"/>
    <w:p>
      <w:pPr>
        <w:spacing w:after="0"/>
        <w:ind w:left="0"/>
        <w:jc w:val="both"/>
      </w:pPr>
      <w:r>
        <w:rPr>
          <w:rFonts w:ascii="Times New Roman"/>
          <w:b w:val="false"/>
          <w:i w:val="false"/>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bookmarkEnd w:id="253"/>
    <w:bookmarkStart w:name="z312" w:id="254"/>
    <w:p>
      <w:pPr>
        <w:spacing w:after="0"/>
        <w:ind w:left="0"/>
        <w:jc w:val="both"/>
      </w:pPr>
      <w:r>
        <w:rPr>
          <w:rFonts w:ascii="Times New Roman"/>
          <w:b w:val="false"/>
          <w:i w:val="false"/>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bookmarkEnd w:id="254"/>
    <w:bookmarkStart w:name="z313" w:id="255"/>
    <w:p>
      <w:pPr>
        <w:spacing w:after="0"/>
        <w:ind w:left="0"/>
        <w:jc w:val="both"/>
      </w:pPr>
      <w:r>
        <w:rPr>
          <w:rFonts w:ascii="Times New Roman"/>
          <w:b w:val="false"/>
          <w:i w:val="false"/>
          <w:color w:val="000000"/>
          <w:sz w:val="28"/>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bookmarkEnd w:id="255"/>
    <w:bookmarkStart w:name="z314" w:id="256"/>
    <w:p>
      <w:pPr>
        <w:spacing w:after="0"/>
        <w:ind w:left="0"/>
        <w:jc w:val="both"/>
      </w:pPr>
      <w:r>
        <w:rPr>
          <w:rFonts w:ascii="Times New Roman"/>
          <w:b w:val="false"/>
          <w:i w:val="false"/>
          <w:color w:val="000000"/>
          <w:sz w:val="28"/>
        </w:rPr>
        <w:t>
      3) лишение неприкосновенности Генерального Прокурора, Председателя и судей Верховного Суда Республики;</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15" w:id="257"/>
    <w:p>
      <w:pPr>
        <w:spacing w:after="0"/>
        <w:ind w:left="0"/>
        <w:jc w:val="both"/>
      </w:pPr>
      <w:r>
        <w:rPr>
          <w:rFonts w:ascii="Times New Roman"/>
          <w:b w:val="false"/>
          <w:i w:val="false"/>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bookmarkEnd w:id="257"/>
    <w:bookmarkStart w:name="z316" w:id="258"/>
    <w:p>
      <w:pPr>
        <w:spacing w:after="0"/>
        <w:ind w:left="0"/>
        <w:jc w:val="both"/>
      </w:pPr>
      <w:r>
        <w:rPr>
          <w:rFonts w:ascii="Times New Roman"/>
          <w:b w:val="false"/>
          <w:i w:val="false"/>
          <w:color w:val="000000"/>
          <w:sz w:val="28"/>
        </w:rPr>
        <w:t>
      6) осуществление иных полномочий, возложенных Конституцией на Сенат Парламента.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259"/>
    <w:p>
      <w:pPr>
        <w:spacing w:after="0"/>
        <w:ind w:left="0"/>
        <w:jc w:val="left"/>
      </w:pPr>
      <w:r>
        <w:rPr>
          <w:rFonts w:ascii="Times New Roman"/>
          <w:b/>
          <w:i w:val="false"/>
          <w:color w:val="000000"/>
        </w:rPr>
        <w:t xml:space="preserve"> Статья 56</w:t>
      </w:r>
    </w:p>
    <w:bookmarkEnd w:id="259"/>
    <w:bookmarkStart w:name="z317" w:id="260"/>
    <w:p>
      <w:pPr>
        <w:spacing w:after="0"/>
        <w:ind w:left="0"/>
        <w:jc w:val="both"/>
      </w:pPr>
      <w:r>
        <w:rPr>
          <w:rFonts w:ascii="Times New Roman"/>
          <w:b w:val="false"/>
          <w:i w:val="false"/>
          <w:color w:val="000000"/>
          <w:sz w:val="28"/>
        </w:rPr>
        <w:t xml:space="preserve">
      1. К исключительному ведению Мажилиса относится: </w:t>
      </w:r>
    </w:p>
    <w:bookmarkEnd w:id="260"/>
    <w:bookmarkStart w:name="z318" w:id="261"/>
    <w:p>
      <w:pPr>
        <w:spacing w:after="0"/>
        <w:ind w:left="0"/>
        <w:jc w:val="both"/>
      </w:pPr>
      <w:r>
        <w:rPr>
          <w:rFonts w:ascii="Times New Roman"/>
          <w:b w:val="false"/>
          <w:i w:val="false"/>
          <w:color w:val="000000"/>
          <w:sz w:val="28"/>
        </w:rPr>
        <w:t xml:space="preserve">
      1) принятие к рассмотрению внесенных в Парламент проектов конституционных законов и законов и рассмотрение этих проектов; </w:t>
      </w:r>
    </w:p>
    <w:bookmarkEnd w:id="261"/>
    <w:bookmarkStart w:name="z319" w:id="262"/>
    <w:p>
      <w:pPr>
        <w:spacing w:after="0"/>
        <w:ind w:left="0"/>
        <w:jc w:val="both"/>
      </w:pPr>
      <w:r>
        <w:rPr>
          <w:rFonts w:ascii="Times New Roman"/>
          <w:b w:val="false"/>
          <w:i w:val="false"/>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bookmarkEnd w:id="262"/>
    <w:bookmarkStart w:name="z320" w:id="263"/>
    <w:p>
      <w:pPr>
        <w:spacing w:after="0"/>
        <w:ind w:left="0"/>
        <w:jc w:val="both"/>
      </w:pPr>
      <w:r>
        <w:rPr>
          <w:rFonts w:ascii="Times New Roman"/>
          <w:b w:val="false"/>
          <w:i w:val="false"/>
          <w:color w:val="000000"/>
          <w:sz w:val="28"/>
        </w:rPr>
        <w:t xml:space="preserve">
      3) объявление очередных выборов Президента Республики; </w:t>
      </w:r>
    </w:p>
    <w:bookmarkEnd w:id="263"/>
    <w:bookmarkStart w:name="z321" w:id="264"/>
    <w:p>
      <w:pPr>
        <w:spacing w:after="0"/>
        <w:ind w:left="0"/>
        <w:jc w:val="both"/>
      </w:pPr>
      <w:r>
        <w:rPr>
          <w:rFonts w:ascii="Times New Roman"/>
          <w:b w:val="false"/>
          <w:i w:val="false"/>
          <w:color w:val="000000"/>
          <w:sz w:val="28"/>
        </w:rPr>
        <w:t xml:space="preserve">
      4) осуществление иных полномочий, возложенных Конституцией на Мажилис Парламента. </w:t>
      </w:r>
    </w:p>
    <w:bookmarkEnd w:id="264"/>
    <w:bookmarkStart w:name="z115" w:id="265"/>
    <w:p>
      <w:pPr>
        <w:spacing w:after="0"/>
        <w:ind w:left="0"/>
        <w:jc w:val="both"/>
      </w:pPr>
      <w:r>
        <w:rPr>
          <w:rFonts w:ascii="Times New Roman"/>
          <w:b w:val="false"/>
          <w:i w:val="false"/>
          <w:color w:val="000000"/>
          <w:sz w:val="28"/>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61" w:id="266"/>
    <w:p>
      <w:pPr>
        <w:spacing w:after="0"/>
        <w:ind w:left="0"/>
        <w:jc w:val="left"/>
      </w:pPr>
      <w:r>
        <w:rPr>
          <w:rFonts w:ascii="Times New Roman"/>
          <w:b/>
          <w:i w:val="false"/>
          <w:color w:val="000000"/>
        </w:rPr>
        <w:t xml:space="preserve"> Статья 57</w:t>
      </w:r>
    </w:p>
    <w:bookmarkEnd w:id="266"/>
    <w:bookmarkStart w:name="z322" w:id="267"/>
    <w:p>
      <w:pPr>
        <w:spacing w:after="0"/>
        <w:ind w:left="0"/>
        <w:jc w:val="both"/>
      </w:pPr>
      <w:r>
        <w:rPr>
          <w:rFonts w:ascii="Times New Roman"/>
          <w:b w:val="false"/>
          <w:i w:val="false"/>
          <w:color w:val="000000"/>
          <w:sz w:val="28"/>
        </w:rPr>
        <w:t xml:space="preserve">
      Каждая из Палат Парламента самостоятельно, без участия другой Палаты: </w:t>
      </w:r>
    </w:p>
    <w:bookmarkEnd w:id="267"/>
    <w:bookmarkStart w:name="z323" w:id="268"/>
    <w:p>
      <w:pPr>
        <w:spacing w:after="0"/>
        <w:ind w:left="0"/>
        <w:jc w:val="both"/>
      </w:pPr>
      <w:r>
        <w:rPr>
          <w:rFonts w:ascii="Times New Roman"/>
          <w:b w:val="false"/>
          <w:i w:val="false"/>
          <w:color w:val="000000"/>
          <w:sz w:val="28"/>
        </w:rP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p>
    <w:bookmarkEnd w:id="268"/>
    <w:bookmarkStart w:name="z324" w:id="269"/>
    <w:p>
      <w:pPr>
        <w:spacing w:after="0"/>
        <w:ind w:left="0"/>
        <w:jc w:val="both"/>
      </w:pPr>
      <w:r>
        <w:rPr>
          <w:rFonts w:ascii="Times New Roman"/>
          <w:b w:val="false"/>
          <w:i w:val="false"/>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bookmarkEnd w:id="269"/>
    <w:bookmarkStart w:name="z325" w:id="270"/>
    <w:p>
      <w:pPr>
        <w:spacing w:after="0"/>
        <w:ind w:left="0"/>
        <w:jc w:val="both"/>
      </w:pPr>
      <w:r>
        <w:rPr>
          <w:rFonts w:ascii="Times New Roman"/>
          <w:b w:val="false"/>
          <w:i w:val="false"/>
          <w:color w:val="000000"/>
          <w:sz w:val="28"/>
        </w:rPr>
        <w:t xml:space="preserve">
      3) избирает половину членов совместных комиссий Палат; </w:t>
      </w:r>
    </w:p>
    <w:bookmarkEnd w:id="270"/>
    <w:bookmarkStart w:name="z326" w:id="271"/>
    <w:p>
      <w:pPr>
        <w:spacing w:after="0"/>
        <w:ind w:left="0"/>
        <w:jc w:val="both"/>
      </w:pPr>
      <w:r>
        <w:rPr>
          <w:rFonts w:ascii="Times New Roman"/>
          <w:b w:val="false"/>
          <w:i w:val="false"/>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bookmarkEnd w:id="271"/>
    <w:bookmarkStart w:name="z327" w:id="272"/>
    <w:p>
      <w:pPr>
        <w:spacing w:after="0"/>
        <w:ind w:left="0"/>
        <w:jc w:val="both"/>
      </w:pPr>
      <w:r>
        <w:rPr>
          <w:rFonts w:ascii="Times New Roman"/>
          <w:b w:val="false"/>
          <w:i w:val="false"/>
          <w:color w:val="000000"/>
          <w:sz w:val="28"/>
        </w:rPr>
        <w:t xml:space="preserve">
      5) проводит по вопросам своей компетенции Парламентские слушания; </w:t>
      </w:r>
    </w:p>
    <w:bookmarkEnd w:id="272"/>
    <w:bookmarkStart w:name="z328" w:id="273"/>
    <w:p>
      <w:pPr>
        <w:spacing w:after="0"/>
        <w:ind w:left="0"/>
        <w:jc w:val="both"/>
      </w:pPr>
      <w:r>
        <w:rPr>
          <w:rFonts w:ascii="Times New Roman"/>
          <w:b w:val="false"/>
          <w:i w:val="false"/>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bookmarkEnd w:id="273"/>
    <w:bookmarkStart w:name="z329" w:id="274"/>
    <w:p>
      <w:pPr>
        <w:spacing w:after="0"/>
        <w:ind w:left="0"/>
        <w:jc w:val="both"/>
      </w:pPr>
      <w:r>
        <w:rPr>
          <w:rFonts w:ascii="Times New Roman"/>
          <w:b w:val="false"/>
          <w:i w:val="false"/>
          <w:color w:val="000000"/>
          <w:sz w:val="28"/>
        </w:rPr>
        <w:t xml:space="preserve">
      7) формирует координационные и рабочие органы Палат; </w:t>
      </w:r>
    </w:p>
    <w:bookmarkEnd w:id="274"/>
    <w:bookmarkStart w:name="z330" w:id="275"/>
    <w:p>
      <w:pPr>
        <w:spacing w:after="0"/>
        <w:ind w:left="0"/>
        <w:jc w:val="both"/>
      </w:pPr>
      <w:r>
        <w:rPr>
          <w:rFonts w:ascii="Times New Roman"/>
          <w:b w:val="false"/>
          <w:i w:val="false"/>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&lt;*&gt;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276"/>
    <w:p>
      <w:pPr>
        <w:spacing w:after="0"/>
        <w:ind w:left="0"/>
        <w:jc w:val="left"/>
      </w:pPr>
      <w:r>
        <w:rPr>
          <w:rFonts w:ascii="Times New Roman"/>
          <w:b/>
          <w:i w:val="false"/>
          <w:color w:val="000000"/>
        </w:rPr>
        <w:t xml:space="preserve"> Статья 58</w:t>
      </w:r>
    </w:p>
    <w:bookmarkEnd w:id="276"/>
    <w:bookmarkStart w:name="z331" w:id="277"/>
    <w:p>
      <w:pPr>
        <w:spacing w:after="0"/>
        <w:ind w:left="0"/>
        <w:jc w:val="both"/>
      </w:pPr>
      <w:r>
        <w:rPr>
          <w:rFonts w:ascii="Times New Roman"/>
          <w:b w:val="false"/>
          <w:i w:val="false"/>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bookmarkEnd w:id="277"/>
    <w:bookmarkStart w:name="z332" w:id="278"/>
    <w:p>
      <w:pPr>
        <w:spacing w:after="0"/>
        <w:ind w:left="0"/>
        <w:jc w:val="both"/>
      </w:pPr>
      <w:r>
        <w:rPr>
          <w:rFonts w:ascii="Times New Roman"/>
          <w:b w:val="false"/>
          <w:i w:val="false"/>
          <w:color w:val="000000"/>
          <w:sz w:val="28"/>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bookmarkEnd w:id="278"/>
    <w:bookmarkStart w:name="z333" w:id="279"/>
    <w:p>
      <w:pPr>
        <w:spacing w:after="0"/>
        <w:ind w:left="0"/>
        <w:jc w:val="both"/>
      </w:pPr>
      <w:r>
        <w:rPr>
          <w:rFonts w:ascii="Times New Roman"/>
          <w:b w:val="false"/>
          <w:i w:val="false"/>
          <w:color w:val="000000"/>
          <w:sz w:val="28"/>
        </w:rPr>
        <w:t xml:space="preserve">
      3. Председатели Палат Парламента: </w:t>
      </w:r>
    </w:p>
    <w:bookmarkEnd w:id="279"/>
    <w:bookmarkStart w:name="z334" w:id="280"/>
    <w:p>
      <w:pPr>
        <w:spacing w:after="0"/>
        <w:ind w:left="0"/>
        <w:jc w:val="both"/>
      </w:pPr>
      <w:r>
        <w:rPr>
          <w:rFonts w:ascii="Times New Roman"/>
          <w:b w:val="false"/>
          <w:i w:val="false"/>
          <w:color w:val="000000"/>
          <w:sz w:val="28"/>
        </w:rPr>
        <w:t xml:space="preserve">
      1) созывают заседания Палат и председательствуют на них; </w:t>
      </w:r>
    </w:p>
    <w:bookmarkEnd w:id="280"/>
    <w:bookmarkStart w:name="z335" w:id="281"/>
    <w:p>
      <w:pPr>
        <w:spacing w:after="0"/>
        <w:ind w:left="0"/>
        <w:jc w:val="both"/>
      </w:pPr>
      <w:r>
        <w:rPr>
          <w:rFonts w:ascii="Times New Roman"/>
          <w:b w:val="false"/>
          <w:i w:val="false"/>
          <w:color w:val="000000"/>
          <w:sz w:val="28"/>
        </w:rPr>
        <w:t xml:space="preserve">
      2) осуществляют общее руководство подготовкой вопросов, вносимых на рассмотрение Палат; </w:t>
      </w:r>
    </w:p>
    <w:bookmarkEnd w:id="281"/>
    <w:bookmarkStart w:name="z336" w:id="282"/>
    <w:p>
      <w:pPr>
        <w:spacing w:after="0"/>
        <w:ind w:left="0"/>
        <w:jc w:val="both"/>
      </w:pPr>
      <w:r>
        <w:rPr>
          <w:rFonts w:ascii="Times New Roman"/>
          <w:b w:val="false"/>
          <w:i w:val="false"/>
          <w:color w:val="000000"/>
          <w:sz w:val="28"/>
        </w:rPr>
        <w:t xml:space="preserve">
      3) представляют Палатам кандидатуры к избранию на должности заместителей председателей Палат; </w:t>
      </w:r>
    </w:p>
    <w:bookmarkEnd w:id="282"/>
    <w:bookmarkStart w:name="z337" w:id="283"/>
    <w:p>
      <w:pPr>
        <w:spacing w:after="0"/>
        <w:ind w:left="0"/>
        <w:jc w:val="both"/>
      </w:pPr>
      <w:r>
        <w:rPr>
          <w:rFonts w:ascii="Times New Roman"/>
          <w:b w:val="false"/>
          <w:i w:val="false"/>
          <w:color w:val="000000"/>
          <w:sz w:val="28"/>
        </w:rPr>
        <w:t xml:space="preserve">
      4) обеспечивают соблюдение регламента в деятельности Палат; </w:t>
      </w:r>
    </w:p>
    <w:bookmarkEnd w:id="283"/>
    <w:bookmarkStart w:name="z338" w:id="284"/>
    <w:p>
      <w:pPr>
        <w:spacing w:after="0"/>
        <w:ind w:left="0"/>
        <w:jc w:val="both"/>
      </w:pPr>
      <w:r>
        <w:rPr>
          <w:rFonts w:ascii="Times New Roman"/>
          <w:b w:val="false"/>
          <w:i w:val="false"/>
          <w:color w:val="000000"/>
          <w:sz w:val="28"/>
        </w:rPr>
        <w:t xml:space="preserve">
      5) руководят деятельностью координационных органов Палат; </w:t>
      </w:r>
    </w:p>
    <w:bookmarkEnd w:id="284"/>
    <w:bookmarkStart w:name="z339" w:id="285"/>
    <w:p>
      <w:pPr>
        <w:spacing w:after="0"/>
        <w:ind w:left="0"/>
        <w:jc w:val="both"/>
      </w:pPr>
      <w:r>
        <w:rPr>
          <w:rFonts w:ascii="Times New Roman"/>
          <w:b w:val="false"/>
          <w:i w:val="false"/>
          <w:color w:val="000000"/>
          <w:sz w:val="28"/>
        </w:rPr>
        <w:t xml:space="preserve">
      6) подписывают акты, издаваемые Палатами; </w:t>
      </w:r>
    </w:p>
    <w:bookmarkEnd w:id="285"/>
    <w:bookmarkStart w:name="z340" w:id="286"/>
    <w:p>
      <w:pPr>
        <w:spacing w:after="0"/>
        <w:ind w:left="0"/>
        <w:jc w:val="both"/>
      </w:pPr>
      <w:r>
        <w:rPr>
          <w:rFonts w:ascii="Times New Roman"/>
          <w:b w:val="false"/>
          <w:i w:val="false"/>
          <w:color w:val="000000"/>
          <w:sz w:val="28"/>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bookmarkEnd w:id="286"/>
    <w:bookmarkStart w:name="z341" w:id="287"/>
    <w:p>
      <w:pPr>
        <w:spacing w:after="0"/>
        <w:ind w:left="0"/>
        <w:jc w:val="both"/>
      </w:pPr>
      <w:r>
        <w:rPr>
          <w:rFonts w:ascii="Times New Roman"/>
          <w:b w:val="false"/>
          <w:i w:val="false"/>
          <w:color w:val="000000"/>
          <w:sz w:val="28"/>
        </w:rPr>
        <w:t xml:space="preserve">
      8) выполняют другие обязанности, возлагаемые на них Регламентом Парламента. </w:t>
      </w:r>
    </w:p>
    <w:bookmarkEnd w:id="287"/>
    <w:bookmarkStart w:name="z342" w:id="288"/>
    <w:p>
      <w:pPr>
        <w:spacing w:after="0"/>
        <w:ind w:left="0"/>
        <w:jc w:val="both"/>
      </w:pPr>
      <w:r>
        <w:rPr>
          <w:rFonts w:ascii="Times New Roman"/>
          <w:b w:val="false"/>
          <w:i w:val="false"/>
          <w:color w:val="000000"/>
          <w:sz w:val="28"/>
        </w:rPr>
        <w:t xml:space="preserve">
      4. Председатель Мажилиса: </w:t>
      </w:r>
    </w:p>
    <w:bookmarkEnd w:id="288"/>
    <w:bookmarkStart w:name="z343" w:id="289"/>
    <w:p>
      <w:pPr>
        <w:spacing w:after="0"/>
        <w:ind w:left="0"/>
        <w:jc w:val="both"/>
      </w:pPr>
      <w:r>
        <w:rPr>
          <w:rFonts w:ascii="Times New Roman"/>
          <w:b w:val="false"/>
          <w:i w:val="false"/>
          <w:color w:val="000000"/>
          <w:sz w:val="28"/>
        </w:rPr>
        <w:t xml:space="preserve">
      1) открывает сессии Парламента; </w:t>
      </w:r>
    </w:p>
    <w:bookmarkEnd w:id="289"/>
    <w:bookmarkStart w:name="z344" w:id="290"/>
    <w:p>
      <w:pPr>
        <w:spacing w:after="0"/>
        <w:ind w:left="0"/>
        <w:jc w:val="both"/>
      </w:pPr>
      <w:r>
        <w:rPr>
          <w:rFonts w:ascii="Times New Roman"/>
          <w:b w:val="false"/>
          <w:i w:val="false"/>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bookmarkEnd w:id="290"/>
    <w:bookmarkStart w:name="z345" w:id="291"/>
    <w:p>
      <w:pPr>
        <w:spacing w:after="0"/>
        <w:ind w:left="0"/>
        <w:jc w:val="both"/>
      </w:pPr>
      <w:r>
        <w:rPr>
          <w:rFonts w:ascii="Times New Roman"/>
          <w:b w:val="false"/>
          <w:i w:val="false"/>
          <w:color w:val="000000"/>
          <w:sz w:val="28"/>
        </w:rPr>
        <w:t xml:space="preserve">
      5. По вопросам своей компетенции председатели Палат издают распоряжения.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4" w:id="292"/>
    <w:p>
      <w:pPr>
        <w:spacing w:after="0"/>
        <w:ind w:left="0"/>
        <w:jc w:val="left"/>
      </w:pPr>
      <w:r>
        <w:rPr>
          <w:rFonts w:ascii="Times New Roman"/>
          <w:b/>
          <w:i w:val="false"/>
          <w:color w:val="000000"/>
        </w:rPr>
        <w:t xml:space="preserve"> Статья 59</w:t>
      </w:r>
    </w:p>
    <w:bookmarkEnd w:id="292"/>
    <w:bookmarkStart w:name="z346" w:id="293"/>
    <w:p>
      <w:pPr>
        <w:spacing w:after="0"/>
        <w:ind w:left="0"/>
        <w:jc w:val="both"/>
      </w:pPr>
      <w:r>
        <w:rPr>
          <w:rFonts w:ascii="Times New Roman"/>
          <w:b w:val="false"/>
          <w:i w:val="false"/>
          <w:color w:val="000000"/>
          <w:sz w:val="28"/>
        </w:rPr>
        <w:t xml:space="preserve">
      1. Сессия Парламента проходит в форме совместных и раздельных заседаний его Палат. </w:t>
      </w:r>
    </w:p>
    <w:bookmarkEnd w:id="293"/>
    <w:bookmarkStart w:name="z347" w:id="294"/>
    <w:p>
      <w:pPr>
        <w:spacing w:after="0"/>
        <w:ind w:left="0"/>
        <w:jc w:val="both"/>
      </w:pPr>
      <w:r>
        <w:rPr>
          <w:rFonts w:ascii="Times New Roman"/>
          <w:b w:val="false"/>
          <w:i w:val="false"/>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bookmarkEnd w:id="294"/>
    <w:bookmarkStart w:name="z348" w:id="295"/>
    <w:p>
      <w:pPr>
        <w:spacing w:after="0"/>
        <w:ind w:left="0"/>
        <w:jc w:val="both"/>
      </w:pPr>
      <w:r>
        <w:rPr>
          <w:rFonts w:ascii="Times New Roman"/>
          <w:b w:val="false"/>
          <w:i w:val="false"/>
          <w:color w:val="000000"/>
          <w:sz w:val="28"/>
        </w:rPr>
        <w:t xml:space="preserve">
      3. Очередные сессии Парламента проводятся раз в год, начиная с первого рабочего дня сентября и по последний рабочий день июня. </w:t>
      </w:r>
    </w:p>
    <w:bookmarkEnd w:id="295"/>
    <w:bookmarkStart w:name="z349" w:id="296"/>
    <w:p>
      <w:pPr>
        <w:spacing w:after="0"/>
        <w:ind w:left="0"/>
        <w:jc w:val="both"/>
      </w:pPr>
      <w:r>
        <w:rPr>
          <w:rFonts w:ascii="Times New Roman"/>
          <w:b w:val="false"/>
          <w:i w:val="false"/>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bookmarkEnd w:id="296"/>
    <w:bookmarkStart w:name="z350" w:id="297"/>
    <w:p>
      <w:pPr>
        <w:spacing w:after="0"/>
        <w:ind w:left="0"/>
        <w:jc w:val="both"/>
      </w:pPr>
      <w:r>
        <w:rPr>
          <w:rFonts w:ascii="Times New Roman"/>
          <w:b w:val="false"/>
          <w:i w:val="false"/>
          <w:color w:val="000000"/>
          <w:sz w:val="28"/>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bookmarkEnd w:id="297"/>
    <w:bookmarkStart w:name="z351" w:id="298"/>
    <w:p>
      <w:pPr>
        <w:spacing w:after="0"/>
        <w:ind w:left="0"/>
        <w:jc w:val="both"/>
      </w:pPr>
      <w:r>
        <w:rPr>
          <w:rFonts w:ascii="Times New Roman"/>
          <w:b w:val="false"/>
          <w:i w:val="false"/>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14/2</w:t>
      </w:r>
      <w:r>
        <w:rPr>
          <w:rFonts w:ascii="Times New Roman"/>
          <w:b w:val="false"/>
          <w:i w:val="false"/>
          <w:color w:val="ff0000"/>
          <w:sz w:val="28"/>
        </w:rPr>
        <w:t xml:space="preserve">;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5" w:id="299"/>
    <w:p>
      <w:pPr>
        <w:spacing w:after="0"/>
        <w:ind w:left="0"/>
        <w:jc w:val="left"/>
      </w:pPr>
      <w:r>
        <w:rPr>
          <w:rFonts w:ascii="Times New Roman"/>
          <w:b/>
          <w:i w:val="false"/>
          <w:color w:val="000000"/>
        </w:rPr>
        <w:t xml:space="preserve"> Статья 60</w:t>
      </w:r>
    </w:p>
    <w:bookmarkEnd w:id="299"/>
    <w:bookmarkStart w:name="z352" w:id="300"/>
    <w:p>
      <w:pPr>
        <w:spacing w:after="0"/>
        <w:ind w:left="0"/>
        <w:jc w:val="both"/>
      </w:pPr>
      <w:r>
        <w:rPr>
          <w:rFonts w:ascii="Times New Roman"/>
          <w:b w:val="false"/>
          <w:i w:val="false"/>
          <w:color w:val="000000"/>
          <w:sz w:val="28"/>
        </w:rPr>
        <w:t xml:space="preserve">
      1. Палаты образуют постоянные комитеты, число которых не превышает семи в каждой Палате. </w:t>
      </w:r>
    </w:p>
    <w:bookmarkEnd w:id="300"/>
    <w:bookmarkStart w:name="z353" w:id="301"/>
    <w:p>
      <w:pPr>
        <w:spacing w:after="0"/>
        <w:ind w:left="0"/>
        <w:jc w:val="both"/>
      </w:pPr>
      <w:r>
        <w:rPr>
          <w:rFonts w:ascii="Times New Roman"/>
          <w:b w:val="false"/>
          <w:i w:val="false"/>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bookmarkEnd w:id="301"/>
    <w:bookmarkStart w:name="z354" w:id="302"/>
    <w:p>
      <w:pPr>
        <w:spacing w:after="0"/>
        <w:ind w:left="0"/>
        <w:jc w:val="both"/>
      </w:pPr>
      <w:r>
        <w:rPr>
          <w:rFonts w:ascii="Times New Roman"/>
          <w:b w:val="false"/>
          <w:i w:val="false"/>
          <w:color w:val="000000"/>
          <w:sz w:val="28"/>
        </w:rPr>
        <w:t xml:space="preserve">
      3. Комитеты и комиссии по вопросам своей компетенции издают постановления. </w:t>
      </w:r>
    </w:p>
    <w:bookmarkEnd w:id="302"/>
    <w:bookmarkStart w:name="z355" w:id="303"/>
    <w:p>
      <w:pPr>
        <w:spacing w:after="0"/>
        <w:ind w:left="0"/>
        <w:jc w:val="both"/>
      </w:pPr>
      <w:r>
        <w:rPr>
          <w:rFonts w:ascii="Times New Roman"/>
          <w:b w:val="false"/>
          <w:i w:val="false"/>
          <w:color w:val="000000"/>
          <w:sz w:val="28"/>
        </w:rPr>
        <w:t xml:space="preserve">
      4. Порядок образования, полномочия и организация деятельности комитетов и комиссий определяются законом. </w:t>
      </w:r>
    </w:p>
    <w:bookmarkEnd w:id="303"/>
    <w:bookmarkStart w:name="z66" w:id="304"/>
    <w:p>
      <w:pPr>
        <w:spacing w:after="0"/>
        <w:ind w:left="0"/>
        <w:jc w:val="left"/>
      </w:pPr>
      <w:r>
        <w:rPr>
          <w:rFonts w:ascii="Times New Roman"/>
          <w:b/>
          <w:i w:val="false"/>
          <w:color w:val="000000"/>
        </w:rPr>
        <w:t xml:space="preserve"> Статья 61</w:t>
      </w:r>
    </w:p>
    <w:bookmarkEnd w:id="304"/>
    <w:bookmarkStart w:name="z113" w:id="305"/>
    <w:p>
      <w:pPr>
        <w:spacing w:after="0"/>
        <w:ind w:left="0"/>
        <w:jc w:val="both"/>
      </w:pPr>
      <w:r>
        <w:rPr>
          <w:rFonts w:ascii="Times New Roman"/>
          <w:b w:val="false"/>
          <w:i w:val="false"/>
          <w:color w:val="000000"/>
          <w:sz w:val="28"/>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End w:id="305"/>
    <w:bookmarkStart w:name="z111" w:id="306"/>
    <w:p>
      <w:pPr>
        <w:spacing w:after="0"/>
        <w:ind w:left="0"/>
        <w:jc w:val="both"/>
      </w:pPr>
      <w:r>
        <w:rPr>
          <w:rFonts w:ascii="Times New Roman"/>
          <w:b w:val="false"/>
          <w:i w:val="false"/>
          <w:color w:val="000000"/>
          <w:sz w:val="28"/>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6"/>
    <w:bookmarkStart w:name="z112" w:id="307"/>
    <w:p>
      <w:pPr>
        <w:spacing w:after="0"/>
        <w:ind w:left="0"/>
        <w:jc w:val="both"/>
      </w:pPr>
      <w:r>
        <w:rPr>
          <w:rFonts w:ascii="Times New Roman"/>
          <w:b w:val="false"/>
          <w:i w:val="false"/>
          <w:color w:val="000000"/>
          <w:sz w:val="28"/>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bookmarkEnd w:id="307"/>
    <w:bookmarkStart w:name="z356" w:id="308"/>
    <w:p>
      <w:pPr>
        <w:spacing w:after="0"/>
        <w:ind w:left="0"/>
        <w:jc w:val="both"/>
      </w:pPr>
      <w:r>
        <w:rPr>
          <w:rFonts w:ascii="Times New Roman"/>
          <w:b w:val="false"/>
          <w:i w:val="false"/>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bookmarkEnd w:id="308"/>
    <w:bookmarkStart w:name="z357" w:id="309"/>
    <w:p>
      <w:pPr>
        <w:spacing w:after="0"/>
        <w:ind w:left="0"/>
        <w:jc w:val="both"/>
      </w:pPr>
      <w:r>
        <w:rPr>
          <w:rFonts w:ascii="Times New Roman"/>
          <w:b w:val="false"/>
          <w:i w:val="false"/>
          <w:color w:val="000000"/>
          <w:sz w:val="28"/>
        </w:rPr>
        <w:t xml:space="preserve">
      2) режима собственности и иных вещных прав; </w:t>
      </w:r>
    </w:p>
    <w:bookmarkEnd w:id="309"/>
    <w:bookmarkStart w:name="z35" w:id="3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основ организации и деятельности государственных органов и органов местного самоуправления, государственной и воинской службы; </w:t>
      </w:r>
    </w:p>
    <w:bookmarkEnd w:id="310"/>
    <w:bookmarkStart w:name="z359" w:id="311"/>
    <w:p>
      <w:pPr>
        <w:spacing w:after="0"/>
        <w:ind w:left="0"/>
        <w:jc w:val="both"/>
      </w:pPr>
      <w:r>
        <w:rPr>
          <w:rFonts w:ascii="Times New Roman"/>
          <w:b w:val="false"/>
          <w:i w:val="false"/>
          <w:color w:val="000000"/>
          <w:sz w:val="28"/>
        </w:rPr>
        <w:t xml:space="preserve">
      4) налогообложения, установления сборов и других обязательных платежей; </w:t>
      </w:r>
    </w:p>
    <w:bookmarkEnd w:id="311"/>
    <w:bookmarkStart w:name="z360" w:id="312"/>
    <w:p>
      <w:pPr>
        <w:spacing w:after="0"/>
        <w:ind w:left="0"/>
        <w:jc w:val="both"/>
      </w:pPr>
      <w:r>
        <w:rPr>
          <w:rFonts w:ascii="Times New Roman"/>
          <w:b w:val="false"/>
          <w:i w:val="false"/>
          <w:color w:val="000000"/>
          <w:sz w:val="28"/>
        </w:rPr>
        <w:t xml:space="preserve">
      5) республиканского бюджета; </w:t>
      </w:r>
    </w:p>
    <w:bookmarkEnd w:id="312"/>
    <w:bookmarkStart w:name="z361" w:id="313"/>
    <w:p>
      <w:pPr>
        <w:spacing w:after="0"/>
        <w:ind w:left="0"/>
        <w:jc w:val="both"/>
      </w:pPr>
      <w:r>
        <w:rPr>
          <w:rFonts w:ascii="Times New Roman"/>
          <w:b w:val="false"/>
          <w:i w:val="false"/>
          <w:color w:val="000000"/>
          <w:sz w:val="28"/>
        </w:rPr>
        <w:t xml:space="preserve">
      6) вопросов судоустройства и судопроизводства; </w:t>
      </w:r>
    </w:p>
    <w:bookmarkEnd w:id="313"/>
    <w:bookmarkStart w:name="z362" w:id="314"/>
    <w:p>
      <w:pPr>
        <w:spacing w:after="0"/>
        <w:ind w:left="0"/>
        <w:jc w:val="both"/>
      </w:pPr>
      <w:r>
        <w:rPr>
          <w:rFonts w:ascii="Times New Roman"/>
          <w:b w:val="false"/>
          <w:i w:val="false"/>
          <w:color w:val="000000"/>
          <w:sz w:val="28"/>
        </w:rPr>
        <w:t xml:space="preserve">
      7) образования, здравоохранения и социального обеспечения; </w:t>
      </w:r>
    </w:p>
    <w:bookmarkEnd w:id="314"/>
    <w:bookmarkStart w:name="z363" w:id="315"/>
    <w:p>
      <w:pPr>
        <w:spacing w:after="0"/>
        <w:ind w:left="0"/>
        <w:jc w:val="both"/>
      </w:pPr>
      <w:r>
        <w:rPr>
          <w:rFonts w:ascii="Times New Roman"/>
          <w:b w:val="false"/>
          <w:i w:val="false"/>
          <w:color w:val="000000"/>
          <w:sz w:val="28"/>
        </w:rPr>
        <w:t xml:space="preserve">
      8) приватизации предприятий и их имущества; </w:t>
      </w:r>
    </w:p>
    <w:bookmarkEnd w:id="315"/>
    <w:bookmarkStart w:name="z364" w:id="316"/>
    <w:p>
      <w:pPr>
        <w:spacing w:after="0"/>
        <w:ind w:left="0"/>
        <w:jc w:val="both"/>
      </w:pPr>
      <w:r>
        <w:rPr>
          <w:rFonts w:ascii="Times New Roman"/>
          <w:b w:val="false"/>
          <w:i w:val="false"/>
          <w:color w:val="000000"/>
          <w:sz w:val="28"/>
        </w:rPr>
        <w:t xml:space="preserve">
      9) охраны окружающей среды; </w:t>
      </w:r>
    </w:p>
    <w:bookmarkEnd w:id="316"/>
    <w:bookmarkStart w:name="z365" w:id="317"/>
    <w:p>
      <w:pPr>
        <w:spacing w:after="0"/>
        <w:ind w:left="0"/>
        <w:jc w:val="both"/>
      </w:pPr>
      <w:r>
        <w:rPr>
          <w:rFonts w:ascii="Times New Roman"/>
          <w:b w:val="false"/>
          <w:i w:val="false"/>
          <w:color w:val="000000"/>
          <w:sz w:val="28"/>
        </w:rPr>
        <w:t xml:space="preserve">
      10) административно-территориального устройства Республики; </w:t>
      </w:r>
    </w:p>
    <w:bookmarkEnd w:id="317"/>
    <w:bookmarkStart w:name="z366" w:id="318"/>
    <w:p>
      <w:pPr>
        <w:spacing w:after="0"/>
        <w:ind w:left="0"/>
        <w:jc w:val="both"/>
      </w:pPr>
      <w:r>
        <w:rPr>
          <w:rFonts w:ascii="Times New Roman"/>
          <w:b w:val="false"/>
          <w:i w:val="false"/>
          <w:color w:val="000000"/>
          <w:sz w:val="28"/>
        </w:rPr>
        <w:t xml:space="preserve">
      11) обеспечения обороны и безопасности государства. </w:t>
      </w:r>
    </w:p>
    <w:bookmarkEnd w:id="318"/>
    <w:bookmarkStart w:name="z367" w:id="319"/>
    <w:p>
      <w:pPr>
        <w:spacing w:after="0"/>
        <w:ind w:left="0"/>
        <w:jc w:val="both"/>
      </w:pPr>
      <w:r>
        <w:rPr>
          <w:rFonts w:ascii="Times New Roman"/>
          <w:b w:val="false"/>
          <w:i w:val="false"/>
          <w:color w:val="000000"/>
          <w:sz w:val="28"/>
        </w:rPr>
        <w:t xml:space="preserve">
      Все иные отношения регулируются подзаконными актами. </w:t>
      </w:r>
    </w:p>
    <w:bookmarkEnd w:id="319"/>
    <w:bookmarkStart w:name="z114" w:id="320"/>
    <w:p>
      <w:pPr>
        <w:spacing w:after="0"/>
        <w:ind w:left="0"/>
        <w:jc w:val="both"/>
      </w:pPr>
      <w:r>
        <w:rPr>
          <w:rFonts w:ascii="Times New Roman"/>
          <w:b w:val="false"/>
          <w:i w:val="false"/>
          <w:color w:val="000000"/>
          <w:sz w:val="28"/>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bookmarkEnd w:id="320"/>
    <w:bookmarkStart w:name="z368" w:id="321"/>
    <w:p>
      <w:pPr>
        <w:spacing w:after="0"/>
        <w:ind w:left="0"/>
        <w:jc w:val="both"/>
      </w:pPr>
      <w:r>
        <w:rPr>
          <w:rFonts w:ascii="Times New Roman"/>
          <w:b w:val="false"/>
          <w:i w:val="false"/>
          <w:color w:val="000000"/>
          <w:sz w:val="28"/>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bookmarkEnd w:id="321"/>
    <w:bookmarkStart w:name="z369" w:id="322"/>
    <w:p>
      <w:pPr>
        <w:spacing w:after="0"/>
        <w:ind w:left="0"/>
        <w:jc w:val="both"/>
      </w:pPr>
      <w:r>
        <w:rPr>
          <w:rFonts w:ascii="Times New Roman"/>
          <w:b w:val="false"/>
          <w:i w:val="false"/>
          <w:color w:val="000000"/>
          <w:sz w:val="28"/>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p>
    <w:bookmarkEnd w:id="322"/>
    <w:bookmarkStart w:name="z370" w:id="323"/>
    <w:p>
      <w:pPr>
        <w:spacing w:after="0"/>
        <w:ind w:left="0"/>
        <w:jc w:val="both"/>
      </w:pPr>
      <w:r>
        <w:rPr>
          <w:rFonts w:ascii="Times New Roman"/>
          <w:b w:val="false"/>
          <w:i w:val="false"/>
          <w:color w:val="000000"/>
          <w:sz w:val="28"/>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bookmarkEnd w:id="323"/>
    <w:bookmarkStart w:name="z371" w:id="324"/>
    <w:p>
      <w:pPr>
        <w:spacing w:after="0"/>
        <w:ind w:left="0"/>
        <w:jc w:val="both"/>
      </w:pPr>
      <w:r>
        <w:rPr>
          <w:rFonts w:ascii="Times New Roman"/>
          <w:b w:val="false"/>
          <w:i w:val="false"/>
          <w:color w:val="000000"/>
          <w:sz w:val="28"/>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bookmarkEnd w:id="324"/>
    <w:bookmarkStart w:name="z372" w:id="325"/>
    <w:p>
      <w:pPr>
        <w:spacing w:after="0"/>
        <w:ind w:left="0"/>
        <w:jc w:val="both"/>
      </w:pPr>
      <w:r>
        <w:rPr>
          <w:rFonts w:ascii="Times New Roman"/>
          <w:b w:val="false"/>
          <w:i w:val="false"/>
          <w:color w:val="000000"/>
          <w:sz w:val="28"/>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End w:id="325"/>
    <w:bookmarkStart w:name="z373" w:id="326"/>
    <w:p>
      <w:pPr>
        <w:spacing w:after="0"/>
        <w:ind w:left="0"/>
        <w:jc w:val="both"/>
      </w:pPr>
      <w:r>
        <w:rPr>
          <w:rFonts w:ascii="Times New Roman"/>
          <w:b w:val="false"/>
          <w:i w:val="false"/>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 xml:space="preserve">; от 27.09.1999 </w:t>
      </w:r>
      <w:r>
        <w:rPr>
          <w:rFonts w:ascii="Times New Roman"/>
          <w:b w:val="false"/>
          <w:i w:val="false"/>
          <w:color w:val="000000"/>
          <w:sz w:val="28"/>
        </w:rPr>
        <w:t>№ 18/2</w:t>
      </w:r>
      <w:r>
        <w:rPr>
          <w:rFonts w:ascii="Times New Roman"/>
          <w:b w:val="false"/>
          <w:i w:val="false"/>
          <w:color w:val="ff0000"/>
          <w:sz w:val="28"/>
        </w:rPr>
        <w:t xml:space="preserve">; от 03.11.1999 </w:t>
      </w:r>
      <w:r>
        <w:rPr>
          <w:rFonts w:ascii="Times New Roman"/>
          <w:b w:val="false"/>
          <w:i w:val="false"/>
          <w:color w:val="000000"/>
          <w:sz w:val="28"/>
        </w:rPr>
        <w:t>№ 19/2</w:t>
      </w:r>
      <w:r>
        <w:rPr>
          <w:rFonts w:ascii="Times New Roman"/>
          <w:b w:val="false"/>
          <w:i w:val="false"/>
          <w:color w:val="ff0000"/>
          <w:sz w:val="28"/>
        </w:rPr>
        <w:t xml:space="preserve">; от 15.06.2000 </w:t>
      </w:r>
      <w:r>
        <w:rPr>
          <w:rFonts w:ascii="Times New Roman"/>
          <w:b w:val="false"/>
          <w:i w:val="false"/>
          <w:color w:val="000000"/>
          <w:sz w:val="28"/>
        </w:rPr>
        <w:t>№ 9/2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08.06.2001 </w:t>
      </w:r>
      <w:r>
        <w:rPr>
          <w:rFonts w:ascii="Times New Roman"/>
          <w:b w:val="false"/>
          <w:i w:val="false"/>
          <w:color w:val="000000"/>
          <w:sz w:val="28"/>
        </w:rPr>
        <w:t>№ 8/2</w:t>
      </w:r>
      <w:r>
        <w:rPr>
          <w:rFonts w:ascii="Times New Roman"/>
          <w:b w:val="false"/>
          <w:i w:val="false"/>
          <w:color w:val="ff0000"/>
          <w:sz w:val="28"/>
        </w:rPr>
        <w:t xml:space="preserve">; 13.05.2003 </w:t>
      </w:r>
      <w:r>
        <w:rPr>
          <w:rFonts w:ascii="Times New Roman"/>
          <w:b w:val="false"/>
          <w:i w:val="false"/>
          <w:color w:val="000000"/>
          <w:sz w:val="28"/>
        </w:rPr>
        <w:t>№ 6</w:t>
      </w:r>
      <w:r>
        <w:rPr>
          <w:rFonts w:ascii="Times New Roman"/>
          <w:b w:val="false"/>
          <w:i w:val="false"/>
          <w:color w:val="ff0000"/>
          <w:sz w:val="28"/>
        </w:rPr>
        <w:t xml:space="preserve">;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8" w:id="327"/>
    <w:p>
      <w:pPr>
        <w:spacing w:after="0"/>
        <w:ind w:left="0"/>
        <w:jc w:val="left"/>
      </w:pPr>
      <w:r>
        <w:rPr>
          <w:rFonts w:ascii="Times New Roman"/>
          <w:b/>
          <w:i w:val="false"/>
          <w:color w:val="000000"/>
        </w:rPr>
        <w:t xml:space="preserve"> Статья 62</w:t>
      </w:r>
    </w:p>
    <w:bookmarkEnd w:id="327"/>
    <w:bookmarkStart w:name="z374" w:id="328"/>
    <w:p>
      <w:pPr>
        <w:spacing w:after="0"/>
        <w:ind w:left="0"/>
        <w:jc w:val="both"/>
      </w:pPr>
      <w:r>
        <w:rPr>
          <w:rFonts w:ascii="Times New Roman"/>
          <w:b w:val="false"/>
          <w:i w:val="false"/>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bookmarkEnd w:id="328"/>
    <w:bookmarkStart w:name="z375" w:id="329"/>
    <w:p>
      <w:pPr>
        <w:spacing w:after="0"/>
        <w:ind w:left="0"/>
        <w:jc w:val="both"/>
      </w:pPr>
      <w:r>
        <w:rPr>
          <w:rFonts w:ascii="Times New Roman"/>
          <w:b w:val="false"/>
          <w:i w:val="false"/>
          <w:color w:val="000000"/>
          <w:sz w:val="28"/>
        </w:rPr>
        <w:t xml:space="preserve">
      2. Законы Республики вступают в силу после их подписания Президентом Республики. </w:t>
      </w:r>
    </w:p>
    <w:bookmarkEnd w:id="329"/>
    <w:bookmarkStart w:name="z376" w:id="330"/>
    <w:p>
      <w:pPr>
        <w:spacing w:after="0"/>
        <w:ind w:left="0"/>
        <w:jc w:val="both"/>
      </w:pPr>
      <w:r>
        <w:rPr>
          <w:rFonts w:ascii="Times New Roman"/>
          <w:b w:val="false"/>
          <w:i w:val="false"/>
          <w:color w:val="000000"/>
          <w:sz w:val="28"/>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bookmarkEnd w:id="330"/>
    <w:bookmarkStart w:name="z377" w:id="331"/>
    <w:p>
      <w:pPr>
        <w:spacing w:after="0"/>
        <w:ind w:left="0"/>
        <w:jc w:val="both"/>
      </w:pPr>
      <w:r>
        <w:rPr>
          <w:rFonts w:ascii="Times New Roman"/>
          <w:b w:val="false"/>
          <w:i w:val="false"/>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bookmarkEnd w:id="331"/>
    <w:bookmarkStart w:name="z378" w:id="332"/>
    <w:p>
      <w:pPr>
        <w:spacing w:after="0"/>
        <w:ind w:left="0"/>
        <w:jc w:val="both"/>
      </w:pPr>
      <w:r>
        <w:rPr>
          <w:rFonts w:ascii="Times New Roman"/>
          <w:b w:val="false"/>
          <w:i w:val="false"/>
          <w:color w:val="000000"/>
          <w:sz w:val="28"/>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bookmarkEnd w:id="332"/>
    <w:bookmarkStart w:name="z379" w:id="333"/>
    <w:p>
      <w:pPr>
        <w:spacing w:after="0"/>
        <w:ind w:left="0"/>
        <w:jc w:val="both"/>
      </w:pPr>
      <w:r>
        <w:rPr>
          <w:rFonts w:ascii="Times New Roman"/>
          <w:b w:val="false"/>
          <w:i w:val="false"/>
          <w:color w:val="000000"/>
          <w:sz w:val="28"/>
        </w:rPr>
        <w:t xml:space="preserve">
      6. Проведение не менее двух чтений по вопросам внесения изменений и дополнений в Конституцию Республики Казахстан обязательно. </w:t>
      </w:r>
    </w:p>
    <w:bookmarkEnd w:id="333"/>
    <w:bookmarkStart w:name="z380" w:id="334"/>
    <w:p>
      <w:pPr>
        <w:spacing w:after="0"/>
        <w:ind w:left="0"/>
        <w:jc w:val="both"/>
      </w:pPr>
      <w:r>
        <w:rPr>
          <w:rFonts w:ascii="Times New Roman"/>
          <w:b w:val="false"/>
          <w:i w:val="false"/>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bookmarkEnd w:id="334"/>
    <w:bookmarkStart w:name="z381" w:id="335"/>
    <w:p>
      <w:pPr>
        <w:spacing w:after="0"/>
        <w:ind w:left="0"/>
        <w:jc w:val="both"/>
      </w:pPr>
      <w:r>
        <w:rPr>
          <w:rFonts w:ascii="Times New Roman"/>
          <w:b w:val="false"/>
          <w:i w:val="false"/>
          <w:color w:val="000000"/>
          <w:sz w:val="28"/>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69" w:id="336"/>
    <w:p>
      <w:pPr>
        <w:spacing w:after="0"/>
        <w:ind w:left="0"/>
        <w:jc w:val="left"/>
      </w:pPr>
      <w:r>
        <w:rPr>
          <w:rFonts w:ascii="Times New Roman"/>
          <w:b/>
          <w:i w:val="false"/>
          <w:color w:val="000000"/>
        </w:rPr>
        <w:t xml:space="preserve"> Статья 63</w:t>
      </w:r>
    </w:p>
    <w:bookmarkEnd w:id="336"/>
    <w:bookmarkStart w:name="z382" w:id="337"/>
    <w:p>
      <w:pPr>
        <w:spacing w:after="0"/>
        <w:ind w:left="0"/>
        <w:jc w:val="both"/>
      </w:pPr>
      <w:r>
        <w:rPr>
          <w:rFonts w:ascii="Times New Roman"/>
          <w:b w:val="false"/>
          <w:i w:val="false"/>
          <w:color w:val="000000"/>
          <w:sz w:val="28"/>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bookmarkEnd w:id="337"/>
    <w:bookmarkStart w:name="z383" w:id="338"/>
    <w:p>
      <w:pPr>
        <w:spacing w:after="0"/>
        <w:ind w:left="0"/>
        <w:jc w:val="both"/>
      </w:pPr>
      <w:r>
        <w:rPr>
          <w:rFonts w:ascii="Times New Roman"/>
          <w:b w:val="false"/>
          <w:i w:val="false"/>
          <w:color w:val="000000"/>
          <w:sz w:val="28"/>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0" w:id="339"/>
    <w:p>
      <w:pPr>
        <w:spacing w:after="0"/>
        <w:ind w:left="0"/>
        <w:jc w:val="left"/>
      </w:pPr>
      <w:r>
        <w:rPr>
          <w:rFonts w:ascii="Times New Roman"/>
          <w:b/>
          <w:i w:val="false"/>
          <w:color w:val="000000"/>
        </w:rPr>
        <w:t xml:space="preserve"> Раздел V </w:t>
      </w:r>
      <w:r>
        <w:br/>
      </w:r>
      <w:r>
        <w:rPr>
          <w:rFonts w:ascii="Times New Roman"/>
          <w:b/>
          <w:i w:val="false"/>
          <w:color w:val="000000"/>
        </w:rPr>
        <w:t>Правительство</w:t>
      </w:r>
    </w:p>
    <w:bookmarkEnd w:id="339"/>
    <w:bookmarkStart w:name="z71" w:id="340"/>
    <w:p>
      <w:pPr>
        <w:spacing w:after="0"/>
        <w:ind w:left="0"/>
        <w:jc w:val="left"/>
      </w:pPr>
      <w:r>
        <w:rPr>
          <w:rFonts w:ascii="Times New Roman"/>
          <w:b/>
          <w:i w:val="false"/>
          <w:color w:val="000000"/>
        </w:rPr>
        <w:t xml:space="preserve"> Статья 64</w:t>
      </w:r>
    </w:p>
    <w:bookmarkEnd w:id="340"/>
    <w:bookmarkStart w:name="z385" w:id="341"/>
    <w:p>
      <w:pPr>
        <w:spacing w:after="0"/>
        <w:ind w:left="0"/>
        <w:jc w:val="both"/>
      </w:pPr>
      <w:r>
        <w:rPr>
          <w:rFonts w:ascii="Times New Roman"/>
          <w:b w:val="false"/>
          <w:i w:val="false"/>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341"/>
    <w:bookmarkStart w:name="z386" w:id="342"/>
    <w:p>
      <w:pPr>
        <w:spacing w:after="0"/>
        <w:ind w:left="0"/>
        <w:jc w:val="both"/>
      </w:pPr>
      <w:r>
        <w:rPr>
          <w:rFonts w:ascii="Times New Roman"/>
          <w:b w:val="false"/>
          <w:i w:val="false"/>
          <w:color w:val="000000"/>
          <w:sz w:val="28"/>
        </w:rPr>
        <w:t>
      2. Правительство является коллегиальным органом и в своей деятельности ответственно перед Президентом Республики и Парламентом.</w:t>
      </w:r>
    </w:p>
    <w:bookmarkEnd w:id="342"/>
    <w:bookmarkStart w:name="z387" w:id="343"/>
    <w:p>
      <w:pPr>
        <w:spacing w:after="0"/>
        <w:ind w:left="0"/>
        <w:jc w:val="both"/>
      </w:pPr>
      <w:r>
        <w:rPr>
          <w:rFonts w:ascii="Times New Roman"/>
          <w:b w:val="false"/>
          <w:i w:val="false"/>
          <w:color w:val="000000"/>
          <w:sz w:val="28"/>
        </w:rPr>
        <w:t xml:space="preserve">
      3. Члены Правительства подотчетны Палатам Парламента в случае, предусмотренном подпунктом 6) статьи 57 Конституции. </w:t>
      </w:r>
    </w:p>
    <w:bookmarkEnd w:id="343"/>
    <w:bookmarkStart w:name="z388" w:id="344"/>
    <w:p>
      <w:pPr>
        <w:spacing w:after="0"/>
        <w:ind w:left="0"/>
        <w:jc w:val="both"/>
      </w:pPr>
      <w:r>
        <w:rPr>
          <w:rFonts w:ascii="Times New Roman"/>
          <w:b w:val="false"/>
          <w:i w:val="false"/>
          <w:color w:val="000000"/>
          <w:sz w:val="28"/>
        </w:rPr>
        <w:t xml:space="preserve">
      4. Компетенция, порядок организации и деятельности Правительства определяются конституционным законом.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5"/>
    <w:p>
      <w:pPr>
        <w:spacing w:after="0"/>
        <w:ind w:left="0"/>
        <w:jc w:val="left"/>
      </w:pPr>
      <w:r>
        <w:rPr>
          <w:rFonts w:ascii="Times New Roman"/>
          <w:b/>
          <w:i w:val="false"/>
          <w:color w:val="000000"/>
        </w:rPr>
        <w:t xml:space="preserve"> Статья 65</w:t>
      </w:r>
    </w:p>
    <w:bookmarkEnd w:id="345"/>
    <w:bookmarkStart w:name="z389" w:id="346"/>
    <w:p>
      <w:pPr>
        <w:spacing w:after="0"/>
        <w:ind w:left="0"/>
        <w:jc w:val="both"/>
      </w:pPr>
      <w:r>
        <w:rPr>
          <w:rFonts w:ascii="Times New Roman"/>
          <w:b w:val="false"/>
          <w:i w:val="false"/>
          <w:color w:val="000000"/>
          <w:sz w:val="28"/>
        </w:rPr>
        <w:t xml:space="preserve">
      1. Правительство образуется Президентом Республики Казахстан в порядке, предусмотренном Конституцией. </w:t>
      </w:r>
    </w:p>
    <w:bookmarkEnd w:id="346"/>
    <w:bookmarkStart w:name="z390" w:id="347"/>
    <w:p>
      <w:pPr>
        <w:spacing w:after="0"/>
        <w:ind w:left="0"/>
        <w:jc w:val="both"/>
      </w:pPr>
      <w:r>
        <w:rPr>
          <w:rFonts w:ascii="Times New Roman"/>
          <w:b w:val="false"/>
          <w:i w:val="false"/>
          <w:color w:val="000000"/>
          <w:sz w:val="28"/>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bookmarkEnd w:id="347"/>
    <w:bookmarkStart w:name="z391" w:id="348"/>
    <w:p>
      <w:pPr>
        <w:spacing w:after="0"/>
        <w:ind w:left="0"/>
        <w:jc w:val="both"/>
      </w:pPr>
      <w:r>
        <w:rPr>
          <w:rFonts w:ascii="Times New Roman"/>
          <w:b w:val="false"/>
          <w:i w:val="false"/>
          <w:color w:val="000000"/>
          <w:sz w:val="28"/>
        </w:rPr>
        <w:t xml:space="preserve">
      3. Члены Правительства приносят присягу народу и Президенту Казахстана. </w:t>
      </w:r>
    </w:p>
    <w:bookmarkEnd w:id="348"/>
    <w:bookmarkStart w:name="z73" w:id="349"/>
    <w:p>
      <w:pPr>
        <w:spacing w:after="0"/>
        <w:ind w:left="0"/>
        <w:jc w:val="left"/>
      </w:pPr>
      <w:r>
        <w:rPr>
          <w:rFonts w:ascii="Times New Roman"/>
          <w:b/>
          <w:i w:val="false"/>
          <w:color w:val="000000"/>
        </w:rPr>
        <w:t xml:space="preserve"> Статья 66</w:t>
      </w:r>
    </w:p>
    <w:bookmarkEnd w:id="349"/>
    <w:bookmarkStart w:name="z392" w:id="350"/>
    <w:p>
      <w:pPr>
        <w:spacing w:after="0"/>
        <w:ind w:left="0"/>
        <w:jc w:val="both"/>
      </w:pPr>
      <w:r>
        <w:rPr>
          <w:rFonts w:ascii="Times New Roman"/>
          <w:b w:val="false"/>
          <w:i w:val="false"/>
          <w:color w:val="000000"/>
          <w:sz w:val="28"/>
        </w:rPr>
        <w:t xml:space="preserve">
      Правительство Республики Казахстан: </w:t>
      </w:r>
    </w:p>
    <w:bookmarkEnd w:id="350"/>
    <w:bookmarkStart w:name="z393" w:id="351"/>
    <w:p>
      <w:pPr>
        <w:spacing w:after="0"/>
        <w:ind w:left="0"/>
        <w:jc w:val="both"/>
      </w:pPr>
      <w:r>
        <w:rPr>
          <w:rFonts w:ascii="Times New Roman"/>
          <w:b w:val="false"/>
          <w:i w:val="false"/>
          <w:color w:val="000000"/>
          <w:sz w:val="28"/>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bookmarkEnd w:id="351"/>
    <w:bookmarkStart w:name="z394" w:id="352"/>
    <w:p>
      <w:pPr>
        <w:spacing w:after="0"/>
        <w:ind w:left="0"/>
        <w:jc w:val="both"/>
      </w:pPr>
      <w:r>
        <w:rPr>
          <w:rFonts w:ascii="Times New Roman"/>
          <w:b w:val="false"/>
          <w:i w:val="false"/>
          <w:color w:val="000000"/>
          <w:sz w:val="28"/>
        </w:rPr>
        <w:t xml:space="preserve">
      2) представляет Парламенту республиканский бюджет и отчет о его исполнении, обеспечивает исполнение бюджета; </w:t>
      </w:r>
    </w:p>
    <w:bookmarkEnd w:id="352"/>
    <w:bookmarkStart w:name="z395" w:id="353"/>
    <w:p>
      <w:pPr>
        <w:spacing w:after="0"/>
        <w:ind w:left="0"/>
        <w:jc w:val="both"/>
      </w:pPr>
      <w:r>
        <w:rPr>
          <w:rFonts w:ascii="Times New Roman"/>
          <w:b w:val="false"/>
          <w:i w:val="false"/>
          <w:color w:val="000000"/>
          <w:sz w:val="28"/>
        </w:rPr>
        <w:t xml:space="preserve">
      3) вносит в Мажилис проекты законов и обеспечивает исполнение законов; </w:t>
      </w:r>
    </w:p>
    <w:bookmarkEnd w:id="353"/>
    <w:bookmarkStart w:name="z396" w:id="354"/>
    <w:p>
      <w:pPr>
        <w:spacing w:after="0"/>
        <w:ind w:left="0"/>
        <w:jc w:val="both"/>
      </w:pPr>
      <w:r>
        <w:rPr>
          <w:rFonts w:ascii="Times New Roman"/>
          <w:b w:val="false"/>
          <w:i w:val="false"/>
          <w:color w:val="000000"/>
          <w:sz w:val="28"/>
        </w:rPr>
        <w:t xml:space="preserve">
      4) организует управление государственной собственностью; </w:t>
      </w:r>
    </w:p>
    <w:bookmarkEnd w:id="354"/>
    <w:bookmarkStart w:name="z397" w:id="355"/>
    <w:p>
      <w:pPr>
        <w:spacing w:after="0"/>
        <w:ind w:left="0"/>
        <w:jc w:val="both"/>
      </w:pPr>
      <w:r>
        <w:rPr>
          <w:rFonts w:ascii="Times New Roman"/>
          <w:b w:val="false"/>
          <w:i w:val="false"/>
          <w:color w:val="000000"/>
          <w:sz w:val="28"/>
        </w:rPr>
        <w:t xml:space="preserve">
      5) вырабатывает меры по проведению внешней политики Республики; </w:t>
      </w:r>
    </w:p>
    <w:bookmarkEnd w:id="355"/>
    <w:bookmarkStart w:name="z398" w:id="356"/>
    <w:p>
      <w:pPr>
        <w:spacing w:after="0"/>
        <w:ind w:left="0"/>
        <w:jc w:val="both"/>
      </w:pPr>
      <w:r>
        <w:rPr>
          <w:rFonts w:ascii="Times New Roman"/>
          <w:b w:val="false"/>
          <w:i w:val="false"/>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bookmarkEnd w:id="356"/>
    <w:bookmarkStart w:name="z399" w:id="357"/>
    <w:p>
      <w:pPr>
        <w:spacing w:after="0"/>
        <w:ind w:left="0"/>
        <w:jc w:val="both"/>
      </w:pPr>
      <w:r>
        <w:rPr>
          <w:rFonts w:ascii="Times New Roman"/>
          <w:b w:val="false"/>
          <w:i w:val="false"/>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400" w:id="358"/>
    <w:p>
      <w:pPr>
        <w:spacing w:after="0"/>
        <w:ind w:left="0"/>
        <w:jc w:val="both"/>
      </w:pPr>
      <w:r>
        <w:rPr>
          <w:rFonts w:ascii="Times New Roman"/>
          <w:b w:val="false"/>
          <w:i w:val="false"/>
          <w:color w:val="000000"/>
          <w:sz w:val="28"/>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bookmarkEnd w:id="358"/>
    <w:bookmarkStart w:name="z401" w:id="359"/>
    <w:p>
      <w:pPr>
        <w:spacing w:after="0"/>
        <w:ind w:left="0"/>
        <w:jc w:val="both"/>
      </w:pPr>
      <w:r>
        <w:rPr>
          <w:rFonts w:ascii="Times New Roman"/>
          <w:b w:val="false"/>
          <w:i w:val="false"/>
          <w:color w:val="000000"/>
          <w:sz w:val="28"/>
        </w:rPr>
        <w:t>
      10) выполняет иные функции, возложенные на него Конституцией, законами и актами Президента.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17.03.1999 </w:t>
      </w:r>
      <w:r>
        <w:rPr>
          <w:rFonts w:ascii="Times New Roman"/>
          <w:b w:val="false"/>
          <w:i w:val="false"/>
          <w:color w:val="000000"/>
          <w:sz w:val="28"/>
        </w:rPr>
        <w:t>№ 4/2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60"/>
    <w:p>
      <w:pPr>
        <w:spacing w:after="0"/>
        <w:ind w:left="0"/>
        <w:jc w:val="left"/>
      </w:pPr>
      <w:r>
        <w:rPr>
          <w:rFonts w:ascii="Times New Roman"/>
          <w:b/>
          <w:i w:val="false"/>
          <w:color w:val="000000"/>
        </w:rPr>
        <w:t xml:space="preserve"> Статья 67</w:t>
      </w:r>
    </w:p>
    <w:bookmarkEnd w:id="360"/>
    <w:bookmarkStart w:name="z402" w:id="361"/>
    <w:p>
      <w:pPr>
        <w:spacing w:after="0"/>
        <w:ind w:left="0"/>
        <w:jc w:val="both"/>
      </w:pPr>
      <w:r>
        <w:rPr>
          <w:rFonts w:ascii="Times New Roman"/>
          <w:b w:val="false"/>
          <w:i w:val="false"/>
          <w:color w:val="000000"/>
          <w:sz w:val="28"/>
        </w:rPr>
        <w:t xml:space="preserve">
      Премьер-Министр Республики Казахстан: </w:t>
      </w:r>
    </w:p>
    <w:bookmarkEnd w:id="361"/>
    <w:bookmarkStart w:name="z403" w:id="362"/>
    <w:p>
      <w:pPr>
        <w:spacing w:after="0"/>
        <w:ind w:left="0"/>
        <w:jc w:val="both"/>
      </w:pPr>
      <w:r>
        <w:rPr>
          <w:rFonts w:ascii="Times New Roman"/>
          <w:b w:val="false"/>
          <w:i w:val="false"/>
          <w:color w:val="000000"/>
          <w:sz w:val="28"/>
        </w:rPr>
        <w:t xml:space="preserve">
      1) организует и руководит деятельностью Правительства, персонально отвечает за его работу;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04" w:id="363"/>
    <w:p>
      <w:pPr>
        <w:spacing w:after="0"/>
        <w:ind w:left="0"/>
        <w:jc w:val="both"/>
      </w:pPr>
      <w:r>
        <w:rPr>
          <w:rFonts w:ascii="Times New Roman"/>
          <w:b w:val="false"/>
          <w:i w:val="false"/>
          <w:color w:val="000000"/>
          <w:sz w:val="28"/>
        </w:rPr>
        <w:t xml:space="preserve">
      3) подписывает постановления Правительства; </w:t>
      </w:r>
    </w:p>
    <w:bookmarkEnd w:id="363"/>
    <w:bookmarkStart w:name="z405" w:id="364"/>
    <w:p>
      <w:pPr>
        <w:spacing w:after="0"/>
        <w:ind w:left="0"/>
        <w:jc w:val="both"/>
      </w:pPr>
      <w:r>
        <w:rPr>
          <w:rFonts w:ascii="Times New Roman"/>
          <w:b w:val="false"/>
          <w:i w:val="false"/>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bookmarkEnd w:id="364"/>
    <w:bookmarkStart w:name="z406" w:id="365"/>
    <w:p>
      <w:pPr>
        <w:spacing w:after="0"/>
        <w:ind w:left="0"/>
        <w:jc w:val="both"/>
      </w:pPr>
      <w:r>
        <w:rPr>
          <w:rFonts w:ascii="Times New Roman"/>
          <w:b w:val="false"/>
          <w:i w:val="false"/>
          <w:color w:val="000000"/>
          <w:sz w:val="28"/>
        </w:rPr>
        <w:t xml:space="preserve">
      5) выполняет другие функции, связанные с организацией и руководством деятельностью Правительства.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366"/>
    <w:p>
      <w:pPr>
        <w:spacing w:after="0"/>
        <w:ind w:left="0"/>
        <w:jc w:val="left"/>
      </w:pPr>
      <w:r>
        <w:rPr>
          <w:rFonts w:ascii="Times New Roman"/>
          <w:b/>
          <w:i w:val="false"/>
          <w:color w:val="000000"/>
        </w:rPr>
        <w:t xml:space="preserve"> Статья 68</w:t>
      </w:r>
    </w:p>
    <w:bookmarkEnd w:id="366"/>
    <w:bookmarkStart w:name="z407" w:id="367"/>
    <w:p>
      <w:pPr>
        <w:spacing w:after="0"/>
        <w:ind w:left="0"/>
        <w:jc w:val="both"/>
      </w:pPr>
      <w:r>
        <w:rPr>
          <w:rFonts w:ascii="Times New Roman"/>
          <w:b w:val="false"/>
          <w:i w:val="false"/>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bookmarkEnd w:id="367"/>
    <w:bookmarkStart w:name="z408" w:id="368"/>
    <w:p>
      <w:pPr>
        <w:spacing w:after="0"/>
        <w:ind w:left="0"/>
        <w:jc w:val="both"/>
      </w:pPr>
      <w:r>
        <w:rPr>
          <w:rFonts w:ascii="Times New Roman"/>
          <w:b w:val="false"/>
          <w:i w:val="false"/>
          <w:color w:val="000000"/>
          <w:sz w:val="28"/>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 </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6" w:id="369"/>
    <w:p>
      <w:pPr>
        <w:spacing w:after="0"/>
        <w:ind w:left="0"/>
        <w:jc w:val="left"/>
      </w:pPr>
      <w:r>
        <w:rPr>
          <w:rFonts w:ascii="Times New Roman"/>
          <w:b/>
          <w:i w:val="false"/>
          <w:color w:val="000000"/>
        </w:rPr>
        <w:t xml:space="preserve"> Статья 69</w:t>
      </w:r>
    </w:p>
    <w:bookmarkEnd w:id="369"/>
    <w:bookmarkStart w:name="z409" w:id="370"/>
    <w:p>
      <w:pPr>
        <w:spacing w:after="0"/>
        <w:ind w:left="0"/>
        <w:jc w:val="both"/>
      </w:pPr>
      <w:r>
        <w:rPr>
          <w:rFonts w:ascii="Times New Roman"/>
          <w:b w:val="false"/>
          <w:i w:val="false"/>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bookmarkEnd w:id="370"/>
    <w:bookmarkStart w:name="z410" w:id="371"/>
    <w:p>
      <w:pPr>
        <w:spacing w:after="0"/>
        <w:ind w:left="0"/>
        <w:jc w:val="both"/>
      </w:pPr>
      <w:r>
        <w:rPr>
          <w:rFonts w:ascii="Times New Roman"/>
          <w:b w:val="false"/>
          <w:i w:val="false"/>
          <w:color w:val="000000"/>
          <w:sz w:val="28"/>
        </w:rPr>
        <w:t xml:space="preserve">
      2. Премьер-Министр Республики издает распоряжения, имеющие обязательную силу на всей территории Республики. </w:t>
      </w:r>
    </w:p>
    <w:bookmarkEnd w:id="371"/>
    <w:bookmarkStart w:name="z411" w:id="372"/>
    <w:p>
      <w:pPr>
        <w:spacing w:after="0"/>
        <w:ind w:left="0"/>
        <w:jc w:val="both"/>
      </w:pPr>
      <w:r>
        <w:rPr>
          <w:rFonts w:ascii="Times New Roman"/>
          <w:b w:val="false"/>
          <w:i w:val="false"/>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End w:id="372"/>
    <w:bookmarkStart w:name="z77" w:id="373"/>
    <w:p>
      <w:pPr>
        <w:spacing w:after="0"/>
        <w:ind w:left="0"/>
        <w:jc w:val="left"/>
      </w:pPr>
      <w:r>
        <w:rPr>
          <w:rFonts w:ascii="Times New Roman"/>
          <w:b/>
          <w:i w:val="false"/>
          <w:color w:val="000000"/>
        </w:rPr>
        <w:t xml:space="preserve"> Статья 70</w:t>
      </w:r>
    </w:p>
    <w:bookmarkEnd w:id="373"/>
    <w:bookmarkStart w:name="z412" w:id="374"/>
    <w:p>
      <w:pPr>
        <w:spacing w:after="0"/>
        <w:ind w:left="0"/>
        <w:jc w:val="both"/>
      </w:pPr>
      <w:r>
        <w:rPr>
          <w:rFonts w:ascii="Times New Roman"/>
          <w:b w:val="false"/>
          <w:i w:val="false"/>
          <w:color w:val="000000"/>
          <w:sz w:val="28"/>
        </w:rPr>
        <w:t xml:space="preserve">
      1. Правительство слагает свои полномочия перед вновь избранным Мажилисом Парламента Республики. </w:t>
      </w:r>
    </w:p>
    <w:bookmarkEnd w:id="374"/>
    <w:bookmarkStart w:name="z413" w:id="375"/>
    <w:p>
      <w:pPr>
        <w:spacing w:after="0"/>
        <w:ind w:left="0"/>
        <w:jc w:val="both"/>
      </w:pPr>
      <w:r>
        <w:rPr>
          <w:rFonts w:ascii="Times New Roman"/>
          <w:b w:val="false"/>
          <w:i w:val="false"/>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bookmarkEnd w:id="375"/>
    <w:bookmarkStart w:name="z414" w:id="376"/>
    <w:p>
      <w:pPr>
        <w:spacing w:after="0"/>
        <w:ind w:left="0"/>
        <w:jc w:val="both"/>
      </w:pPr>
      <w:r>
        <w:rPr>
          <w:rFonts w:ascii="Times New Roman"/>
          <w:b w:val="false"/>
          <w:i w:val="false"/>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bookmarkEnd w:id="376"/>
    <w:bookmarkStart w:name="z415" w:id="377"/>
    <w:p>
      <w:pPr>
        <w:spacing w:after="0"/>
        <w:ind w:left="0"/>
        <w:jc w:val="both"/>
      </w:pPr>
      <w:r>
        <w:rPr>
          <w:rFonts w:ascii="Times New Roman"/>
          <w:b w:val="false"/>
          <w:i w:val="false"/>
          <w:color w:val="000000"/>
          <w:sz w:val="28"/>
        </w:rPr>
        <w:t xml:space="preserve">
      4. Президент Республики в десятидневный срок рассматривает вопрос о принятии или отклонении отставки. </w:t>
      </w:r>
    </w:p>
    <w:bookmarkEnd w:id="377"/>
    <w:bookmarkStart w:name="z416" w:id="378"/>
    <w:p>
      <w:pPr>
        <w:spacing w:after="0"/>
        <w:ind w:left="0"/>
        <w:jc w:val="both"/>
      </w:pPr>
      <w:r>
        <w:rPr>
          <w:rFonts w:ascii="Times New Roman"/>
          <w:b w:val="false"/>
          <w:i w:val="false"/>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bookmarkEnd w:id="378"/>
    <w:bookmarkStart w:name="z417" w:id="379"/>
    <w:p>
      <w:pPr>
        <w:spacing w:after="0"/>
        <w:ind w:left="0"/>
        <w:jc w:val="both"/>
      </w:pPr>
      <w:r>
        <w:rPr>
          <w:rFonts w:ascii="Times New Roman"/>
          <w:b w:val="false"/>
          <w:i w:val="false"/>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bookmarkEnd w:id="379"/>
    <w:bookmarkStart w:name="z418" w:id="380"/>
    <w:p>
      <w:pPr>
        <w:spacing w:after="0"/>
        <w:ind w:left="0"/>
        <w:jc w:val="both"/>
      </w:pPr>
      <w:r>
        <w:rPr>
          <w:rFonts w:ascii="Times New Roman"/>
          <w:b w:val="false"/>
          <w:i w:val="false"/>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19.11.2003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381"/>
    <w:p>
      <w:pPr>
        <w:spacing w:after="0"/>
        <w:ind w:left="0"/>
        <w:jc w:val="left"/>
      </w:pPr>
      <w:r>
        <w:rPr>
          <w:rFonts w:ascii="Times New Roman"/>
          <w:b/>
          <w:i w:val="false"/>
          <w:color w:val="000000"/>
        </w:rPr>
        <w:t xml:space="preserve"> Раздел VI </w:t>
      </w:r>
      <w:r>
        <w:br/>
      </w:r>
      <w:r>
        <w:rPr>
          <w:rFonts w:ascii="Times New Roman"/>
          <w:b/>
          <w:i w:val="false"/>
          <w:color w:val="000000"/>
        </w:rPr>
        <w:t>Конституционный Совет</w:t>
      </w:r>
    </w:p>
    <w:bookmarkEnd w:id="381"/>
    <w:bookmarkStart w:name="z79" w:id="382"/>
    <w:p>
      <w:pPr>
        <w:spacing w:after="0"/>
        <w:ind w:left="0"/>
        <w:jc w:val="left"/>
      </w:pPr>
      <w:r>
        <w:rPr>
          <w:rFonts w:ascii="Times New Roman"/>
          <w:b/>
          <w:i w:val="false"/>
          <w:color w:val="000000"/>
        </w:rPr>
        <w:t xml:space="preserve"> Статья 71 </w:t>
      </w:r>
    </w:p>
    <w:bookmarkEnd w:id="382"/>
    <w:bookmarkStart w:name="z420" w:id="383"/>
    <w:p>
      <w:pPr>
        <w:spacing w:after="0"/>
        <w:ind w:left="0"/>
        <w:jc w:val="both"/>
      </w:pPr>
      <w:r>
        <w:rPr>
          <w:rFonts w:ascii="Times New Roman"/>
          <w:b w:val="false"/>
          <w:i w:val="false"/>
          <w:color w:val="000000"/>
          <w:sz w:val="28"/>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bookmarkEnd w:id="383"/>
    <w:bookmarkStart w:name="z421" w:id="384"/>
    <w:p>
      <w:pPr>
        <w:spacing w:after="0"/>
        <w:ind w:left="0"/>
        <w:jc w:val="both"/>
      </w:pPr>
      <w:r>
        <w:rPr>
          <w:rFonts w:ascii="Times New Roman"/>
          <w:b w:val="false"/>
          <w:i w:val="false"/>
          <w:color w:val="000000"/>
          <w:sz w:val="28"/>
        </w:rPr>
        <w:t>
      2. Председатель Конституционного Совета назначается Президентом Республики, и в случае разделения голосов поровну его голос является решающим.</w:t>
      </w:r>
    </w:p>
    <w:bookmarkEnd w:id="384"/>
    <w:bookmarkStart w:name="z422" w:id="385"/>
    <w:p>
      <w:pPr>
        <w:spacing w:after="0"/>
        <w:ind w:left="0"/>
        <w:jc w:val="both"/>
      </w:pPr>
      <w:r>
        <w:rPr>
          <w:rFonts w:ascii="Times New Roman"/>
          <w:b w:val="false"/>
          <w:i w:val="false"/>
          <w:color w:val="000000"/>
          <w:sz w:val="28"/>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w:t>
      </w:r>
    </w:p>
    <w:bookmarkEnd w:id="385"/>
    <w:bookmarkStart w:name="z423" w:id="386"/>
    <w:p>
      <w:pPr>
        <w:spacing w:after="0"/>
        <w:ind w:left="0"/>
        <w:jc w:val="both"/>
      </w:pPr>
      <w:r>
        <w:rPr>
          <w:rFonts w:ascii="Times New Roman"/>
          <w:b w:val="false"/>
          <w:i w:val="false"/>
          <w:color w:val="000000"/>
          <w:sz w:val="28"/>
        </w:rPr>
        <w:t xml:space="preserve">
      Половина членов Конституционного Совета обновляется каждые три года. </w:t>
      </w:r>
    </w:p>
    <w:bookmarkEnd w:id="386"/>
    <w:bookmarkStart w:name="z424" w:id="387"/>
    <w:p>
      <w:pPr>
        <w:spacing w:after="0"/>
        <w:ind w:left="0"/>
        <w:jc w:val="both"/>
      </w:pPr>
      <w:r>
        <w:rPr>
          <w:rFonts w:ascii="Times New Roman"/>
          <w:b w:val="false"/>
          <w:i w:val="false"/>
          <w:color w:val="000000"/>
          <w:sz w:val="28"/>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 </w:t>
      </w:r>
    </w:p>
    <w:bookmarkEnd w:id="387"/>
    <w:bookmarkStart w:name="z425" w:id="388"/>
    <w:p>
      <w:pPr>
        <w:spacing w:after="0"/>
        <w:ind w:left="0"/>
        <w:jc w:val="both"/>
      </w:pPr>
      <w:r>
        <w:rPr>
          <w:rFonts w:ascii="Times New Roman"/>
          <w:b w:val="false"/>
          <w:i w:val="false"/>
          <w:color w:val="000000"/>
          <w:sz w:val="28"/>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bookmarkEnd w:id="388"/>
    <w:bookmarkStart w:name="z426" w:id="389"/>
    <w:p>
      <w:pPr>
        <w:spacing w:after="0"/>
        <w:ind w:left="0"/>
        <w:jc w:val="both"/>
      </w:pPr>
      <w:r>
        <w:rPr>
          <w:rFonts w:ascii="Times New Roman"/>
          <w:b w:val="false"/>
          <w:i w:val="false"/>
          <w:color w:val="000000"/>
          <w:sz w:val="28"/>
        </w:rPr>
        <w:t>
      6. Организация и деятельность Конституционного Совета регулируются конституционным законом.</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 xml:space="preserve">; от 16.03.2011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 w:id="390"/>
    <w:p>
      <w:pPr>
        <w:spacing w:after="0"/>
        <w:ind w:left="0"/>
        <w:jc w:val="left"/>
      </w:pPr>
      <w:r>
        <w:rPr>
          <w:rFonts w:ascii="Times New Roman"/>
          <w:b/>
          <w:i w:val="false"/>
          <w:color w:val="000000"/>
        </w:rPr>
        <w:t xml:space="preserve"> Статья 72 </w:t>
      </w:r>
    </w:p>
    <w:bookmarkEnd w:id="390"/>
    <w:bookmarkStart w:name="z427" w:id="391"/>
    <w:p>
      <w:pPr>
        <w:spacing w:after="0"/>
        <w:ind w:left="0"/>
        <w:jc w:val="both"/>
      </w:pPr>
      <w:r>
        <w:rPr>
          <w:rFonts w:ascii="Times New Roman"/>
          <w:b w:val="false"/>
          <w:i w:val="false"/>
          <w:color w:val="000000"/>
          <w:sz w:val="28"/>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bookmarkEnd w:id="391"/>
    <w:bookmarkStart w:name="z428" w:id="392"/>
    <w:p>
      <w:pPr>
        <w:spacing w:after="0"/>
        <w:ind w:left="0"/>
        <w:jc w:val="both"/>
      </w:pPr>
      <w:r>
        <w:rPr>
          <w:rFonts w:ascii="Times New Roman"/>
          <w:b w:val="false"/>
          <w:i w:val="false"/>
          <w:color w:val="000000"/>
          <w:sz w:val="28"/>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bookmarkEnd w:id="392"/>
    <w:bookmarkStart w:name="z429" w:id="393"/>
    <w:p>
      <w:pPr>
        <w:spacing w:after="0"/>
        <w:ind w:left="0"/>
        <w:jc w:val="both"/>
      </w:pPr>
      <w:r>
        <w:rPr>
          <w:rFonts w:ascii="Times New Roman"/>
          <w:b w:val="false"/>
          <w:i w:val="false"/>
          <w:color w:val="000000"/>
          <w:sz w:val="28"/>
        </w:rPr>
        <w:t xml:space="preserve">
      2) рассматривает до подписания Президентом принятые Парламентом законы на их соответствие Конституции Республики; </w:t>
      </w:r>
    </w:p>
    <w:bookmarkEnd w:id="393"/>
    <w:bookmarkStart w:name="z430" w:id="394"/>
    <w:p>
      <w:pPr>
        <w:spacing w:after="0"/>
        <w:ind w:left="0"/>
        <w:jc w:val="both"/>
      </w:pPr>
      <w:r>
        <w:rPr>
          <w:rFonts w:ascii="Times New Roman"/>
          <w:b w:val="false"/>
          <w:i w:val="false"/>
          <w:color w:val="000000"/>
          <w:sz w:val="28"/>
        </w:rPr>
        <w:t xml:space="preserve">
      2-1) рассматривает на соответствие Конституции Республики принятые Парламентом и его Палатами постановления; </w:t>
      </w:r>
    </w:p>
    <w:bookmarkEnd w:id="394"/>
    <w:bookmarkStart w:name="z431" w:id="395"/>
    <w:p>
      <w:pPr>
        <w:spacing w:after="0"/>
        <w:ind w:left="0"/>
        <w:jc w:val="both"/>
      </w:pPr>
      <w:r>
        <w:rPr>
          <w:rFonts w:ascii="Times New Roman"/>
          <w:b w:val="false"/>
          <w:i w:val="false"/>
          <w:color w:val="000000"/>
          <w:sz w:val="28"/>
        </w:rPr>
        <w:t xml:space="preserve">
      3) рассматривает до ратификации международные договоры Республики на соответствие их Конституции; </w:t>
      </w:r>
    </w:p>
    <w:bookmarkEnd w:id="395"/>
    <w:bookmarkStart w:name="z432" w:id="396"/>
    <w:p>
      <w:pPr>
        <w:spacing w:after="0"/>
        <w:ind w:left="0"/>
        <w:jc w:val="both"/>
      </w:pPr>
      <w:r>
        <w:rPr>
          <w:rFonts w:ascii="Times New Roman"/>
          <w:b w:val="false"/>
          <w:i w:val="false"/>
          <w:color w:val="000000"/>
          <w:sz w:val="28"/>
        </w:rPr>
        <w:t xml:space="preserve">
      4) дает официальное толкование норм Конституции; </w:t>
      </w:r>
    </w:p>
    <w:bookmarkEnd w:id="396"/>
    <w:bookmarkStart w:name="z433" w:id="397"/>
    <w:p>
      <w:pPr>
        <w:spacing w:after="0"/>
        <w:ind w:left="0"/>
        <w:jc w:val="both"/>
      </w:pPr>
      <w:r>
        <w:rPr>
          <w:rFonts w:ascii="Times New Roman"/>
          <w:b w:val="false"/>
          <w:i w:val="false"/>
          <w:color w:val="000000"/>
          <w:sz w:val="28"/>
        </w:rPr>
        <w:t xml:space="preserve">
      5) дает заключения в случаях, предусмотренных пунктами 1 и 2 статьи 47 Конституции. </w:t>
      </w:r>
    </w:p>
    <w:bookmarkEnd w:id="397"/>
    <w:bookmarkStart w:name="z434" w:id="398"/>
    <w:p>
      <w:pPr>
        <w:spacing w:after="0"/>
        <w:ind w:left="0"/>
        <w:jc w:val="both"/>
      </w:pPr>
      <w:r>
        <w:rPr>
          <w:rFonts w:ascii="Times New Roman"/>
          <w:b w:val="false"/>
          <w:i w:val="false"/>
          <w:color w:val="000000"/>
          <w:sz w:val="28"/>
        </w:rPr>
        <w:t xml:space="preserve">
      2. Конституционный Совет рассматривает обращения Президента Республики в случаях, предусмотренных подпунктом 10-1) </w:t>
      </w:r>
      <w:r>
        <w:rPr>
          <w:rFonts w:ascii="Times New Roman"/>
          <w:b w:val="false"/>
          <w:i w:val="false"/>
          <w:color w:val="000000"/>
          <w:sz w:val="28"/>
        </w:rPr>
        <w:t>статьи 44</w:t>
      </w:r>
      <w:r>
        <w:rPr>
          <w:rFonts w:ascii="Times New Roman"/>
          <w:b w:val="false"/>
          <w:i w:val="false"/>
          <w:color w:val="000000"/>
          <w:sz w:val="28"/>
        </w:rPr>
        <w:t xml:space="preserve"> Конституции, а также обращения судов в случаях, установленных </w:t>
      </w:r>
      <w:r>
        <w:rPr>
          <w:rFonts w:ascii="Times New Roman"/>
          <w:b w:val="false"/>
          <w:i w:val="false"/>
          <w:color w:val="000000"/>
          <w:sz w:val="28"/>
        </w:rPr>
        <w:t>статьей 78</w:t>
      </w:r>
      <w:r>
        <w:rPr>
          <w:rFonts w:ascii="Times New Roman"/>
          <w:b w:val="false"/>
          <w:i w:val="false"/>
          <w:color w:val="000000"/>
          <w:sz w:val="28"/>
        </w:rPr>
        <w:t xml:space="preserve"> Конституции.</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 w:id="399"/>
    <w:p>
      <w:pPr>
        <w:spacing w:after="0"/>
        <w:ind w:left="0"/>
        <w:jc w:val="left"/>
      </w:pPr>
      <w:r>
        <w:rPr>
          <w:rFonts w:ascii="Times New Roman"/>
          <w:b/>
          <w:i w:val="false"/>
          <w:color w:val="000000"/>
        </w:rPr>
        <w:t xml:space="preserve"> Статья 73</w:t>
      </w:r>
    </w:p>
    <w:bookmarkEnd w:id="399"/>
    <w:bookmarkStart w:name="z435" w:id="400"/>
    <w:p>
      <w:pPr>
        <w:spacing w:after="0"/>
        <w:ind w:left="0"/>
        <w:jc w:val="both"/>
      </w:pPr>
      <w:r>
        <w:rPr>
          <w:rFonts w:ascii="Times New Roman"/>
          <w:b w:val="false"/>
          <w:i w:val="false"/>
          <w:color w:val="000000"/>
          <w:sz w:val="28"/>
        </w:rP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bookmarkEnd w:id="400"/>
    <w:bookmarkStart w:name="z436" w:id="401"/>
    <w:p>
      <w:pPr>
        <w:spacing w:after="0"/>
        <w:ind w:left="0"/>
        <w:jc w:val="both"/>
      </w:pPr>
      <w:r>
        <w:rPr>
          <w:rFonts w:ascii="Times New Roman"/>
          <w:b w:val="false"/>
          <w:i w:val="false"/>
          <w:color w:val="000000"/>
          <w:sz w:val="28"/>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p>
    <w:bookmarkEnd w:id="401"/>
    <w:bookmarkStart w:name="z437" w:id="402"/>
    <w:p>
      <w:pPr>
        <w:spacing w:after="0"/>
        <w:ind w:left="0"/>
        <w:jc w:val="both"/>
      </w:pPr>
      <w:r>
        <w:rPr>
          <w:rFonts w:ascii="Times New Roman"/>
          <w:b w:val="false"/>
          <w:i w:val="false"/>
          <w:color w:val="000000"/>
          <w:sz w:val="28"/>
        </w:rPr>
        <w:t xml:space="preserve">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 w:id="403"/>
    <w:p>
      <w:pPr>
        <w:spacing w:after="0"/>
        <w:ind w:left="0"/>
        <w:jc w:val="left"/>
      </w:pPr>
      <w:r>
        <w:rPr>
          <w:rFonts w:ascii="Times New Roman"/>
          <w:b/>
          <w:i w:val="false"/>
          <w:color w:val="000000"/>
        </w:rPr>
        <w:t xml:space="preserve"> Статья 74</w:t>
      </w:r>
    </w:p>
    <w:bookmarkEnd w:id="403"/>
    <w:bookmarkStart w:name="z438" w:id="404"/>
    <w:p>
      <w:pPr>
        <w:spacing w:after="0"/>
        <w:ind w:left="0"/>
        <w:jc w:val="both"/>
      </w:pPr>
      <w:r>
        <w:rPr>
          <w:rFonts w:ascii="Times New Roman"/>
          <w:b w:val="false"/>
          <w:i w:val="false"/>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bookmarkEnd w:id="404"/>
    <w:bookmarkStart w:name="z439" w:id="405"/>
    <w:p>
      <w:pPr>
        <w:spacing w:after="0"/>
        <w:ind w:left="0"/>
        <w:jc w:val="both"/>
      </w:pPr>
      <w:r>
        <w:rPr>
          <w:rFonts w:ascii="Times New Roman"/>
          <w:b w:val="false"/>
          <w:i w:val="false"/>
          <w:color w:val="000000"/>
          <w:sz w:val="28"/>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bookmarkEnd w:id="405"/>
    <w:bookmarkStart w:name="z440" w:id="406"/>
    <w:p>
      <w:pPr>
        <w:spacing w:after="0"/>
        <w:ind w:left="0"/>
        <w:jc w:val="both"/>
      </w:pPr>
      <w:r>
        <w:rPr>
          <w:rFonts w:ascii="Times New Roman"/>
          <w:b w:val="false"/>
          <w:i w:val="false"/>
          <w:color w:val="000000"/>
          <w:sz w:val="28"/>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407"/>
    <w:p>
      <w:pPr>
        <w:spacing w:after="0"/>
        <w:ind w:left="0"/>
        <w:jc w:val="left"/>
      </w:pPr>
      <w:r>
        <w:rPr>
          <w:rFonts w:ascii="Times New Roman"/>
          <w:b/>
          <w:i w:val="false"/>
          <w:color w:val="000000"/>
        </w:rPr>
        <w:t xml:space="preserve"> Раздел VII </w:t>
      </w:r>
      <w:r>
        <w:br/>
      </w:r>
      <w:r>
        <w:rPr>
          <w:rFonts w:ascii="Times New Roman"/>
          <w:b/>
          <w:i w:val="false"/>
          <w:color w:val="000000"/>
        </w:rPr>
        <w:t>Суды и правосудие</w:t>
      </w:r>
    </w:p>
    <w:bookmarkEnd w:id="407"/>
    <w:bookmarkStart w:name="z84" w:id="408"/>
    <w:p>
      <w:pPr>
        <w:spacing w:after="0"/>
        <w:ind w:left="0"/>
        <w:jc w:val="left"/>
      </w:pPr>
      <w:r>
        <w:rPr>
          <w:rFonts w:ascii="Times New Roman"/>
          <w:b/>
          <w:i w:val="false"/>
          <w:color w:val="000000"/>
        </w:rPr>
        <w:t xml:space="preserve"> Статья 75 </w:t>
      </w:r>
    </w:p>
    <w:bookmarkEnd w:id="408"/>
    <w:bookmarkStart w:name="z442" w:id="409"/>
    <w:p>
      <w:pPr>
        <w:spacing w:after="0"/>
        <w:ind w:left="0"/>
        <w:jc w:val="both"/>
      </w:pPr>
      <w:r>
        <w:rPr>
          <w:rFonts w:ascii="Times New Roman"/>
          <w:b w:val="false"/>
          <w:i w:val="false"/>
          <w:color w:val="000000"/>
          <w:sz w:val="28"/>
        </w:rPr>
        <w:t xml:space="preserve">
      1. Правосудие в Республике Казахстан осуществляется только судом. </w:t>
      </w:r>
    </w:p>
    <w:bookmarkEnd w:id="409"/>
    <w:bookmarkStart w:name="z443" w:id="410"/>
    <w:p>
      <w:pPr>
        <w:spacing w:after="0"/>
        <w:ind w:left="0"/>
        <w:jc w:val="both"/>
      </w:pPr>
      <w:r>
        <w:rPr>
          <w:rFonts w:ascii="Times New Roman"/>
          <w:b w:val="false"/>
          <w:i w:val="false"/>
          <w:color w:val="000000"/>
          <w:sz w:val="28"/>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bookmarkEnd w:id="410"/>
    <w:bookmarkStart w:name="z444" w:id="411"/>
    <w:p>
      <w:pPr>
        <w:spacing w:after="0"/>
        <w:ind w:left="0"/>
        <w:jc w:val="both"/>
      </w:pPr>
      <w:r>
        <w:rPr>
          <w:rFonts w:ascii="Times New Roman"/>
          <w:b w:val="false"/>
          <w:i w:val="false"/>
          <w:color w:val="000000"/>
          <w:sz w:val="28"/>
        </w:rPr>
        <w:t xml:space="preserve">
      3. Судами Республики являются Верховный Суд Республики, местные и другие суды Республики, учреждаемые законом. </w:t>
      </w:r>
    </w:p>
    <w:bookmarkEnd w:id="411"/>
    <w:bookmarkStart w:name="z445" w:id="412"/>
    <w:p>
      <w:pPr>
        <w:spacing w:after="0"/>
        <w:ind w:left="0"/>
        <w:jc w:val="both"/>
      </w:pPr>
      <w:r>
        <w:rPr>
          <w:rFonts w:ascii="Times New Roman"/>
          <w:b w:val="false"/>
          <w:i w:val="false"/>
          <w:color w:val="000000"/>
          <w:sz w:val="28"/>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r>
        <w:rPr>
          <w:rFonts w:ascii="Times New Roman"/>
          <w:b w:val="false"/>
          <w:i/>
          <w:color w:val="000000"/>
          <w:sz w:val="28"/>
        </w:rPr>
        <w:t>&lt;*&gt;</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15.02.2002 </w:t>
      </w:r>
      <w:r>
        <w:rPr>
          <w:rFonts w:ascii="Times New Roman"/>
          <w:b w:val="false"/>
          <w:i w:val="false"/>
          <w:color w:val="000000"/>
          <w:sz w:val="28"/>
        </w:rPr>
        <w:t>№ 1</w:t>
      </w:r>
      <w:r>
        <w:rPr>
          <w:rFonts w:ascii="Times New Roman"/>
          <w:b w:val="false"/>
          <w:i w:val="false"/>
          <w:color w:val="ff0000"/>
          <w:sz w:val="28"/>
        </w:rPr>
        <w:t xml:space="preserve">; от 14.04.2006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 w:id="413"/>
    <w:p>
      <w:pPr>
        <w:spacing w:after="0"/>
        <w:ind w:left="0"/>
        <w:jc w:val="left"/>
      </w:pPr>
      <w:r>
        <w:rPr>
          <w:rFonts w:ascii="Times New Roman"/>
          <w:b/>
          <w:i w:val="false"/>
          <w:color w:val="000000"/>
        </w:rPr>
        <w:t xml:space="preserve"> Статья 76</w:t>
      </w:r>
    </w:p>
    <w:bookmarkEnd w:id="413"/>
    <w:bookmarkStart w:name="z446" w:id="414"/>
    <w:p>
      <w:pPr>
        <w:spacing w:after="0"/>
        <w:ind w:left="0"/>
        <w:jc w:val="both"/>
      </w:pPr>
      <w:r>
        <w:rPr>
          <w:rFonts w:ascii="Times New Roman"/>
          <w:b w:val="false"/>
          <w:i w:val="false"/>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414"/>
    <w:bookmarkStart w:name="z447" w:id="415"/>
    <w:p>
      <w:pPr>
        <w:spacing w:after="0"/>
        <w:ind w:left="0"/>
        <w:jc w:val="both"/>
      </w:pPr>
      <w:r>
        <w:rPr>
          <w:rFonts w:ascii="Times New Roman"/>
          <w:b w:val="false"/>
          <w:i w:val="false"/>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bookmarkEnd w:id="415"/>
    <w:bookmarkStart w:name="z448" w:id="416"/>
    <w:p>
      <w:pPr>
        <w:spacing w:after="0"/>
        <w:ind w:left="0"/>
        <w:jc w:val="both"/>
      </w:pPr>
      <w:r>
        <w:rPr>
          <w:rFonts w:ascii="Times New Roman"/>
          <w:b w:val="false"/>
          <w:i w:val="false"/>
          <w:color w:val="000000"/>
          <w:sz w:val="28"/>
        </w:rPr>
        <w:t xml:space="preserve">
      3. Решения, приговоры и иные постановления судов имеют обязательную силу на всей территории Республики. </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6" w:id="417"/>
    <w:p>
      <w:pPr>
        <w:spacing w:after="0"/>
        <w:ind w:left="0"/>
        <w:jc w:val="left"/>
      </w:pPr>
      <w:r>
        <w:rPr>
          <w:rFonts w:ascii="Times New Roman"/>
          <w:b/>
          <w:i w:val="false"/>
          <w:color w:val="000000"/>
        </w:rPr>
        <w:t xml:space="preserve"> Статья 77</w:t>
      </w:r>
    </w:p>
    <w:bookmarkEnd w:id="417"/>
    <w:bookmarkStart w:name="z449" w:id="418"/>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Конституции и закону. </w:t>
      </w:r>
    </w:p>
    <w:bookmarkEnd w:id="418"/>
    <w:bookmarkStart w:name="z450" w:id="419"/>
    <w:p>
      <w:pPr>
        <w:spacing w:after="0"/>
        <w:ind w:left="0"/>
        <w:jc w:val="both"/>
      </w:pPr>
      <w:r>
        <w:rPr>
          <w:rFonts w:ascii="Times New Roman"/>
          <w:b w:val="false"/>
          <w:i w:val="false"/>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bookmarkEnd w:id="419"/>
    <w:bookmarkStart w:name="z451" w:id="420"/>
    <w:p>
      <w:pPr>
        <w:spacing w:after="0"/>
        <w:ind w:left="0"/>
        <w:jc w:val="both"/>
      </w:pPr>
      <w:r>
        <w:rPr>
          <w:rFonts w:ascii="Times New Roman"/>
          <w:b w:val="false"/>
          <w:i w:val="false"/>
          <w:color w:val="000000"/>
          <w:sz w:val="28"/>
        </w:rPr>
        <w:t xml:space="preserve">
      3. При применении закона судья должен руководствоваться следующими принципами: </w:t>
      </w:r>
    </w:p>
    <w:bookmarkEnd w:id="420"/>
    <w:bookmarkStart w:name="z452" w:id="421"/>
    <w:p>
      <w:pPr>
        <w:spacing w:after="0"/>
        <w:ind w:left="0"/>
        <w:jc w:val="both"/>
      </w:pPr>
      <w:r>
        <w:rPr>
          <w:rFonts w:ascii="Times New Roman"/>
          <w:b w:val="false"/>
          <w:i w:val="false"/>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bookmarkEnd w:id="421"/>
    <w:bookmarkStart w:name="z453" w:id="422"/>
    <w:p>
      <w:pPr>
        <w:spacing w:after="0"/>
        <w:ind w:left="0"/>
        <w:jc w:val="both"/>
      </w:pPr>
      <w:r>
        <w:rPr>
          <w:rFonts w:ascii="Times New Roman"/>
          <w:b w:val="false"/>
          <w:i w:val="false"/>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bookmarkEnd w:id="422"/>
    <w:bookmarkStart w:name="z454" w:id="423"/>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w:t>
      </w:r>
    </w:p>
    <w:bookmarkEnd w:id="423"/>
    <w:bookmarkStart w:name="z455" w:id="424"/>
    <w:p>
      <w:pPr>
        <w:spacing w:after="0"/>
        <w:ind w:left="0"/>
        <w:jc w:val="both"/>
      </w:pPr>
      <w:r>
        <w:rPr>
          <w:rFonts w:ascii="Times New Roman"/>
          <w:b w:val="false"/>
          <w:i w:val="false"/>
          <w:color w:val="000000"/>
          <w:sz w:val="28"/>
        </w:rPr>
        <w:t xml:space="preserve">
      4) в суде каждый имеет право быть выслушанным; </w:t>
      </w:r>
    </w:p>
    <w:bookmarkEnd w:id="424"/>
    <w:bookmarkStart w:name="z456" w:id="425"/>
    <w:p>
      <w:pPr>
        <w:spacing w:after="0"/>
        <w:ind w:left="0"/>
        <w:jc w:val="both"/>
      </w:pPr>
      <w:r>
        <w:rPr>
          <w:rFonts w:ascii="Times New Roman"/>
          <w:b w:val="false"/>
          <w:i w:val="false"/>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bookmarkEnd w:id="425"/>
    <w:bookmarkStart w:name="z457" w:id="426"/>
    <w:p>
      <w:pPr>
        <w:spacing w:after="0"/>
        <w:ind w:left="0"/>
        <w:jc w:val="both"/>
      </w:pPr>
      <w:r>
        <w:rPr>
          <w:rFonts w:ascii="Times New Roman"/>
          <w:b w:val="false"/>
          <w:i w:val="false"/>
          <w:color w:val="000000"/>
          <w:sz w:val="28"/>
        </w:rPr>
        <w:t xml:space="preserve">
      6) обвиняемый не обязан доказывать свою невиновность; </w:t>
      </w:r>
    </w:p>
    <w:bookmarkEnd w:id="426"/>
    <w:bookmarkStart w:name="z458" w:id="427"/>
    <w:p>
      <w:pPr>
        <w:spacing w:after="0"/>
        <w:ind w:left="0"/>
        <w:jc w:val="both"/>
      </w:pPr>
      <w:r>
        <w:rPr>
          <w:rFonts w:ascii="Times New Roman"/>
          <w:b w:val="false"/>
          <w:i w:val="false"/>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bookmarkEnd w:id="427"/>
    <w:bookmarkStart w:name="z459" w:id="428"/>
    <w:p>
      <w:pPr>
        <w:spacing w:after="0"/>
        <w:ind w:left="0"/>
        <w:jc w:val="both"/>
      </w:pPr>
      <w:r>
        <w:rPr>
          <w:rFonts w:ascii="Times New Roman"/>
          <w:b w:val="false"/>
          <w:i w:val="false"/>
          <w:color w:val="000000"/>
          <w:sz w:val="28"/>
        </w:rPr>
        <w:t xml:space="preserve">
      8) любые сомнения в виновности лица толкуются в пользу обвиняемого; </w:t>
      </w:r>
    </w:p>
    <w:bookmarkEnd w:id="428"/>
    <w:bookmarkStart w:name="z460" w:id="429"/>
    <w:p>
      <w:pPr>
        <w:spacing w:after="0"/>
        <w:ind w:left="0"/>
        <w:jc w:val="both"/>
      </w:pPr>
      <w:r>
        <w:rPr>
          <w:rFonts w:ascii="Times New Roman"/>
          <w:b w:val="false"/>
          <w:i w:val="false"/>
          <w:color w:val="000000"/>
          <w:sz w:val="28"/>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bookmarkEnd w:id="429"/>
    <w:bookmarkStart w:name="z461" w:id="430"/>
    <w:p>
      <w:pPr>
        <w:spacing w:after="0"/>
        <w:ind w:left="0"/>
        <w:jc w:val="both"/>
      </w:pPr>
      <w:r>
        <w:rPr>
          <w:rFonts w:ascii="Times New Roman"/>
          <w:b w:val="false"/>
          <w:i w:val="false"/>
          <w:color w:val="000000"/>
          <w:sz w:val="28"/>
        </w:rPr>
        <w:t xml:space="preserve">
      10) применение уголовного закона по аналогии не допускается. </w:t>
      </w:r>
    </w:p>
    <w:bookmarkEnd w:id="430"/>
    <w:bookmarkStart w:name="z462" w:id="431"/>
    <w:p>
      <w:pPr>
        <w:spacing w:after="0"/>
        <w:ind w:left="0"/>
        <w:jc w:val="both"/>
      </w:pPr>
      <w:r>
        <w:rPr>
          <w:rFonts w:ascii="Times New Roman"/>
          <w:b w:val="false"/>
          <w:i w:val="false"/>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7" w:id="432"/>
    <w:p>
      <w:pPr>
        <w:spacing w:after="0"/>
        <w:ind w:left="0"/>
        <w:jc w:val="left"/>
      </w:pPr>
      <w:r>
        <w:rPr>
          <w:rFonts w:ascii="Times New Roman"/>
          <w:b/>
          <w:i w:val="false"/>
          <w:color w:val="000000"/>
        </w:rPr>
        <w:t xml:space="preserve"> Статья 78</w:t>
      </w:r>
    </w:p>
    <w:bookmarkEnd w:id="432"/>
    <w:p>
      <w:pPr>
        <w:spacing w:after="0"/>
        <w:ind w:left="0"/>
        <w:jc w:val="both"/>
      </w:pPr>
      <w:r>
        <w:rPr>
          <w:rFonts w:ascii="Times New Roman"/>
          <w:b w:val="false"/>
          <w:i w:val="false"/>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bookmarkStart w:name="z88" w:id="433"/>
    <w:p>
      <w:pPr>
        <w:spacing w:after="0"/>
        <w:ind w:left="0"/>
        <w:jc w:val="left"/>
      </w:pPr>
      <w:r>
        <w:rPr>
          <w:rFonts w:ascii="Times New Roman"/>
          <w:b/>
          <w:i w:val="false"/>
          <w:color w:val="000000"/>
        </w:rPr>
        <w:t xml:space="preserve"> Статья 79</w:t>
      </w:r>
    </w:p>
    <w:bookmarkEnd w:id="433"/>
    <w:bookmarkStart w:name="z463" w:id="434"/>
    <w:p>
      <w:pPr>
        <w:spacing w:after="0"/>
        <w:ind w:left="0"/>
        <w:jc w:val="both"/>
      </w:pPr>
      <w:r>
        <w:rPr>
          <w:rFonts w:ascii="Times New Roman"/>
          <w:b w:val="false"/>
          <w:i w:val="false"/>
          <w:color w:val="000000"/>
          <w:sz w:val="28"/>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bookmarkEnd w:id="434"/>
    <w:bookmarkStart w:name="z464" w:id="435"/>
    <w:p>
      <w:pPr>
        <w:spacing w:after="0"/>
        <w:ind w:left="0"/>
        <w:jc w:val="both"/>
      </w:pPr>
      <w:r>
        <w:rPr>
          <w:rFonts w:ascii="Times New Roman"/>
          <w:b w:val="false"/>
          <w:i w:val="false"/>
          <w:color w:val="000000"/>
          <w:sz w:val="28"/>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bookmarkEnd w:id="435"/>
    <w:bookmarkStart w:name="z465" w:id="436"/>
    <w:p>
      <w:pPr>
        <w:spacing w:after="0"/>
        <w:ind w:left="0"/>
        <w:jc w:val="both"/>
      </w:pPr>
      <w:r>
        <w:rPr>
          <w:rFonts w:ascii="Times New Roman"/>
          <w:b w:val="false"/>
          <w:i w:val="false"/>
          <w:color w:val="000000"/>
          <w:sz w:val="28"/>
        </w:rPr>
        <w:t xml:space="preserve">
      3. Требования, предъявляемые к судьям судов Республики, определяются конституционным законом. </w:t>
      </w:r>
    </w:p>
    <w:bookmarkEnd w:id="436"/>
    <w:bookmarkStart w:name="z466" w:id="437"/>
    <w:p>
      <w:pPr>
        <w:spacing w:after="0"/>
        <w:ind w:left="0"/>
        <w:jc w:val="both"/>
      </w:pPr>
      <w:r>
        <w:rPr>
          <w:rFonts w:ascii="Times New Roman"/>
          <w:b w:val="false"/>
          <w:i w:val="false"/>
          <w:color w:val="000000"/>
          <w:sz w:val="28"/>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Pr>
          <w:rFonts w:ascii="Times New Roman"/>
          <w:b w:val="false"/>
          <w:i/>
          <w:color w:val="000000"/>
          <w:sz w:val="28"/>
        </w:rPr>
        <w:t>&lt;*&gt;</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06.03.1997 </w:t>
      </w:r>
      <w:r>
        <w:rPr>
          <w:rFonts w:ascii="Times New Roman"/>
          <w:b w:val="false"/>
          <w:i w:val="false"/>
          <w:color w:val="000000"/>
          <w:sz w:val="28"/>
        </w:rPr>
        <w:t>№ 3</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18.06.2004 </w:t>
      </w:r>
      <w:r>
        <w:rPr>
          <w:rFonts w:ascii="Times New Roman"/>
          <w:b w:val="false"/>
          <w:i w:val="false"/>
          <w:color w:val="000000"/>
          <w:sz w:val="28"/>
        </w:rPr>
        <w:t>№ 7</w:t>
      </w:r>
      <w:r>
        <w:rPr>
          <w:rFonts w:ascii="Times New Roman"/>
          <w:b w:val="false"/>
          <w:i w:val="false"/>
          <w:color w:val="ff0000"/>
          <w:sz w:val="28"/>
        </w:rPr>
        <w:t xml:space="preserve">; от 23.06.2004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438"/>
    <w:p>
      <w:pPr>
        <w:spacing w:after="0"/>
        <w:ind w:left="0"/>
        <w:jc w:val="left"/>
      </w:pPr>
      <w:r>
        <w:rPr>
          <w:rFonts w:ascii="Times New Roman"/>
          <w:b/>
          <w:i w:val="false"/>
          <w:color w:val="000000"/>
        </w:rPr>
        <w:t xml:space="preserve"> Статья 80</w:t>
      </w:r>
    </w:p>
    <w:bookmarkEnd w:id="438"/>
    <w:p>
      <w:pPr>
        <w:spacing w:after="0"/>
        <w:ind w:left="0"/>
        <w:jc w:val="both"/>
      </w:pPr>
      <w:r>
        <w:rPr>
          <w:rFonts w:ascii="Times New Roman"/>
          <w:b w:val="false"/>
          <w:i w:val="false"/>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439"/>
    <w:p>
      <w:pPr>
        <w:spacing w:after="0"/>
        <w:ind w:left="0"/>
        <w:jc w:val="left"/>
      </w:pPr>
      <w:r>
        <w:rPr>
          <w:rFonts w:ascii="Times New Roman"/>
          <w:b/>
          <w:i w:val="false"/>
          <w:color w:val="000000"/>
        </w:rPr>
        <w:t xml:space="preserve"> Статья 81</w:t>
      </w:r>
    </w:p>
    <w:bookmarkEnd w:id="439"/>
    <w:p>
      <w:pPr>
        <w:spacing w:after="0"/>
        <w:ind w:left="0"/>
        <w:jc w:val="both"/>
      </w:pPr>
      <w:r>
        <w:rPr>
          <w:rFonts w:ascii="Times New Roman"/>
          <w:b w:val="false"/>
          <w:i w:val="false"/>
          <w:color w:val="000000"/>
          <w:sz w:val="28"/>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440"/>
    <w:p>
      <w:pPr>
        <w:spacing w:after="0"/>
        <w:ind w:left="0"/>
        <w:jc w:val="left"/>
      </w:pPr>
      <w:r>
        <w:rPr>
          <w:rFonts w:ascii="Times New Roman"/>
          <w:b/>
          <w:i w:val="false"/>
          <w:color w:val="000000"/>
        </w:rPr>
        <w:t xml:space="preserve"> Статья 82</w:t>
      </w:r>
    </w:p>
    <w:bookmarkEnd w:id="440"/>
    <w:bookmarkStart w:name="z467" w:id="441"/>
    <w:p>
      <w:pPr>
        <w:spacing w:after="0"/>
        <w:ind w:left="0"/>
        <w:jc w:val="both"/>
      </w:pPr>
      <w:r>
        <w:rPr>
          <w:rFonts w:ascii="Times New Roman"/>
          <w:b w:val="false"/>
          <w:i w:val="false"/>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bookmarkEnd w:id="441"/>
    <w:bookmarkStart w:name="z468" w:id="442"/>
    <w:p>
      <w:pPr>
        <w:spacing w:after="0"/>
        <w:ind w:left="0"/>
        <w:jc w:val="both"/>
      </w:pPr>
      <w:r>
        <w:rPr>
          <w:rFonts w:ascii="Times New Roman"/>
          <w:b w:val="false"/>
          <w:i w:val="false"/>
          <w:color w:val="000000"/>
          <w:sz w:val="28"/>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bookmarkEnd w:id="442"/>
    <w:bookmarkStart w:name="z469" w:id="443"/>
    <w:p>
      <w:pPr>
        <w:spacing w:after="0"/>
        <w:ind w:left="0"/>
        <w:jc w:val="both"/>
      </w:pPr>
      <w:r>
        <w:rPr>
          <w:rFonts w:ascii="Times New Roman"/>
          <w:b w:val="false"/>
          <w:i w:val="false"/>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bookmarkEnd w:id="443"/>
    <w:bookmarkStart w:name="z470" w:id="444"/>
    <w:p>
      <w:pPr>
        <w:spacing w:after="0"/>
        <w:ind w:left="0"/>
        <w:jc w:val="both"/>
      </w:pPr>
      <w:r>
        <w:rPr>
          <w:rFonts w:ascii="Times New Roman"/>
          <w:b w:val="false"/>
          <w:i w:val="false"/>
          <w:color w:val="000000"/>
          <w:sz w:val="28"/>
        </w:rPr>
        <w:t xml:space="preserve">
      4. Высший Судебный Совет состоит из Председателя и других лиц, назначаемых Президентом Республики. </w:t>
      </w:r>
    </w:p>
    <w:bookmarkEnd w:id="444"/>
    <w:bookmarkStart w:name="z471" w:id="445"/>
    <w:p>
      <w:pPr>
        <w:spacing w:after="0"/>
        <w:ind w:left="0"/>
        <w:jc w:val="both"/>
      </w:pPr>
      <w:r>
        <w:rPr>
          <w:rFonts w:ascii="Times New Roman"/>
          <w:b w:val="false"/>
          <w:i w:val="false"/>
          <w:color w:val="000000"/>
          <w:sz w:val="28"/>
        </w:rPr>
        <w:t>
      5. Статус и организация работы Высшего Судебного Совета определяются законом.</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92" w:id="446"/>
    <w:p>
      <w:pPr>
        <w:spacing w:after="0"/>
        <w:ind w:left="0"/>
        <w:jc w:val="left"/>
      </w:pPr>
      <w:r>
        <w:rPr>
          <w:rFonts w:ascii="Times New Roman"/>
          <w:b/>
          <w:i w:val="false"/>
          <w:color w:val="000000"/>
        </w:rPr>
        <w:t xml:space="preserve"> Статья 83</w:t>
      </w:r>
    </w:p>
    <w:bookmarkEnd w:id="446"/>
    <w:bookmarkStart w:name="z472" w:id="447"/>
    <w:p>
      <w:pPr>
        <w:spacing w:after="0"/>
        <w:ind w:left="0"/>
        <w:jc w:val="both"/>
      </w:pPr>
      <w:r>
        <w:rPr>
          <w:rFonts w:ascii="Times New Roman"/>
          <w:b w:val="false"/>
          <w:i w:val="false"/>
          <w:color w:val="000000"/>
          <w:sz w:val="28"/>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447"/>
    <w:bookmarkStart w:name="z473" w:id="448"/>
    <w:p>
      <w:pPr>
        <w:spacing w:after="0"/>
        <w:ind w:left="0"/>
        <w:jc w:val="both"/>
      </w:pPr>
      <w:r>
        <w:rPr>
          <w:rFonts w:ascii="Times New Roman"/>
          <w:b w:val="false"/>
          <w:i w:val="false"/>
          <w:color w:val="000000"/>
          <w:sz w:val="28"/>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bookmarkEnd w:id="448"/>
    <w:bookmarkStart w:name="z474" w:id="449"/>
    <w:p>
      <w:pPr>
        <w:spacing w:after="0"/>
        <w:ind w:left="0"/>
        <w:jc w:val="both"/>
      </w:pPr>
      <w:r>
        <w:rPr>
          <w:rFonts w:ascii="Times New Roman"/>
          <w:b w:val="false"/>
          <w:i w:val="false"/>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bookmarkEnd w:id="449"/>
    <w:bookmarkStart w:name="z475" w:id="450"/>
    <w:p>
      <w:pPr>
        <w:spacing w:after="0"/>
        <w:ind w:left="0"/>
        <w:jc w:val="both"/>
      </w:pPr>
      <w:r>
        <w:rPr>
          <w:rFonts w:ascii="Times New Roman"/>
          <w:b w:val="false"/>
          <w:i w:val="false"/>
          <w:color w:val="000000"/>
          <w:sz w:val="28"/>
        </w:rPr>
        <w:t>
      4. Компетенция, организация и порядок деятельности прокуратуры Республики определяются законом.</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26.12.2000 </w:t>
      </w:r>
      <w:r>
        <w:rPr>
          <w:rFonts w:ascii="Times New Roman"/>
          <w:b w:val="false"/>
          <w:i w:val="false"/>
          <w:color w:val="000000"/>
          <w:sz w:val="28"/>
        </w:rPr>
        <w:t>№ 23/2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3" w:id="451"/>
    <w:p>
      <w:pPr>
        <w:spacing w:after="0"/>
        <w:ind w:left="0"/>
        <w:jc w:val="left"/>
      </w:pPr>
      <w:r>
        <w:rPr>
          <w:rFonts w:ascii="Times New Roman"/>
          <w:b/>
          <w:i w:val="false"/>
          <w:color w:val="000000"/>
        </w:rPr>
        <w:t xml:space="preserve"> Статья 84</w:t>
      </w:r>
    </w:p>
    <w:bookmarkEnd w:id="451"/>
    <w:p>
      <w:pPr>
        <w:spacing w:after="0"/>
        <w:ind w:left="0"/>
        <w:jc w:val="both"/>
      </w:pPr>
      <w:r>
        <w:rPr>
          <w:rFonts w:ascii="Times New Roman"/>
          <w:b w:val="false"/>
          <w:i w:val="false"/>
          <w:color w:val="ff0000"/>
          <w:sz w:val="28"/>
        </w:rPr>
        <w:t xml:space="preserve">
      Сноска. Статья 84 исключена Законом РК от 21.05.2007 </w:t>
      </w:r>
      <w:r>
        <w:rPr>
          <w:rFonts w:ascii="Times New Roman"/>
          <w:b w:val="false"/>
          <w:i w:val="false"/>
          <w:color w:val="ff0000"/>
          <w:sz w:val="28"/>
        </w:rPr>
        <w:t>№ 254</w:t>
      </w:r>
      <w:r>
        <w:rPr>
          <w:rFonts w:ascii="Times New Roman"/>
          <w:b w:val="false"/>
          <w:i w:val="false"/>
          <w:color w:val="ff0000"/>
          <w:sz w:val="28"/>
        </w:rPr>
        <w:t xml:space="preserve"> (вводится в действие со дня его официального опубликования).</w:t>
      </w:r>
    </w:p>
    <w:bookmarkStart w:name="z94" w:id="452"/>
    <w:p>
      <w:pPr>
        <w:spacing w:after="0"/>
        <w:ind w:left="0"/>
        <w:jc w:val="left"/>
      </w:pPr>
      <w:r>
        <w:rPr>
          <w:rFonts w:ascii="Times New Roman"/>
          <w:b/>
          <w:i w:val="false"/>
          <w:color w:val="000000"/>
        </w:rPr>
        <w:t xml:space="preserve"> Раздел VIII Местное государственное управление и самоуправление</w:t>
      </w:r>
    </w:p>
    <w:bookmarkEnd w:id="452"/>
    <w:bookmarkStart w:name="z95" w:id="453"/>
    <w:p>
      <w:pPr>
        <w:spacing w:after="0"/>
        <w:ind w:left="0"/>
        <w:jc w:val="left"/>
      </w:pPr>
      <w:r>
        <w:rPr>
          <w:rFonts w:ascii="Times New Roman"/>
          <w:b/>
          <w:i w:val="false"/>
          <w:color w:val="000000"/>
        </w:rPr>
        <w:t xml:space="preserve"> Статья 85</w:t>
      </w:r>
    </w:p>
    <w:bookmarkEnd w:id="453"/>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454"/>
    <w:p>
      <w:pPr>
        <w:spacing w:after="0"/>
        <w:ind w:left="0"/>
        <w:jc w:val="left"/>
      </w:pPr>
      <w:r>
        <w:rPr>
          <w:rFonts w:ascii="Times New Roman"/>
          <w:b/>
          <w:i w:val="false"/>
          <w:color w:val="000000"/>
        </w:rPr>
        <w:t xml:space="preserve"> Статья 86</w:t>
      </w:r>
    </w:p>
    <w:bookmarkEnd w:id="454"/>
    <w:bookmarkStart w:name="z476" w:id="455"/>
    <w:p>
      <w:pPr>
        <w:spacing w:after="0"/>
        <w:ind w:left="0"/>
        <w:jc w:val="both"/>
      </w:pPr>
      <w:r>
        <w:rPr>
          <w:rFonts w:ascii="Times New Roman"/>
          <w:b w:val="false"/>
          <w:i w:val="false"/>
          <w:color w:val="000000"/>
          <w:sz w:val="28"/>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bookmarkEnd w:id="455"/>
    <w:bookmarkStart w:name="z477" w:id="456"/>
    <w:p>
      <w:pPr>
        <w:spacing w:after="0"/>
        <w:ind w:left="0"/>
        <w:jc w:val="both"/>
      </w:pPr>
      <w:r>
        <w:rPr>
          <w:rFonts w:ascii="Times New Roman"/>
          <w:b w:val="false"/>
          <w:i w:val="false"/>
          <w:color w:val="000000"/>
          <w:sz w:val="28"/>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bookmarkEnd w:id="456"/>
    <w:bookmarkStart w:name="z478" w:id="457"/>
    <w:p>
      <w:pPr>
        <w:spacing w:after="0"/>
        <w:ind w:left="0"/>
        <w:jc w:val="both"/>
      </w:pPr>
      <w:r>
        <w:rPr>
          <w:rFonts w:ascii="Times New Roman"/>
          <w:b w:val="false"/>
          <w:i w:val="false"/>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bookmarkEnd w:id="457"/>
    <w:bookmarkStart w:name="z479" w:id="458"/>
    <w:p>
      <w:pPr>
        <w:spacing w:after="0"/>
        <w:ind w:left="0"/>
        <w:jc w:val="both"/>
      </w:pPr>
      <w:r>
        <w:rPr>
          <w:rFonts w:ascii="Times New Roman"/>
          <w:b w:val="false"/>
          <w:i w:val="false"/>
          <w:color w:val="000000"/>
          <w:sz w:val="28"/>
        </w:rPr>
        <w:t xml:space="preserve">
      4. К ведению маслихатов относится: </w:t>
      </w:r>
    </w:p>
    <w:bookmarkEnd w:id="458"/>
    <w:bookmarkStart w:name="z480" w:id="459"/>
    <w:p>
      <w:pPr>
        <w:spacing w:after="0"/>
        <w:ind w:left="0"/>
        <w:jc w:val="both"/>
      </w:pPr>
      <w:r>
        <w:rPr>
          <w:rFonts w:ascii="Times New Roman"/>
          <w:b w:val="false"/>
          <w:i w:val="false"/>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bookmarkEnd w:id="459"/>
    <w:bookmarkStart w:name="z481" w:id="460"/>
    <w:p>
      <w:pPr>
        <w:spacing w:after="0"/>
        <w:ind w:left="0"/>
        <w:jc w:val="both"/>
      </w:pPr>
      <w:r>
        <w:rPr>
          <w:rFonts w:ascii="Times New Roman"/>
          <w:b w:val="false"/>
          <w:i w:val="false"/>
          <w:color w:val="000000"/>
          <w:sz w:val="28"/>
        </w:rPr>
        <w:t xml:space="preserve">
      2) решение отнесенных к их ведению вопросов местного административно-территориального устройства; </w:t>
      </w:r>
    </w:p>
    <w:bookmarkEnd w:id="460"/>
    <w:bookmarkStart w:name="z482" w:id="461"/>
    <w:p>
      <w:pPr>
        <w:spacing w:after="0"/>
        <w:ind w:left="0"/>
        <w:jc w:val="both"/>
      </w:pPr>
      <w:r>
        <w:rPr>
          <w:rFonts w:ascii="Times New Roman"/>
          <w:b w:val="false"/>
          <w:i w:val="false"/>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bookmarkEnd w:id="461"/>
    <w:bookmarkStart w:name="z483" w:id="462"/>
    <w:p>
      <w:pPr>
        <w:spacing w:after="0"/>
        <w:ind w:left="0"/>
        <w:jc w:val="both"/>
      </w:pPr>
      <w:r>
        <w:rPr>
          <w:rFonts w:ascii="Times New Roman"/>
          <w:b w:val="false"/>
          <w:i w:val="false"/>
          <w:color w:val="000000"/>
          <w:sz w:val="28"/>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bookmarkEnd w:id="462"/>
    <w:bookmarkStart w:name="z485" w:id="463"/>
    <w:p>
      <w:pPr>
        <w:spacing w:after="0"/>
        <w:ind w:left="0"/>
        <w:jc w:val="both"/>
      </w:pPr>
      <w:r>
        <w:rPr>
          <w:rFonts w:ascii="Times New Roman"/>
          <w:b w:val="false"/>
          <w:i w:val="false"/>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bookmarkEnd w:id="463"/>
    <w:bookmarkStart w:name="z486" w:id="464"/>
    <w:p>
      <w:pPr>
        <w:spacing w:after="0"/>
        <w:ind w:left="0"/>
        <w:jc w:val="both"/>
      </w:pPr>
      <w:r>
        <w:rPr>
          <w:rFonts w:ascii="Times New Roman"/>
          <w:b w:val="false"/>
          <w:i w:val="false"/>
          <w:color w:val="000000"/>
          <w:sz w:val="28"/>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bookmarkEnd w:id="464"/>
    <w:bookmarkStart w:name="z487" w:id="465"/>
    <w:p>
      <w:pPr>
        <w:spacing w:after="0"/>
        <w:ind w:left="0"/>
        <w:jc w:val="both"/>
      </w:pPr>
      <w:r>
        <w:rPr>
          <w:rFonts w:ascii="Times New Roman"/>
          <w:b w:val="false"/>
          <w:i w:val="false"/>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466"/>
    <w:p>
      <w:pPr>
        <w:spacing w:after="0"/>
        <w:ind w:left="0"/>
        <w:jc w:val="left"/>
      </w:pPr>
      <w:r>
        <w:rPr>
          <w:rFonts w:ascii="Times New Roman"/>
          <w:b/>
          <w:i w:val="false"/>
          <w:color w:val="000000"/>
        </w:rPr>
        <w:t xml:space="preserve"> Статья 87</w:t>
      </w:r>
    </w:p>
    <w:bookmarkEnd w:id="466"/>
    <w:bookmarkStart w:name="z488" w:id="467"/>
    <w:p>
      <w:pPr>
        <w:spacing w:after="0"/>
        <w:ind w:left="0"/>
        <w:jc w:val="both"/>
      </w:pPr>
      <w:r>
        <w:rPr>
          <w:rFonts w:ascii="Times New Roman"/>
          <w:b w:val="false"/>
          <w:i w:val="false"/>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67"/>
    <w:bookmarkStart w:name="z489" w:id="468"/>
    <w:p>
      <w:pPr>
        <w:spacing w:after="0"/>
        <w:ind w:left="0"/>
        <w:jc w:val="both"/>
      </w:pPr>
      <w:r>
        <w:rPr>
          <w:rFonts w:ascii="Times New Roman"/>
          <w:b w:val="false"/>
          <w:i w:val="false"/>
          <w:color w:val="000000"/>
          <w:sz w:val="28"/>
        </w:rPr>
        <w:t xml:space="preserve">
      2. К ведению местных исполнительных органов относится: </w:t>
      </w:r>
    </w:p>
    <w:bookmarkEnd w:id="468"/>
    <w:bookmarkStart w:name="z490" w:id="469"/>
    <w:p>
      <w:pPr>
        <w:spacing w:after="0"/>
        <w:ind w:left="0"/>
        <w:jc w:val="both"/>
      </w:pPr>
      <w:r>
        <w:rPr>
          <w:rFonts w:ascii="Times New Roman"/>
          <w:b w:val="false"/>
          <w:i w:val="false"/>
          <w:color w:val="000000"/>
          <w:sz w:val="28"/>
        </w:rPr>
        <w:t xml:space="preserve">
      1) разработка планов, экономических и социальных программ развития территории, местного бюджета и обеспечение их исполнения; </w:t>
      </w:r>
    </w:p>
    <w:bookmarkEnd w:id="469"/>
    <w:bookmarkStart w:name="z491" w:id="470"/>
    <w:p>
      <w:pPr>
        <w:spacing w:after="0"/>
        <w:ind w:left="0"/>
        <w:jc w:val="both"/>
      </w:pPr>
      <w:r>
        <w:rPr>
          <w:rFonts w:ascii="Times New Roman"/>
          <w:b w:val="false"/>
          <w:i w:val="false"/>
          <w:color w:val="000000"/>
          <w:sz w:val="28"/>
        </w:rPr>
        <w:t xml:space="preserve">
      2) управление коммунальной собственностью; </w:t>
      </w:r>
    </w:p>
    <w:bookmarkEnd w:id="470"/>
    <w:bookmarkStart w:name="z492" w:id="471"/>
    <w:p>
      <w:pPr>
        <w:spacing w:after="0"/>
        <w:ind w:left="0"/>
        <w:jc w:val="both"/>
      </w:pPr>
      <w:r>
        <w:rPr>
          <w:rFonts w:ascii="Times New Roman"/>
          <w:b w:val="false"/>
          <w:i w:val="false"/>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bookmarkEnd w:id="471"/>
    <w:bookmarkStart w:name="z493" w:id="472"/>
    <w:p>
      <w:pPr>
        <w:spacing w:after="0"/>
        <w:ind w:left="0"/>
        <w:jc w:val="both"/>
      </w:pPr>
      <w:r>
        <w:rPr>
          <w:rFonts w:ascii="Times New Roman"/>
          <w:b w:val="false"/>
          <w:i w:val="false"/>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bookmarkEnd w:id="472"/>
    <w:bookmarkStart w:name="z494" w:id="473"/>
    <w:p>
      <w:pPr>
        <w:spacing w:after="0"/>
        <w:ind w:left="0"/>
        <w:jc w:val="both"/>
      </w:pPr>
      <w:r>
        <w:rPr>
          <w:rFonts w:ascii="Times New Roman"/>
          <w:b w:val="false"/>
          <w:i w:val="false"/>
          <w:color w:val="000000"/>
          <w:sz w:val="28"/>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bookmarkEnd w:id="473"/>
    <w:bookmarkStart w:name="z495" w:id="474"/>
    <w:p>
      <w:pPr>
        <w:spacing w:after="0"/>
        <w:ind w:left="0"/>
        <w:jc w:val="both"/>
      </w:pPr>
      <w:r>
        <w:rPr>
          <w:rFonts w:ascii="Times New Roman"/>
          <w:b w:val="false"/>
          <w:i w:val="false"/>
          <w:color w:val="000000"/>
          <w:sz w:val="28"/>
        </w:rPr>
        <w:t>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p>
    <w:bookmarkEnd w:id="474"/>
    <w:bookmarkStart w:name="z496" w:id="475"/>
    <w:p>
      <w:pPr>
        <w:spacing w:after="0"/>
        <w:ind w:left="0"/>
        <w:jc w:val="both"/>
      </w:pPr>
      <w:r>
        <w:rPr>
          <w:rFonts w:ascii="Times New Roman"/>
          <w:b w:val="false"/>
          <w:i w:val="false"/>
          <w:color w:val="000000"/>
          <w:sz w:val="28"/>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bookmarkEnd w:id="475"/>
    <w:bookmarkStart w:name="z497" w:id="476"/>
    <w:p>
      <w:pPr>
        <w:spacing w:after="0"/>
        <w:ind w:left="0"/>
        <w:jc w:val="both"/>
      </w:pPr>
      <w:r>
        <w:rPr>
          <w:rFonts w:ascii="Times New Roman"/>
          <w:b w:val="false"/>
          <w:i w:val="false"/>
          <w:color w:val="000000"/>
          <w:sz w:val="28"/>
        </w:rPr>
        <w:t>
      6. Компетенция местных исполнительных органов, организация и порядок их деятельности устанавливаются законом.</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 w:id="477"/>
    <w:p>
      <w:pPr>
        <w:spacing w:after="0"/>
        <w:ind w:left="0"/>
        <w:jc w:val="left"/>
      </w:pPr>
      <w:r>
        <w:rPr>
          <w:rFonts w:ascii="Times New Roman"/>
          <w:b/>
          <w:i w:val="false"/>
          <w:color w:val="000000"/>
        </w:rPr>
        <w:t xml:space="preserve"> Статья 88</w:t>
      </w:r>
    </w:p>
    <w:bookmarkEnd w:id="477"/>
    <w:bookmarkStart w:name="z498" w:id="478"/>
    <w:p>
      <w:pPr>
        <w:spacing w:after="0"/>
        <w:ind w:left="0"/>
        <w:jc w:val="both"/>
      </w:pPr>
      <w:r>
        <w:rPr>
          <w:rFonts w:ascii="Times New Roman"/>
          <w:b w:val="false"/>
          <w:i w:val="false"/>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bookmarkEnd w:id="478"/>
    <w:bookmarkStart w:name="z499" w:id="479"/>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479"/>
    <w:bookmarkStart w:name="z500" w:id="480"/>
    <w:p>
      <w:pPr>
        <w:spacing w:after="0"/>
        <w:ind w:left="0"/>
        <w:jc w:val="both"/>
      </w:pPr>
      <w:r>
        <w:rPr>
          <w:rFonts w:ascii="Times New Roman"/>
          <w:b w:val="false"/>
          <w:i w:val="false"/>
          <w:color w:val="000000"/>
          <w:sz w:val="28"/>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bookmarkEnd w:id="480"/>
    <w:bookmarkStart w:name="z501" w:id="481"/>
    <w:p>
      <w:pPr>
        <w:spacing w:after="0"/>
        <w:ind w:left="0"/>
        <w:jc w:val="both"/>
      </w:pPr>
      <w:r>
        <w:rPr>
          <w:rFonts w:ascii="Times New Roman"/>
          <w:b w:val="false"/>
          <w:i w:val="false"/>
          <w:color w:val="000000"/>
          <w:sz w:val="28"/>
        </w:rPr>
        <w:t xml:space="preserve">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 </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31.05.2000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99" w:id="482"/>
    <w:p>
      <w:pPr>
        <w:spacing w:after="0"/>
        <w:ind w:left="0"/>
        <w:jc w:val="left"/>
      </w:pPr>
      <w:r>
        <w:rPr>
          <w:rFonts w:ascii="Times New Roman"/>
          <w:b/>
          <w:i w:val="false"/>
          <w:color w:val="000000"/>
        </w:rPr>
        <w:t xml:space="preserve"> Статья 89</w:t>
      </w:r>
    </w:p>
    <w:bookmarkEnd w:id="482"/>
    <w:bookmarkStart w:name="z502" w:id="483"/>
    <w:p>
      <w:pPr>
        <w:spacing w:after="0"/>
        <w:ind w:left="0"/>
        <w:jc w:val="both"/>
      </w:pPr>
      <w:r>
        <w:rPr>
          <w:rFonts w:ascii="Times New Roman"/>
          <w:b w:val="false"/>
          <w:i w:val="false"/>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bookmarkEnd w:id="483"/>
    <w:bookmarkStart w:name="z503" w:id="484"/>
    <w:p>
      <w:pPr>
        <w:spacing w:after="0"/>
        <w:ind w:left="0"/>
        <w:jc w:val="both"/>
      </w:pPr>
      <w:r>
        <w:rPr>
          <w:rFonts w:ascii="Times New Roman"/>
          <w:b w:val="false"/>
          <w:i w:val="false"/>
          <w:color w:val="000000"/>
          <w:sz w:val="28"/>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bookmarkEnd w:id="484"/>
    <w:bookmarkStart w:name="z504" w:id="485"/>
    <w:p>
      <w:pPr>
        <w:spacing w:after="0"/>
        <w:ind w:left="0"/>
        <w:jc w:val="both"/>
      </w:pPr>
      <w:r>
        <w:rPr>
          <w:rFonts w:ascii="Times New Roman"/>
          <w:b w:val="false"/>
          <w:i w:val="false"/>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bookmarkEnd w:id="485"/>
    <w:bookmarkStart w:name="z505" w:id="486"/>
    <w:p>
      <w:pPr>
        <w:spacing w:after="0"/>
        <w:ind w:left="0"/>
        <w:jc w:val="both"/>
      </w:pPr>
      <w:r>
        <w:rPr>
          <w:rFonts w:ascii="Times New Roman"/>
          <w:b w:val="false"/>
          <w:i w:val="false"/>
          <w:color w:val="000000"/>
          <w:sz w:val="28"/>
        </w:rPr>
        <w:t xml:space="preserve">
      3. Организация и деятельность местного самоуправления в Казахстане регулируются законом. </w:t>
      </w:r>
    </w:p>
    <w:bookmarkEnd w:id="486"/>
    <w:bookmarkStart w:name="z506" w:id="487"/>
    <w:p>
      <w:pPr>
        <w:spacing w:after="0"/>
        <w:ind w:left="0"/>
        <w:jc w:val="both"/>
      </w:pPr>
      <w:r>
        <w:rPr>
          <w:rFonts w:ascii="Times New Roman"/>
          <w:b w:val="false"/>
          <w:i w:val="false"/>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0" w:id="488"/>
    <w:p>
      <w:pPr>
        <w:spacing w:after="0"/>
        <w:ind w:left="0"/>
        <w:jc w:val="left"/>
      </w:pPr>
      <w:r>
        <w:rPr>
          <w:rFonts w:ascii="Times New Roman"/>
          <w:b/>
          <w:i w:val="false"/>
          <w:color w:val="000000"/>
        </w:rPr>
        <w:t xml:space="preserve"> Раздел IX </w:t>
      </w:r>
      <w:r>
        <w:br/>
      </w:r>
      <w:r>
        <w:rPr>
          <w:rFonts w:ascii="Times New Roman"/>
          <w:b/>
          <w:i w:val="false"/>
          <w:color w:val="000000"/>
        </w:rPr>
        <w:t>Заключительные и переходные положения</w:t>
      </w:r>
    </w:p>
    <w:bookmarkEnd w:id="488"/>
    <w:bookmarkStart w:name="z101" w:id="489"/>
    <w:p>
      <w:pPr>
        <w:spacing w:after="0"/>
        <w:ind w:left="0"/>
        <w:jc w:val="left"/>
      </w:pPr>
      <w:r>
        <w:rPr>
          <w:rFonts w:ascii="Times New Roman"/>
          <w:b/>
          <w:i w:val="false"/>
          <w:color w:val="000000"/>
        </w:rPr>
        <w:t xml:space="preserve"> Статья 90</w:t>
      </w:r>
    </w:p>
    <w:bookmarkEnd w:id="489"/>
    <w:bookmarkStart w:name="z507" w:id="490"/>
    <w:p>
      <w:pPr>
        <w:spacing w:after="0"/>
        <w:ind w:left="0"/>
        <w:jc w:val="both"/>
      </w:pPr>
      <w:r>
        <w:rPr>
          <w:rFonts w:ascii="Times New Roman"/>
          <w:b w:val="false"/>
          <w:i w:val="false"/>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bookmarkEnd w:id="490"/>
    <w:bookmarkStart w:name="z508" w:id="491"/>
    <w:p>
      <w:pPr>
        <w:spacing w:after="0"/>
        <w:ind w:left="0"/>
        <w:jc w:val="both"/>
      </w:pPr>
      <w:r>
        <w:rPr>
          <w:rFonts w:ascii="Times New Roman"/>
          <w:b w:val="false"/>
          <w:i w:val="false"/>
          <w:color w:val="000000"/>
          <w:sz w:val="28"/>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End w:id="491"/>
    <w:bookmarkStart w:name="z102" w:id="492"/>
    <w:p>
      <w:pPr>
        <w:spacing w:after="0"/>
        <w:ind w:left="0"/>
        <w:jc w:val="left"/>
      </w:pPr>
      <w:r>
        <w:rPr>
          <w:rFonts w:ascii="Times New Roman"/>
          <w:b/>
          <w:i w:val="false"/>
          <w:color w:val="000000"/>
        </w:rPr>
        <w:t xml:space="preserve"> Статья 91</w:t>
      </w:r>
    </w:p>
    <w:bookmarkEnd w:id="492"/>
    <w:bookmarkStart w:name="z509" w:id="493"/>
    <w:p>
      <w:pPr>
        <w:spacing w:after="0"/>
        <w:ind w:left="0"/>
        <w:jc w:val="both"/>
      </w:pPr>
      <w:r>
        <w:rPr>
          <w:rFonts w:ascii="Times New Roman"/>
          <w:b w:val="false"/>
          <w:i w:val="false"/>
          <w:color w:val="000000"/>
          <w:sz w:val="28"/>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bookmarkEnd w:id="493"/>
    <w:bookmarkStart w:name="z510" w:id="494"/>
    <w:p>
      <w:pPr>
        <w:spacing w:after="0"/>
        <w:ind w:left="0"/>
        <w:jc w:val="both"/>
      </w:pPr>
      <w:r>
        <w:rPr>
          <w:rFonts w:ascii="Times New Roman"/>
          <w:b w:val="false"/>
          <w:i w:val="false"/>
          <w:color w:val="000000"/>
          <w:sz w:val="28"/>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 </w:t>
      </w:r>
    </w:p>
    <w:bookmarkEnd w:id="494"/>
    <w:bookmarkStart w:name="z511" w:id="495"/>
    <w:p>
      <w:pPr>
        <w:spacing w:after="0"/>
        <w:ind w:left="0"/>
        <w:jc w:val="both"/>
      </w:pPr>
      <w:r>
        <w:rPr>
          <w:rFonts w:ascii="Times New Roman"/>
          <w:b w:val="false"/>
          <w:i w:val="false"/>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04.12.1998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3" w:id="496"/>
    <w:p>
      <w:pPr>
        <w:spacing w:after="0"/>
        <w:ind w:left="0"/>
        <w:jc w:val="left"/>
      </w:pPr>
      <w:r>
        <w:rPr>
          <w:rFonts w:ascii="Times New Roman"/>
          <w:b/>
          <w:i w:val="false"/>
          <w:color w:val="000000"/>
        </w:rPr>
        <w:t xml:space="preserve"> Статья 92</w:t>
      </w:r>
    </w:p>
    <w:bookmarkEnd w:id="496"/>
    <w:bookmarkStart w:name="z512" w:id="497"/>
    <w:p>
      <w:pPr>
        <w:spacing w:after="0"/>
        <w:ind w:left="0"/>
        <w:jc w:val="both"/>
      </w:pPr>
      <w:r>
        <w:rPr>
          <w:rFonts w:ascii="Times New Roman"/>
          <w:b w:val="false"/>
          <w:i w:val="false"/>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bookmarkEnd w:id="497"/>
    <w:bookmarkStart w:name="z513" w:id="498"/>
    <w:p>
      <w:pPr>
        <w:spacing w:after="0"/>
        <w:ind w:left="0"/>
        <w:jc w:val="both"/>
      </w:pPr>
      <w:r>
        <w:rPr>
          <w:rFonts w:ascii="Times New Roman"/>
          <w:b w:val="false"/>
          <w:i w:val="false"/>
          <w:color w:val="000000"/>
          <w:sz w:val="28"/>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bookmarkEnd w:id="498"/>
    <w:bookmarkStart w:name="z514" w:id="499"/>
    <w:p>
      <w:pPr>
        <w:spacing w:after="0"/>
        <w:ind w:left="0"/>
        <w:jc w:val="both"/>
      </w:pPr>
      <w:r>
        <w:rPr>
          <w:rFonts w:ascii="Times New Roman"/>
          <w:b w:val="false"/>
          <w:i w:val="false"/>
          <w:color w:val="000000"/>
          <w:sz w:val="28"/>
        </w:rPr>
        <w:t xml:space="preserve">
      3. Указы Президента Республики, изданные в течение срока осуществления им дополнительных полномочий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bookmarkEnd w:id="499"/>
    <w:bookmarkStart w:name="z515" w:id="500"/>
    <w:p>
      <w:pPr>
        <w:spacing w:after="0"/>
        <w:ind w:left="0"/>
        <w:jc w:val="both"/>
      </w:pPr>
      <w:r>
        <w:rPr>
          <w:rFonts w:ascii="Times New Roman"/>
          <w:b w:val="false"/>
          <w:i w:val="false"/>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15.06.2000 </w:t>
      </w:r>
      <w:r>
        <w:rPr>
          <w:rFonts w:ascii="Times New Roman"/>
          <w:b w:val="false"/>
          <w:i w:val="false"/>
          <w:color w:val="000000"/>
          <w:sz w:val="28"/>
        </w:rPr>
        <w:t>№ 8/2</w:t>
      </w:r>
      <w:r>
        <w:rPr>
          <w:rFonts w:ascii="Times New Roman"/>
          <w:b w:val="false"/>
          <w:i w:val="false"/>
          <w:color w:val="ff0000"/>
          <w:sz w:val="28"/>
        </w:rPr>
        <w:t>.</w:t>
      </w:r>
      <w:r>
        <w:br/>
      </w:r>
      <w:r>
        <w:rPr>
          <w:rFonts w:ascii="Times New Roman"/>
          <w:b w:val="false"/>
          <w:i w:val="false"/>
          <w:color w:val="000000"/>
          <w:sz w:val="28"/>
        </w:rPr>
        <w:t>
</w:t>
      </w:r>
    </w:p>
    <w:bookmarkStart w:name="z104" w:id="501"/>
    <w:p>
      <w:pPr>
        <w:spacing w:after="0"/>
        <w:ind w:left="0"/>
        <w:jc w:val="left"/>
      </w:pPr>
      <w:r>
        <w:rPr>
          <w:rFonts w:ascii="Times New Roman"/>
          <w:b/>
          <w:i w:val="false"/>
          <w:color w:val="000000"/>
        </w:rPr>
        <w:t xml:space="preserve"> Статья 93</w:t>
      </w:r>
    </w:p>
    <w:bookmarkEnd w:id="501"/>
    <w:p>
      <w:pPr>
        <w:spacing w:after="0"/>
        <w:ind w:left="0"/>
        <w:jc w:val="both"/>
      </w:pPr>
      <w:r>
        <w:rPr>
          <w:rFonts w:ascii="Times New Roman"/>
          <w:b w:val="false"/>
          <w:i w:val="false"/>
          <w:color w:val="000000"/>
          <w:sz w:val="28"/>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bookmarkStart w:name="z105" w:id="502"/>
    <w:p>
      <w:pPr>
        <w:spacing w:after="0"/>
        <w:ind w:left="0"/>
        <w:jc w:val="left"/>
      </w:pPr>
      <w:r>
        <w:rPr>
          <w:rFonts w:ascii="Times New Roman"/>
          <w:b/>
          <w:i w:val="false"/>
          <w:color w:val="000000"/>
        </w:rPr>
        <w:t xml:space="preserve"> Статья 94</w:t>
      </w:r>
    </w:p>
    <w:bookmarkEnd w:id="502"/>
    <w:bookmarkStart w:name="z516" w:id="503"/>
    <w:p>
      <w:pPr>
        <w:spacing w:after="0"/>
        <w:ind w:left="0"/>
        <w:jc w:val="both"/>
      </w:pPr>
      <w:r>
        <w:rPr>
          <w:rFonts w:ascii="Times New Roman"/>
          <w:b w:val="false"/>
          <w:i w:val="false"/>
          <w:color w:val="000000"/>
          <w:sz w:val="28"/>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bookmarkEnd w:id="503"/>
    <w:bookmarkStart w:name="z517" w:id="504"/>
    <w:p>
      <w:pPr>
        <w:spacing w:after="0"/>
        <w:ind w:left="0"/>
        <w:jc w:val="both"/>
      </w:pPr>
      <w:r>
        <w:rPr>
          <w:rFonts w:ascii="Times New Roman"/>
          <w:b w:val="false"/>
          <w:i w:val="false"/>
          <w:color w:val="000000"/>
          <w:sz w:val="28"/>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110" w:id="505"/>
    <w:p>
      <w:pPr>
        <w:spacing w:after="0"/>
        <w:ind w:left="0"/>
        <w:jc w:val="left"/>
      </w:pPr>
      <w:r>
        <w:rPr>
          <w:rFonts w:ascii="Times New Roman"/>
          <w:b/>
          <w:i w:val="false"/>
          <w:color w:val="000000"/>
        </w:rPr>
        <w:t xml:space="preserve"> Статья 94-1</w:t>
      </w:r>
    </w:p>
    <w:bookmarkEnd w:id="505"/>
    <w:p>
      <w:pPr>
        <w:spacing w:after="0"/>
        <w:ind w:left="0"/>
        <w:jc w:val="both"/>
      </w:pPr>
      <w:r>
        <w:rPr>
          <w:rFonts w:ascii="Times New Roman"/>
          <w:b w:val="false"/>
          <w:i w:val="false"/>
          <w:color w:val="000000"/>
          <w:sz w:val="28"/>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94-1 в соответствии с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6" w:id="506"/>
    <w:p>
      <w:pPr>
        <w:spacing w:after="0"/>
        <w:ind w:left="0"/>
        <w:jc w:val="left"/>
      </w:pPr>
      <w:r>
        <w:rPr>
          <w:rFonts w:ascii="Times New Roman"/>
          <w:b/>
          <w:i w:val="false"/>
          <w:color w:val="000000"/>
        </w:rPr>
        <w:t xml:space="preserve"> Статья 95</w:t>
      </w:r>
    </w:p>
    <w:bookmarkEnd w:id="506"/>
    <w:bookmarkStart w:name="z518" w:id="507"/>
    <w:p>
      <w:pPr>
        <w:spacing w:after="0"/>
        <w:ind w:left="0"/>
        <w:jc w:val="both"/>
      </w:pPr>
      <w:r>
        <w:rPr>
          <w:rFonts w:ascii="Times New Roman"/>
          <w:b w:val="false"/>
          <w:i w:val="false"/>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bookmarkEnd w:id="507"/>
    <w:bookmarkStart w:name="z519" w:id="508"/>
    <w:p>
      <w:pPr>
        <w:spacing w:after="0"/>
        <w:ind w:left="0"/>
        <w:jc w:val="both"/>
      </w:pPr>
      <w:r>
        <w:rPr>
          <w:rFonts w:ascii="Times New Roman"/>
          <w:b w:val="false"/>
          <w:i w:val="false"/>
          <w:color w:val="000000"/>
          <w:sz w:val="28"/>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29.11.1999 </w:t>
      </w:r>
      <w:r>
        <w:rPr>
          <w:rFonts w:ascii="Times New Roman"/>
          <w:b w:val="false"/>
          <w:i w:val="false"/>
          <w:color w:val="000000"/>
          <w:sz w:val="28"/>
        </w:rPr>
        <w:t>№ 24/2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107" w:id="509"/>
    <w:p>
      <w:pPr>
        <w:spacing w:after="0"/>
        <w:ind w:left="0"/>
        <w:jc w:val="left"/>
      </w:pPr>
      <w:r>
        <w:rPr>
          <w:rFonts w:ascii="Times New Roman"/>
          <w:b/>
          <w:i w:val="false"/>
          <w:color w:val="000000"/>
        </w:rPr>
        <w:t xml:space="preserve"> Статья 96</w:t>
      </w:r>
    </w:p>
    <w:bookmarkEnd w:id="509"/>
    <w:p>
      <w:pPr>
        <w:spacing w:after="0"/>
        <w:ind w:left="0"/>
        <w:jc w:val="both"/>
      </w:pPr>
      <w:r>
        <w:rPr>
          <w:rFonts w:ascii="Times New Roman"/>
          <w:b w:val="false"/>
          <w:i w:val="false"/>
          <w:color w:val="000000"/>
          <w:sz w:val="28"/>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510"/>
    <w:p>
      <w:pPr>
        <w:spacing w:after="0"/>
        <w:ind w:left="0"/>
        <w:jc w:val="left"/>
      </w:pPr>
      <w:r>
        <w:rPr>
          <w:rFonts w:ascii="Times New Roman"/>
          <w:b/>
          <w:i w:val="false"/>
          <w:color w:val="000000"/>
        </w:rPr>
        <w:t xml:space="preserve"> Статья 97</w:t>
      </w:r>
    </w:p>
    <w:bookmarkEnd w:id="510"/>
    <w:p>
      <w:pPr>
        <w:spacing w:after="0"/>
        <w:ind w:left="0"/>
        <w:jc w:val="both"/>
      </w:pPr>
      <w:r>
        <w:rPr>
          <w:rFonts w:ascii="Times New Roman"/>
          <w:b w:val="false"/>
          <w:i w:val="false"/>
          <w:color w:val="000000"/>
          <w:sz w:val="28"/>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511"/>
    <w:p>
      <w:pPr>
        <w:spacing w:after="0"/>
        <w:ind w:left="0"/>
        <w:jc w:val="left"/>
      </w:pPr>
      <w:r>
        <w:rPr>
          <w:rFonts w:ascii="Times New Roman"/>
          <w:b/>
          <w:i w:val="false"/>
          <w:color w:val="000000"/>
        </w:rPr>
        <w:t xml:space="preserve"> Статья 98</w:t>
      </w:r>
    </w:p>
    <w:bookmarkEnd w:id="511"/>
    <w:bookmarkStart w:name="z520" w:id="512"/>
    <w:p>
      <w:pPr>
        <w:spacing w:after="0"/>
        <w:ind w:left="0"/>
        <w:jc w:val="both"/>
      </w:pPr>
      <w:r>
        <w:rPr>
          <w:rFonts w:ascii="Times New Roman"/>
          <w:b w:val="false"/>
          <w:i w:val="false"/>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bookmarkEnd w:id="512"/>
    <w:bookmarkStart w:name="z521" w:id="513"/>
    <w:p>
      <w:pPr>
        <w:spacing w:after="0"/>
        <w:ind w:left="0"/>
        <w:jc w:val="both"/>
      </w:pPr>
      <w:r>
        <w:rPr>
          <w:rFonts w:ascii="Times New Roman"/>
          <w:b w:val="false"/>
          <w:i w:val="false"/>
          <w:color w:val="000000"/>
          <w:sz w:val="28"/>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